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45022" w14:textId="60450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совместный приказ Заместителя Премьер-Министра Республики Казахстан – Министра сельского хозяйства Республики Казахстан от 29 ноября 2018 года № 481 и Министра национальной экономики Республики Казахстан от 29 ноября 2018 года № 89 "Об утверждении критериев оценки степени рисков и проверочных листов в области племенного животноводства и пчеловодства"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сельского хозяйства Республики Казахстан от 14 июля 2023 года № 261 и Министра национальной экономики Республики Казахстан от 14 июля 2023 года № 139. Зарегистрирован в Министерстве юстиции Республики Казахстан 19 июля 2023 года № 33116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совместный приказ Заместителя Премьер-Министра Республики Казахстан – Министра сельского хозяйства Республики Казахстан от 29 ноября 2018 года № 481 и Министра национальной экономики Республики Казахстан от 29 ноября 2018 года № 89 "Об утверждении критериев оценки степени рисков и проверочных листов в области племенного животноводства и пчеловодства" (зарегистрирован в Реестре государственной регистрации нормативных правовых актов № </w:t>
      </w:r>
      <w:r>
        <w:rPr>
          <w:rFonts w:ascii="Times New Roman"/>
          <w:b w:val="false"/>
          <w:i w:val="false"/>
          <w:color w:val="000000"/>
          <w:sz w:val="28"/>
        </w:rPr>
        <w:t>17834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критерии оценки степени риска в области племенного животноводства и пчеловодства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проверочный лист в области племенного животноводства и пчеловодства для племенных центров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проверочный лист в области племенного животноводства и пчеловодства для дистрибьютерных центров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проверочный лист в области племенного животноводства и пчеловодства для физических и юридических лиц, получивших бюджетные субсидии на развитие племенного животноводства,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проверочный лист в области племенного животноводства и пчеловодства для республиканских палат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проверочный лист в области племенного животноводства и пчеловодства для бонитеров (классификаторов)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проверочный лист в области племенного животноводства и пчеловодства для техников-осеменаторов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проверочный лист в области племенного животноводства и пчеловодства для специалистов по трансплантации (пересадке) эмбрионов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проверочный лист в области племенного животноводства и пчеловодства для племенных центров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проверочный лист в области племенного животноводства и пчеловодства для дистрибьютерных центров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совместному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животноводства Министерства сельского хозяйства Республики Казахстан в установленном законодательством порядке обеспечить: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сельского хозяйства Республики Казахстан.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Министр национальной экономики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0"/>
                    <w:ind w:left="0"/>
                    <w:jc w:val="left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__________А. Куантыров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Министр сельского хозяйства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0"/>
                    <w:ind w:left="0"/>
                    <w:jc w:val="left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__________Е. Карашукеев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  <w:p>
                  <w:pPr>
                    <w:spacing w:after="0"/>
                    <w:ind w:left="0"/>
                    <w:jc w:val="left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5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2023 года № 139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2023 года № 261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Заместителя Премьер-Министра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2018 года №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2018 года № 89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риска в области племенного животноводства и пчеловодства</w:t>
      </w:r>
    </w:p>
    <w:bookmarkEnd w:id="19"/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Критерии оценки степени риска в области племенного животноводства и пчеловодства (далее – Критерии)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Предпринимательского кодекса Республики Казахстан (далее – Кодекс), Правилами формирования регулирующими государственными органами системы оценки и управления рисками,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22 июня 2022 года № 48 (зарегистрирован в Реестре государственной регистрации нормативных правовых актов № 28577),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31 июля 2018 года № 3 "Об утверждении формы проверочного листа" (зарегистрирован в Реестре государственной регистрации нормативных правовых актов №17371), для отнесения субъектов контроля в области племенного животноводства и пчеловодства к степеням риска и для отбора субъектов (объектов) контроля при проведении проверки, проводимой на соответствие требованиям по направленным уведомлениям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 (далее – проверки на соответствие требованиям), и профилактического контроля с посещением субъекта (объекта) контроля.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субъекты (объекты) контроля – племенные и дистрибьютерные центры, физические и юридические лица, получившие бюджетные субсидии на развитие племенного животноводства, республиканские палаты, бонитеры (классификаторы), техники-осеменаторы, специалисты по трансплантации (пересадке) эмбрионов;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балл – количественная мера исчисления риска;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незначительное нарушение – нарушение требований, установленных нормативными правовыми актами в области племенного животноводства и пчеловодства, в части непредставления либо несвоевременного ведения учета документации и отчетности;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нормализация данных – статистическая процедура, предусматривающая приведение значений, измеренных в различных шкалах, к условно общей шкале;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значительное нарушение – нарушения требований, установленных нормативными правовыми актами в области племенного животноводства и пчеловодства, не относящиеся к грубым и незначительным нарушениям;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грубое нарушение – нарушение требований, установленных законодательством Республики Казахстан в области племенного животноводства и пчеловодства, влекущие административную ответственность, предусмотренную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в части реализации физическими и юридическими лицами племенной продукции (материала), не прошедшей бонитировку (оценку); реализации физическими и юридическими лицами племенной продукции (материала) без выдачи племенного свидетельства; использования субъектами в области племенного животноводства семени и эмбрионов, полученных от племенных животных, не зарегистрированных в республиканской палате;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риск – вероятность причинения вреда в результате деятельности субъекта контроля жизни или здоровью человека, окружающей среде, законным интересам физических и юридических лиц, имущественным интересам государства с учетом степени тяжести его последствий;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система оценки и управления рисками – процесс принятия управленческих решений, направленных на снижение вероятности наступления неблагоприятных факторов путем распределения субъектов (объектов) контроля по степеням риска для последующего осуществления профилактического контроля с посещением субъекта (объекта) контроля и (или) проверок на соответствие требованиям с целью минимально возможной степени ограничения свободы предпринимательства, обеспечивая при этом допустимый уровень риска в соответствующих сферах деятельности, а также направленных на изменение уровня риска для конкретного субъекта (объекта) контроля и (или) освобождения такого субъекта (объекта) контроля от профилактического контроля с посещением субъекта (объекта) контроля и (или) проверок на соответствие требованиям;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объективные критерии оценки степени риска (далее – объективные критерии) – критерии оценки степени риска, используемые для отбора субъектов (объектов) контроля в зависимости от степени риска в определенной сфере деятельности и не зависящие непосредственно от отдельного субъекта (объекта) контроля;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критерии оценки степени риска – совокупность количественных и качественных показателей, связанных с непосредственной деятельностью субъекта контроля, особенностями отраслевого развития и факторами, влияющими на это развитие, позволяющих отнести субъекты (объекты) контроля к различным степеням риска;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субъективные критерии оценки степени риска (далее – субъективные критерии) – критерии оценки степени риска, используемые для отбора субъектов (объектов) контроля в зависимости от результатов деятельности конкретного субъекта (объекта) контроля;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проверочный лист – перечень требований, предъявляемых к деятельности субъектов (объектов) контроля, несоблюдение которых влечет за собой угрозу жизни и здоровью человека, окружающей среде, законным интересам физических и юридических лиц, государства;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выборочная совокупность (выборка) – перечень оцениваемых субъектов (объектов), относимых к однородной группе субъектов (объектов) контроля в конкретной сфере государственного контроля,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Кодекса.</w:t>
      </w:r>
    </w:p>
    <w:bookmarkEnd w:id="35"/>
    <w:bookmarkStart w:name="z4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системы оценки и управления рисками при проведении проверки на соответствие требованиям и профилактического контроля субъектов (объектов) контроля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управления рисками при осуществлении профилактического контроля с посещением субъекта (объекта) контроля и (или) проверки на соответствие требованиям, критерии оценки степени риска для проведения проверки на соответствие требованиям и профилактического контроля субъектов (объектов) контроля формируются посредством определения объективных и субъективных критериев, которые осуществляются поэтапно (мультикритериальный анализ решений).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первом этапе по объективным критериям субъекты (объекты) контроля относятся к одной из следующих степеней риска: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высокий риск;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риск;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низкий риск.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(объектов) контроля, отнесенных к высокой и средней степеням риска, проводятся проверка на соответствие требованиям, профилактический контроль с посещением субъекта (объекта) контроля, профилактический контроль без посещения субъекта (объекта) контроля и внеплановая проверка.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(объектов) контроля, отнесенных к низкой степени риска, проводятся проверка на соответствие требованиям, профилактический контроль без посещения субъекта (объекта) контроля и внеплановая проверка.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втором этапе по субъективным критериям субъекты (объекты) контроля относятся к одной из следующих степеней риска: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высокий риск;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риск;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низкий риск.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показателям степени риска по субъективным критериям субъект (объект) контроля и относится: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при показателе степени риска от 71 до 100 включительно;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средней степени риска – при показателе степени риска от 31 до 70 включительно;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 низкой степени риска – при показателе степени риска от 0 до 30 включительно.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зависимости от возможного риска и значимости проблемы, единичности или системности нарушения, анализа принятых ранее решений по каждому источнику информации требования, предъявляемые к деятельности субъектов (объектов) контроля, соответствуют степени нарушения – грубое, значительное и незначительное.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Степень нарушений требований в области племенного животноводства и пчеловодства определяется согласно приложению 1 к настоящим Критериям.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Степень нарушений требований в области племенного животноводства и пчеловодства для проведения проверки на соответствие требованиям определяется согласно приложению 2 к настоящим Критериям.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Критерии оценки степени риска для проведения проверки на соответствие требованиям и профилактического контроля субъектов (объектов) контроля формируются посредством определения объективных и субъективных критериев.</w:t>
      </w:r>
    </w:p>
    <w:bookmarkEnd w:id="55"/>
    <w:bookmarkStart w:name="z65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Объективные критерии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объективным критериям к субъектам (объектам) контроля высокой степени риска относятся племенные центры и дистрибьютерные центры.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 объективным критериям к субъектам (объектам) контроля средней степени риска относятся физические и юридические лица, получившие бюджетные субсидии на развитие племенного животноводства, и республиканские палаты.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объективным критериям к субъектам (объектам) контроля низкой степени риска относятся бонитеры (классификаторы), техники-осеменаторы, специалисты по трансплантации (пересадке) эмбрионов.</w:t>
      </w:r>
    </w:p>
    <w:bookmarkEnd w:id="59"/>
    <w:bookmarkStart w:name="z6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Субъективные критерии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Определение субъективных критериев осуществляется с применением следующих этапов: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базы данных и сбор информации;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информации и оценка рисков.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Формирование базы данных и сбор информации необходимы для выявления субъектов (объектов) контроля.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оценки степени риска по субъективным критериям для проведения профилактического контроля субъектов (объектов) контроля используются следующие источники информации: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предыдущих проверок и профилактического контроля с посещением субъектов (объектов) контроля;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мониторинга отчетности и сведений, представляемых субъектом контроля;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результаты профилактического контроля без посещения субъекта (объекта) контроля (итоговые документы, выданные по итогам профилактического контроля без посещения субъекта (объекта) контроля).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оценки степени риска по субъективным критериям для проведения проверки на соответствие требованиям используются результаты предыдущих проверок в отношении субъектов (объектов) контроля.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основании имеющихся источников информации формируются данные по субъективным критериям, подлежащие анализу и оценке.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и оценка субъективных критериев позволяет сконцентрировать проведение проведение проверки на соответствие требованиям и профилактического контроля субъекта (объекта) контроля в отношении субъекта (объекта) контроля с наибольшим потенциальным риском.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при анализе и оценке не применяются данные субъективных критериев, ранее учтенные и использованные в отношении конкретного субъекта (объекта) контроля либо данные, по которым истек срок исковой давности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178 Гражданского кодекса Республики Казахстан.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контроля, устранивших в полном объеме выданные нарушения по итогам проведенного предыдущего профилактического контроля с посещением и (или) проверки на соответствие требованиям, не допускается включение их при формировании графиков и списков на очередной период государственного контроля.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Исходя из приоритетности применяемых источников информации и значимости показателей субъективных критериев, в соответствии с порядком расчета показателя степени риска по субъективным критериям, определенным в главе 3 настоящих Критериев, рассчитывается показатель степени риска по субъективным критериям по шкале от 0 до 100 баллов.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Приоритетность применяемых источников информации и значимость показателей субъективных критериев устанавливаются согласно перечню субъективных критериев для определения степени риска по субъективным критериям в области племенного животноводства и пчеловодства по форме согласно приложению 3 к настоящим Критериям.</w:t>
      </w:r>
    </w:p>
    <w:bookmarkEnd w:id="75"/>
    <w:bookmarkStart w:name="z85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Управление рисками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целях реализации принципа поощрения добросовестных субъектов контроля и концентрации контроля на нарушителях субъекты (объекты) контроля освобождаются от проведения профилактического контроля с посещением субъекта (объекта) контроля и (или) проверки на соответствие требованиям на период, определяемый пунктами 22 и 23 настоящих Критериев, посредством применения субъективных критериев.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Субъекты (объекты) контроля по субъективным критериям переводятся с применением информационной системы с высокой степени риска в среднюю степень риска или со средней степени риска в низкую степень риска в области племенного животноводства и пчеловодства в случаях, когда в законах Республики Казахстан и в настоящих Критериях определены случаи освобождения от профилактического контроля с посещением субъекта (объекта) контроля или проведения проверок на соответствие требованиям.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Система оценки и управления рисками ведется с использованием информационных систем, относящих субъекты (объекты) контроля к конкретным степеням риска и формирующих графики или списки проведения контрольных мероприятий, а также основывается на государственной статистике, итогах ведомственного статистического наблюдения, а также информационных инструментах.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информационной системы оценки и управления рисками минимально допустимый порог количества субъектов (объектов) контроля, в отношении которых осуществляются профилактический контроль с посещением субъекта (объекта) контроля и (или) проверка на соответствие требованиям, не должен превышать пяти процентов от общего количества таких субъектов контроля в области племенного животноводства и пчеловодства.</w:t>
      </w:r>
    </w:p>
    <w:bookmarkEnd w:id="80"/>
    <w:bookmarkStart w:name="z90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расчета общего показателя степени риска по субъективным критериям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отнесения субъекта контроля к степени риска в соответствии с пунктами 3 и 4 настоящих Критерий применяется следующий порядок расчета показателя степени риска.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 собирает информацию и формирует базу данных по субъективным критериям из источников согласно пункту 11 настоящих Критериев.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Расчет показателя степени риска по субъективным критериям (R) осуществляется в автоматизированном режиме путем суммирования показателя степени риска по нарушениям по результатам предыдущих проверок и профилактического контроля с посещением субъектов (объектов) контроля (SP) и показателя степени риска по субъективным критериям (SC), с последующей нормализацией значений данных в диапазон от 0 до 100 баллов.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= SP + SC,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промежуточный показатель степени риска по субъективным критериям;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SC – показатель степени риска по субъективным критериям, определенным в соответствии с пунктом 13 настоящих Критериев.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производится по каждому субъекту (объекту) контроля однородной группы субъектов (объектов) контроля в области племенного животноводства и пчеловодства. При этом перечень оцениваемых субъектов (объектов) контроля, относимых к однородной группе субъектов (объектов) контроля одной сферы государственного контроля, образует выборочную совокупность (выборку) для последующей нормализации данных.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 данным, полученным по результатам предыдущих проверок и профилактического контроля с посещением субъектов (объектов) контроля, формируется показатель степени риска по нарушениям, оцениваемый в баллах от 0 до 100.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одного грубого нарушения по любому из источников информации, указанных в пункте 11 настоящих Критериев, субъекту контроля приравнивается показатель степени риска 100 баллов и в отношении него проводится проверка на соответствие требованиям или профилактический контроль с посещением субъекта (объекта) контроля.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невыявлении грубых нарушений показатель степени риска по нарушениям рассчитывается суммарным показателем по нарушениям значительной и незначительной степени.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значительных нарушений применяется коэффициент 0,7.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по следующей формуле: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= (SР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0,7,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– показатель значительных нарушений;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требуемое количество значительных нарушений;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выявленных значительных нарушений;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незначительных нарушений применяется коэффициент 0,3.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по следующей формуле: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= (SР2 х 100/SР1) х 0,3,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незначительных нарушений;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SР1 – требуемое количество незначительных нарушений;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SР2 – количество выявленных незначительных нарушений;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степени риска по нарушениям (SР) рассчитывается по шкале от 0 до 100 баллов и определяется путем суммирования показателей значительных и незначительных нарушений по следующей формуле: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= SР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+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нарушениям;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значительных нарушений;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незначительных нарушений.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показателя степени риска по нарушениям включается в расчет показателя степени риска по субъективным критериям.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Расчет показателя степени риска по субъективным критериям, определенным в соответствии с пунктом 13 настоящих Критериев, производится по шкале от 0 до 100 баллов и осуществляется по следующей формуле: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6"/>
    <w:p>
      <w:pPr>
        <w:spacing w:after="0"/>
        <w:ind w:left="0"/>
        <w:jc w:val="both"/>
      </w:pPr>
      <w:r>
        <w:drawing>
          <wp:inline distT="0" distB="0" distL="0" distR="0">
            <wp:extent cx="2184400" cy="78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субъективного критерия;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удельный вес показателя субъективного критерия xi;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показателей.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показателя степени риска по субъективным критериям, определенным в соответствии с пунктом 13 настоящих Критериев, включается в расчет показателя степени риска по субъективным критериям.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Рассчитанные по субъектам (объектам) значения по показателю R нормализуются в диапазон от 0 до 100 баллов. Нормализация данных осуществляется по каждой выборочной совокупности (выборке) с использованием следующей формулы: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2"/>
    <w:p>
      <w:pPr>
        <w:spacing w:after="0"/>
        <w:ind w:left="0"/>
        <w:jc w:val="both"/>
      </w:pPr>
      <w:r>
        <w:drawing>
          <wp:inline distT="0" distB="0" distL="0" distR="0">
            <wp:extent cx="15240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– показатель степени риска (итоговый) по субъективным критериям отдельного субъекта (объекта) контроля;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max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максимально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(верхняя граница шкалы);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min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минимально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(нижняя граница шкалы);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промежуточный показатель степени риска по субъективным критериям, рассчитанный в соответствии с пунктом 18 настоящих Критериев.</w:t>
      </w:r>
    </w:p>
    <w:bookmarkEnd w:id="126"/>
    <w:bookmarkStart w:name="z136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Заключительные положения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Кратность проведения проверок на соответствие требованиям в отношении субъектов (объектов) контроля, отнесенных к высокой степени риска, определяется не чаще одного раза в год.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Кратность проведения проверок на соответствие требованиям в отношении субъектов (объектов) контроля, отнесенных к средней степени риска, определяется не чаще одного раза в два года.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Кратность проведения проверок на соответствие требованиям в отношении субъектов (объектов) контроля, отнесенных к низкой степени риска, определяется не чаще одного раза в три года.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Кратность проведения профилактического контроля с посещением субъекта (объекта) контроля определяется по результатам проводимого анализа и оценки получаемых сведений по субъективным критериям, но не чаще двух раз в год.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Проверки на соответствие требованиям проводится на основании графика проверки на соответствие требованиям, утверждаемого регулирующим государственным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Кодекса.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Профилактический контроль с посещением субъекта (объекта) контроля проводится на основании полугодовых списков проведения профилактического контроля с посещением субъекта (объекта) контроля, формируемых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144-2 Кодекса.</w:t>
      </w:r>
    </w:p>
    <w:bookmarkEnd w:id="1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области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 и пчеловодства</w:t>
            </w:r>
          </w:p>
        </w:tc>
      </w:tr>
    </w:tbl>
    <w:bookmarkStart w:name="z144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Степень нарушений требований в области племенного животноводства и пчеловодства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Племенные центры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регистрации племенной продукции (материала) в информационной базе селекционной и племенной работы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отчетности в уполномоченный орган в области племенного животноводства по формам административных данных (индекс: формы № ОПЦ-1, № ОПЦ-3, ежеквартальная)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отчетности в уполномоченный орган в области племенного животноводства по формам административных данных (индекс: формы № ОПЦ-2, ежегодная)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недостоверных сведений в информационной базе селекционной и племенной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племенной продукции (материала) без выдачи племенного свидетельства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семени и эмбрионов, полученных от племенных животных, не зарегистрированных в республиканской палате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Дистрибьютерные центры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регистрации племенной продукции (материала) в информационной базе селекционной и племенной работы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отчетности в уполномоченный орган в области племенного животноводства по форме административных данных (индекс: форма № ОПЦ-3, ежеквартальная)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недостоверных сведений в информационной базе селекционной и племенной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племенной продукции (материала) без выдачи племенного свидетельства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лица, получившие бюджетные субсидии на развитие племенного животноводства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животных индивидуальных номеров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регистрации животных в информационной базе селекционной и племенной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племенного свидетельства и оформленных карточек племенного животного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сводной ведомости бонитировки племенных животных, зарегистрированных в республиканской палате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племенной продукции (материала) без выдачи племенного свидетельства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племенной продукции (материала), не прошедшей бонитировку (оценку)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данных о численности, породном и классном составе племенного поголовья животных в реестр племенных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недостоверных сведений в информационной базе селекционной и племенной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семени и эмбрионов, полученных от племенных животных, не зарегистрированных в республиканской палате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 палаты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данных реестра племенных животных уполномоченному органу в области племенного животноводства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реестра учета выданных племенных свидетельств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реестра учета аннулированных племенных свидетельств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реестра племенных животных, данные о котором внесены в племенную книгу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журнала учета присвоения статуса племенного животного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недостоверных сведений в реестре племенных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отчетности в уполномоченный орган в области племенного животноводства по формам административных данных (индекс: формы № ОРП-1, № ОРП-2, № ОРП-3, № ОРП-4, № ОРП-5, № ОРП-6, № ОРП-7, № ОРП-8, № ОРП-9, № ОРП-10, № ОРП-11, № ОРП-12, ежегодная)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области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 и пчеловодства</w:t>
            </w:r>
          </w:p>
        </w:tc>
      </w:tr>
    </w:tbl>
    <w:bookmarkStart w:name="z146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Степень нарушений требований в области племенного животноводства и пчеловодства для проведения проверки на соответствие требованиям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Бонитеры (классификаторы)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диплома об образовании по направлению "сельское хозяйство и биоресурсы" или "ветеринария"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документа о прохождении курсов обучения бонитеров (классификаторов) по соответствующему виду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Техники-осеменаторы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диплома об образовании по направлению "сельское хозяйство и биоресурсы", "ветеринария" или документа о прохождении курсов обучения техника-осеменатора, или документа, подтверждающего стаж работы по данному профилю не менее шести месяцев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лабораторного помещения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контрольно-измерительных приборов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инструментария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исправного криогенного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по трансплантации (пересадке) эмбрионов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диплома об образовании по направлению "сельское хозяйство и биоресурсы" или "ветеринария"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документа о прохождении курсов обучения специалиста по трансплантации (пересадке) эмбрионов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лабораторного помещения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контрольно-измерительных приборов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инструментария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исправного криогенного и технологического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Племенные центры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помещений для содержания племенных животных-производителей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лаборатории для низкотемпературного замораживания и хранения семени племенных животных-производителей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ветеринарно-санитарного пропускника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карантинного помещения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изолятора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исправного лабораторного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исправного криогенного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племенных свидетельств, подтверждающих наличие племенных животных-производителей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ветеринарных паспортов на племенных животных-производителей, подтверждающих проведение идентификации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сводной ведомости бонитировки племенных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Дистрибьютерные центры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производственных помещений со стационарными биохранилищами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исправного лабораторного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исправного криогенного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области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 и пчеловодства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9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субъективных критериев для определения степени риска по субъективным критериям в области племенного животноводства и пчеловодства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субъективного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 по показателю субъективного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по значимости, балл (в сумме не должен превышать 100 баллов), wi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/значения, xi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1/значение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2/значение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субъективных критериев для определения степени риска в области племенного животноводства и пчеловодства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138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Предпринимательского кодекса Республики Казахстан в отношении племенного центра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профилактического контроля с посещением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отчетности в уполномоченный орган в области племенного животноводства по формам административных данных (индекс: формы № ОПЦ-1, № ОПЦ-3, ежеквартальная)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представление отчета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отчетности в уполномоченный орган в области племенного животноводства по формам административных данных (индекс: формы № ОПЦ-2, ежегодная)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представление отчета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субъективных критериев для определения степени риска в области племенного животноводства и пчеловодства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138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Предпринимательского кодекса Республики Казахстан в отношении дистрибьютерного центра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профилактического контроля с посещением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отчетности в уполномоченный орган в области племенного животноводства по форме административных данных (индекс: форма № ОПЦ-3, ежеквартальная)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представление отчета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субъективных критериев для определения степени риска в области племенного животноводства и пчеловодства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138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Предпринимательского кодекса Республики Казахстан в отношении республиканских палат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профилактического контроля с посещением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отчетности в уполномоченный орган в области племенного животноводства по формам административных данных (индекс: формы № ОРП-1, № ОРП-2, № ОРП-3, № ОРП-4, № ОРП-5, № ОРП-6, № ОРП-7, № ОРП-8, № ОРП-9, № ОРП-10, № ОРП-11, № ОРП-12, ежегодная)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представление отчета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субъективных критериев для определения степени риска в области племенного животноводства и пчеловодства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138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Предпринимательского кодекса Республики Казахстан в отношении физических и юридических лиц, получившие бюджетные субсидии на развитие племенного животноводства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профилактического контроля с посещением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заполненного племенного свидетельства и оформленных карточек племенного животного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профилактического контроля без посещения субъекта (объекта) контроля (итоговые документы, выданные по итогам профилактического контроля без посещения субъекта (объекта) контроля)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имеется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сводной ведомости бонитировки племенных животных, зарегистрированных в республиканской палате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профилактического контроля без посещения субъекта (объекта) контроля (итоговые документы, выданные по итогам профилактического контроля без посещения субъекта (объекта) контроля)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имеется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2023 года № 139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2023 года № 261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 –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2018 года №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2018 года № 89</w:t>
            </w:r>
          </w:p>
        </w:tc>
      </w:tr>
    </w:tbl>
    <w:bookmarkStart w:name="z152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племенного животноводства и пчеловодства для племенных центров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проверку/профилактический контроль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посещением субъекта (объекта) контроля_______________________________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проверки/профилактического контроля с посещением субъекта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(объекта) контроля ___________________________________________________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43"/>
    <w:bookmarkStart w:name="z32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44"/>
    <w:bookmarkStart w:name="z1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(№, дата)</w:t>
      </w:r>
    </w:p>
    <w:bookmarkEnd w:id="145"/>
    <w:bookmarkStart w:name="z1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(объекта) контроля ______________________________</w:t>
      </w:r>
    </w:p>
    <w:bookmarkEnd w:id="146"/>
    <w:bookmarkStart w:name="z16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47"/>
    <w:bookmarkStart w:name="z16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48"/>
    <w:bookmarkStart w:name="z16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субъекта (объекта) контроля _____________</w:t>
      </w:r>
    </w:p>
    <w:bookmarkEnd w:id="149"/>
    <w:bookmarkStart w:name="z16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50"/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недостоверных сведений в информационной базе селекционной и племенной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регистрации племенной продукции (материала) в информационной базе селекционной и племенной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отчетности в уполномоченный орган в области племенного животноводства по формам административных данных (индекс: формы № ОПЦ-1, № ОПЦ-3, ежеквартальная)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отчетности в уполномоченный орган в области племенного животноводства по формам административных данных (индекс: формы № ОПЦ-2, ежегодная)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племенной продукции (материала) без выдачи племенного свидетельства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семени и эмбрионов, полученных от племенных животных, не зарегистрированных в республиканской палате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 ________________</w:t>
      </w:r>
    </w:p>
    <w:bookmarkEnd w:id="152"/>
    <w:bookmarkStart w:name="z32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должность подпись</w:t>
      </w:r>
    </w:p>
    <w:bookmarkEnd w:id="153"/>
    <w:bookmarkStart w:name="z32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154"/>
    <w:bookmarkStart w:name="z16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фамилия, имя, отчество (при его наличии)</w:t>
      </w:r>
    </w:p>
    <w:bookmarkEnd w:id="155"/>
    <w:bookmarkStart w:name="z16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субъекта контроля ______________________ ___________________</w:t>
      </w:r>
    </w:p>
    <w:bookmarkEnd w:id="156"/>
    <w:bookmarkStart w:name="z32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должность подпись</w:t>
      </w:r>
    </w:p>
    <w:bookmarkEnd w:id="157"/>
    <w:bookmarkStart w:name="z32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158"/>
    <w:bookmarkStart w:name="z16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фамилия, имя, отчество (при его наличии)</w:t>
      </w:r>
    </w:p>
    <w:bookmarkEnd w:id="1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2023 года № 139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2023 года № 261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2018 года №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2018 года № 89</w:t>
            </w:r>
          </w:p>
        </w:tc>
      </w:tr>
    </w:tbl>
    <w:bookmarkStart w:name="z172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племенного животноводства и пчеловодства для дистрибьютерных центров</w:t>
      </w:r>
    </w:p>
    <w:bookmarkEnd w:id="160"/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проверку/ профилактический контроль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посещением субъекта (объекта) контроля ________________________________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163"/>
    <w:bookmarkStart w:name="z17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проверки/ профилактического контроля с посещением субъекта</w:t>
      </w:r>
    </w:p>
    <w:bookmarkEnd w:id="164"/>
    <w:bookmarkStart w:name="z17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(объекта) контроля ____________________________________________________</w:t>
      </w:r>
    </w:p>
    <w:bookmarkEnd w:id="165"/>
    <w:bookmarkStart w:name="z17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166"/>
    <w:bookmarkStart w:name="z17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 </w:t>
      </w:r>
    </w:p>
    <w:bookmarkEnd w:id="167"/>
    <w:bookmarkStart w:name="z32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(№, дата)</w:t>
      </w:r>
    </w:p>
    <w:bookmarkEnd w:id="168"/>
    <w:bookmarkStart w:name="z18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(объекта) контроля _______________________________</w:t>
      </w:r>
    </w:p>
    <w:bookmarkEnd w:id="169"/>
    <w:bookmarkStart w:name="z18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70"/>
    <w:bookmarkStart w:name="z18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71"/>
    <w:bookmarkStart w:name="z18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субъекта (объекта) контроля _____________</w:t>
      </w:r>
    </w:p>
    <w:bookmarkEnd w:id="172"/>
    <w:bookmarkStart w:name="z18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73"/>
    <w:bookmarkStart w:name="z18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______________________________________________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недостоверных сведений в информационной базе селекционной и племенной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регистрации племенной продукции (материала) в информационной базе селекционной и племенной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отчетности в уполномоченный орган в области племенного животноводства по форме административных данных (индекс: форма № ОПЦ-3, ежеквартальная)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племенной продукции (материала) без выдачи племенного свидетельства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 ______________________</w:t>
      </w:r>
    </w:p>
    <w:bookmarkEnd w:id="175"/>
    <w:bookmarkStart w:name="z32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должность подпись</w:t>
      </w:r>
    </w:p>
    <w:bookmarkEnd w:id="176"/>
    <w:bookmarkStart w:name="z18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 </w:t>
      </w:r>
    </w:p>
    <w:bookmarkEnd w:id="177"/>
    <w:bookmarkStart w:name="z33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фамилия, имя, отчество (при его наличии)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субъекта контроля _________________________ ________________ </w:t>
      </w:r>
    </w:p>
    <w:bookmarkEnd w:id="179"/>
    <w:bookmarkStart w:name="z33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должность подпись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 </w:t>
      </w:r>
    </w:p>
    <w:bookmarkEnd w:id="181"/>
    <w:bookmarkStart w:name="z33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фамилия, имя, отчество (при его наличии)</w:t>
      </w:r>
    </w:p>
    <w:bookmarkEnd w:id="1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2023 года № 139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2023 года № 261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2018 года №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2018 года № 89</w:t>
            </w:r>
          </w:p>
        </w:tc>
      </w:tr>
    </w:tbl>
    <w:bookmarkStart w:name="z192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племенного животноводства и пчеловодства для физических и юридических лиц, получивших бюджетные субсидии на развитие племенного животноводства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проверку/профилактический контроль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посещением субъекта (объекта) контроля _____________________________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проверки/ профилактического контроля с посещением субъекта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(объекта) контроля __________________________________________________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bookmarkEnd w:id="190"/>
    <w:bookmarkStart w:name="z33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(№, дата)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(объекта) контроля _____________________________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номер, бизнес-идентификационный номер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субъекта (объекта) контроля __________________________________________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_____________________________________________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недостоверных сведений в информационной базе селекционной и племенной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животных индивидуальных номеров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регистрации животных в информационной базе селекционной и племенной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племенного свидетельства и оформленных карточек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сводной ведомости бонитировки племенных животных, зарегистрированных в республиканской палате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данных о численности, породном и классном составе племенного поголовья животных в реестр племенных животных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племенной продукции (материала) без выдачи племенного свидетельства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племенной продукции (материала), не прошедшей бонитировку (оценку)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семени и эмбрионов, полученных от племенных животных, не зарегистрированных в республиканской палате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 _____________</w:t>
      </w:r>
    </w:p>
    <w:bookmarkEnd w:id="199"/>
    <w:bookmarkStart w:name="z33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должность подпись</w:t>
      </w:r>
    </w:p>
    <w:bookmarkEnd w:id="200"/>
    <w:bookmarkStart w:name="z33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фамилия, имя, отчество (при его наличии)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субъекта контроля ______________________ _________________</w:t>
      </w:r>
    </w:p>
    <w:bookmarkEnd w:id="203"/>
    <w:bookmarkStart w:name="z33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должность подпись</w:t>
      </w:r>
    </w:p>
    <w:bookmarkEnd w:id="204"/>
    <w:bookmarkStart w:name="z33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205"/>
    <w:bookmarkStart w:name="z21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фамилия, имя, отчество (при его наличии)</w:t>
      </w:r>
    </w:p>
    <w:bookmarkEnd w:id="2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2023 года № 139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2023 года № 261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2018 года №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2018 года № 89</w:t>
            </w:r>
          </w:p>
        </w:tc>
      </w:tr>
    </w:tbl>
    <w:bookmarkStart w:name="z213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племенного животноводства и пчеловодства для республиканских палат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проверку/ профилактический контроль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посещением субъекта (объекта) контроля ______________________________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210"/>
    <w:bookmarkStart w:name="z2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проверки/ профилактического контроля с посещением субъекта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(объекта) контроля __________________________________________________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213"/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bookmarkEnd w:id="214"/>
    <w:bookmarkStart w:name="z33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(№, дата)</w:t>
      </w:r>
    </w:p>
    <w:bookmarkEnd w:id="215"/>
    <w:bookmarkStart w:name="z22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(объекта) контроля _____________________________</w:t>
      </w:r>
    </w:p>
    <w:bookmarkEnd w:id="216"/>
    <w:bookmarkStart w:name="z22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217"/>
    <w:bookmarkStart w:name="z22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218"/>
    <w:bookmarkStart w:name="z224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субъекта (объекта) контроля ____________</w:t>
      </w:r>
    </w:p>
    <w:bookmarkEnd w:id="219"/>
    <w:bookmarkStart w:name="z22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220"/>
    <w:bookmarkStart w:name="z22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_____________________________________________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недостоверных сведений в реестре племенных животных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данных реестра племенных животных уполномоченному органу в области племенного животноводства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реестра учета выданных племенных свидетельств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реестра учета аннулированных племенных свидетельств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реестра племенных животных, данные о котором внесены в племенную книгу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журнала учета присвоения статуса племенного животного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отчетности в уполномоченный орган в области племенного животноводства по формам административных данных (индекс: формы № ОРП-1, № ОРП-2, № ОРП-3, № ОРП-4, № ОРП-5, № ОРП-6, № ОРП-7, № ОРП-8, № ОРП-9, № ОРП-10, № ОРП-11, № ОРП-12, ежегодная)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 _____________</w:t>
      </w:r>
    </w:p>
    <w:bookmarkEnd w:id="222"/>
    <w:bookmarkStart w:name="z33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должность подпись</w:t>
      </w:r>
    </w:p>
    <w:bookmarkEnd w:id="223"/>
    <w:bookmarkStart w:name="z34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224"/>
    <w:bookmarkStart w:name="z22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фамилия, имя, отчество (при его наличии)</w:t>
      </w:r>
    </w:p>
    <w:bookmarkEnd w:id="225"/>
    <w:bookmarkStart w:name="z22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субъекта контроля __________________________ _____________ </w:t>
      </w:r>
    </w:p>
    <w:bookmarkEnd w:id="226"/>
    <w:bookmarkStart w:name="z34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должность подпись</w:t>
      </w:r>
    </w:p>
    <w:bookmarkEnd w:id="227"/>
    <w:bookmarkStart w:name="z34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228"/>
    <w:bookmarkStart w:name="z23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фамилия, имя, отчество (при его наличии)</w:t>
      </w:r>
    </w:p>
    <w:bookmarkEnd w:id="2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2023 года № 139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2023 года № 261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2018 года №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2018 года № 89</w:t>
            </w:r>
          </w:p>
        </w:tc>
      </w:tr>
    </w:tbl>
    <w:bookmarkStart w:name="z233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племенного животноводства и пчеловодства для бонитеров (классификаторов)</w:t>
      </w:r>
    </w:p>
    <w:bookmarkEnd w:id="230"/>
    <w:bookmarkStart w:name="z23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__________________________</w:t>
      </w:r>
    </w:p>
    <w:bookmarkEnd w:id="231"/>
    <w:bookmarkStart w:name="z23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232"/>
    <w:bookmarkStart w:name="z23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___________________________________________</w:t>
      </w:r>
    </w:p>
    <w:bookmarkEnd w:id="233"/>
    <w:bookmarkStart w:name="z23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234"/>
    <w:bookmarkStart w:name="z3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235"/>
    <w:bookmarkStart w:name="z238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(№, дата)</w:t>
      </w:r>
    </w:p>
    <w:bookmarkEnd w:id="236"/>
    <w:bookmarkStart w:name="z239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(объекта) контроля _____________________________</w:t>
      </w:r>
    </w:p>
    <w:bookmarkEnd w:id="237"/>
    <w:bookmarkStart w:name="z240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238"/>
    <w:bookmarkStart w:name="z241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239"/>
    <w:bookmarkStart w:name="z242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 субъекта (объекта) контроля</w:t>
      </w:r>
    </w:p>
    <w:bookmarkEnd w:id="240"/>
    <w:bookmarkStart w:name="z243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241"/>
    <w:bookmarkStart w:name="z244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242"/>
    <w:bookmarkStart w:name="z245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_____________________________________________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диплома об образовании по направлению "сельское хозяйство и биоресурсы" или "ветеринария"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документа о прохождении курсов обучения бонитеров (классификаторов) по соответствующему виду животных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6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 _________________</w:t>
      </w:r>
    </w:p>
    <w:bookmarkEnd w:id="244"/>
    <w:bookmarkStart w:name="z34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должность подпись</w:t>
      </w:r>
    </w:p>
    <w:bookmarkEnd w:id="245"/>
    <w:bookmarkStart w:name="z34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246"/>
    <w:bookmarkStart w:name="z24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фамилия, имя, отчество (при его наличии)</w:t>
      </w:r>
    </w:p>
    <w:bookmarkEnd w:id="247"/>
    <w:bookmarkStart w:name="z24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субъекта контроля ______________________ _________________</w:t>
      </w:r>
    </w:p>
    <w:bookmarkEnd w:id="248"/>
    <w:bookmarkStart w:name="z34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должность подпись</w:t>
      </w:r>
    </w:p>
    <w:bookmarkEnd w:id="249"/>
    <w:bookmarkStart w:name="z34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250"/>
    <w:bookmarkStart w:name="z24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фамилия, имя, отчество (при его наличии)</w:t>
      </w:r>
    </w:p>
    <w:bookmarkEnd w:id="2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2023 года № 139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2023 года № 261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2018 года №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2018 года № 89</w:t>
            </w:r>
          </w:p>
        </w:tc>
      </w:tr>
    </w:tbl>
    <w:bookmarkStart w:name="z252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племенного животноводства и пчеловодства для техников-осеменаторов</w:t>
      </w:r>
    </w:p>
    <w:bookmarkEnd w:id="252"/>
    <w:bookmarkStart w:name="z25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</w:t>
      </w:r>
    </w:p>
    <w:bookmarkEnd w:id="253"/>
    <w:bookmarkStart w:name="z25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254"/>
    <w:bookmarkStart w:name="z25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__________________________________________</w:t>
      </w:r>
    </w:p>
    <w:bookmarkEnd w:id="255"/>
    <w:bookmarkStart w:name="z25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256"/>
    <w:bookmarkStart w:name="z348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257"/>
    <w:bookmarkStart w:name="z25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(№, дата)</w:t>
      </w:r>
    </w:p>
    <w:bookmarkEnd w:id="258"/>
    <w:bookmarkStart w:name="z25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(объекта) контроля ____________________________</w:t>
      </w:r>
    </w:p>
    <w:bookmarkEnd w:id="259"/>
    <w:bookmarkStart w:name="z25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260"/>
    <w:bookmarkStart w:name="z26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261"/>
    <w:bookmarkStart w:name="z26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 субъекта (объекта) контроля</w:t>
      </w:r>
    </w:p>
    <w:bookmarkEnd w:id="262"/>
    <w:bookmarkStart w:name="z26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263"/>
    <w:bookmarkStart w:name="z26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264"/>
    <w:bookmarkStart w:name="z26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____________________________________________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диплома об образовании по направлению "сельское хозяйство и биоресурсы", "ветеринария" или документа о прохождении курсов обучения техника-осеменатора, или документа, подтверждающего стаж работы по данному профилю не менее шести месяцев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лабораторного помещения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контрольно-измерительных приборов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инструментария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исправного криогенного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6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 ___________</w:t>
      </w:r>
    </w:p>
    <w:bookmarkEnd w:id="266"/>
    <w:bookmarkStart w:name="z34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должность подпись</w:t>
      </w:r>
    </w:p>
    <w:bookmarkEnd w:id="267"/>
    <w:bookmarkStart w:name="z35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268"/>
    <w:bookmarkStart w:name="z26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фамилия, имя, отчество (при его наличии)</w:t>
      </w:r>
    </w:p>
    <w:bookmarkEnd w:id="269"/>
    <w:bookmarkStart w:name="z26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субъекта контроля ______________________ _________________</w:t>
      </w:r>
    </w:p>
    <w:bookmarkEnd w:id="270"/>
    <w:bookmarkStart w:name="z351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должность подпись</w:t>
      </w:r>
    </w:p>
    <w:bookmarkEnd w:id="271"/>
    <w:bookmarkStart w:name="z35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272"/>
    <w:bookmarkStart w:name="z268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фамилия, имя, отчество (при его наличии)</w:t>
      </w:r>
    </w:p>
    <w:bookmarkEnd w:id="2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2023 года № 139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2023 года № 261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2018 года №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2018 года № 89</w:t>
            </w:r>
          </w:p>
        </w:tc>
      </w:tr>
    </w:tbl>
    <w:bookmarkStart w:name="z271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племенного животноводства и пчеловодства для специалистов по трансплантации (пересадке) эмбрионов</w:t>
      </w:r>
    </w:p>
    <w:bookmarkEnd w:id="274"/>
    <w:bookmarkStart w:name="z27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</w:t>
      </w:r>
    </w:p>
    <w:bookmarkEnd w:id="275"/>
    <w:bookmarkStart w:name="z27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276"/>
    <w:bookmarkStart w:name="z27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__________________________________________</w:t>
      </w:r>
    </w:p>
    <w:bookmarkEnd w:id="277"/>
    <w:bookmarkStart w:name="z27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278"/>
    <w:bookmarkStart w:name="z35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279"/>
    <w:bookmarkStart w:name="z27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(№, дата)</w:t>
      </w:r>
    </w:p>
    <w:bookmarkEnd w:id="280"/>
    <w:bookmarkStart w:name="z27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(объекта) контроля ____________________________</w:t>
      </w:r>
    </w:p>
    <w:bookmarkEnd w:id="281"/>
    <w:bookmarkStart w:name="z27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282"/>
    <w:bookmarkStart w:name="z27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283"/>
    <w:bookmarkStart w:name="z28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 субъекта (объекта) контроля</w:t>
      </w:r>
    </w:p>
    <w:bookmarkEnd w:id="284"/>
    <w:bookmarkStart w:name="z28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285"/>
    <w:bookmarkStart w:name="z28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286"/>
    <w:bookmarkStart w:name="z28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____________________________________________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диплома об образовании по направлению "сельское хозяйство и биоресурсы" или "ветеринария"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документа о прохождении курсов обучения специалиста по трансплантации (пересадке) эмбрионов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лабораторного помещения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контрольно-измерительных приборов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инструментария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исправного криогенного и технологического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8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 _________________</w:t>
      </w:r>
    </w:p>
    <w:bookmarkEnd w:id="288"/>
    <w:bookmarkStart w:name="z354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должность подпись</w:t>
      </w:r>
    </w:p>
    <w:bookmarkEnd w:id="289"/>
    <w:bookmarkStart w:name="z355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290"/>
    <w:bookmarkStart w:name="z28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фамилия, имя, отчество (при его наличии)</w:t>
      </w:r>
    </w:p>
    <w:bookmarkEnd w:id="291"/>
    <w:bookmarkStart w:name="z28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субъекта контроля ______________________ _________________</w:t>
      </w:r>
    </w:p>
    <w:bookmarkEnd w:id="292"/>
    <w:bookmarkStart w:name="z35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должность подпись</w:t>
      </w:r>
    </w:p>
    <w:bookmarkEnd w:id="293"/>
    <w:bookmarkStart w:name="z35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294"/>
    <w:bookmarkStart w:name="z287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фамилия, имя, отчество (при его наличии)</w:t>
      </w:r>
    </w:p>
    <w:bookmarkEnd w:id="2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2023 года № 139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2023 года № 261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2018 года №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2018 года № 89</w:t>
            </w:r>
          </w:p>
        </w:tc>
      </w:tr>
    </w:tbl>
    <w:bookmarkStart w:name="z290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племенного животноводства и пчеловодства для племенных центров</w:t>
      </w:r>
    </w:p>
    <w:bookmarkEnd w:id="296"/>
    <w:bookmarkStart w:name="z29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___________________________</w:t>
      </w:r>
    </w:p>
    <w:bookmarkEnd w:id="297"/>
    <w:bookmarkStart w:name="z29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298"/>
    <w:bookmarkStart w:name="z29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____________________________________________</w:t>
      </w:r>
    </w:p>
    <w:bookmarkEnd w:id="299"/>
    <w:bookmarkStart w:name="z35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300"/>
    <w:bookmarkStart w:name="z294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(№, дата)</w:t>
      </w:r>
    </w:p>
    <w:bookmarkEnd w:id="301"/>
    <w:bookmarkStart w:name="z29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(объекта) контроля ______________________________</w:t>
      </w:r>
    </w:p>
    <w:bookmarkEnd w:id="302"/>
    <w:bookmarkStart w:name="z296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303"/>
    <w:bookmarkStart w:name="z297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304"/>
    <w:bookmarkStart w:name="z298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субъекта (объекта) контроля ____________</w:t>
      </w:r>
    </w:p>
    <w:bookmarkEnd w:id="305"/>
    <w:bookmarkStart w:name="z299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306"/>
    <w:bookmarkStart w:name="z300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помещений для содержания племенных животных-производителей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лаборатории для низкотемпературного замораживания и хранения семени племенных животных-производителей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ветеринарно-санитарного пропускника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карантинного помещения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изолятора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исправного лабораторного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исправного криогенного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племенных свидетельств, подтверждающих наличие племенных животных-производителей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ветеринарных паспортов на племенных животных-производителей, подтверждающих проведение идентификации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сводной ведомости бонитировки племенных животных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1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 ________________</w:t>
      </w:r>
    </w:p>
    <w:bookmarkEnd w:id="308"/>
    <w:bookmarkStart w:name="z359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должность подпись</w:t>
      </w:r>
    </w:p>
    <w:bookmarkEnd w:id="309"/>
    <w:bookmarkStart w:name="z360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310"/>
    <w:bookmarkStart w:name="z302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фамилия, имя, отчество (при его наличии)</w:t>
      </w:r>
    </w:p>
    <w:bookmarkEnd w:id="311"/>
    <w:bookmarkStart w:name="z303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субъекта контроля ______________________ _________________</w:t>
      </w:r>
    </w:p>
    <w:bookmarkEnd w:id="312"/>
    <w:bookmarkStart w:name="z361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должность подпись</w:t>
      </w:r>
    </w:p>
    <w:bookmarkEnd w:id="313"/>
    <w:bookmarkStart w:name="z304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bookmarkEnd w:id="314"/>
    <w:bookmarkStart w:name="z36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фамилия, имя, отчество (при его наличии)</w:t>
      </w:r>
    </w:p>
    <w:bookmarkEnd w:id="3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2023 года № 139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2023 года № 261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2018 года №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2018 года № 89</w:t>
            </w:r>
          </w:p>
        </w:tc>
      </w:tr>
    </w:tbl>
    <w:bookmarkStart w:name="z307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племенного животноводства и пчеловодства для дистрибьютерных центров</w:t>
      </w:r>
    </w:p>
    <w:bookmarkEnd w:id="316"/>
    <w:bookmarkStart w:name="z308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___________________________</w:t>
      </w:r>
    </w:p>
    <w:bookmarkEnd w:id="317"/>
    <w:bookmarkStart w:name="z309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318"/>
    <w:bookmarkStart w:name="z310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____________________________________________</w:t>
      </w:r>
    </w:p>
    <w:bookmarkEnd w:id="319"/>
    <w:bookmarkStart w:name="z311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320"/>
    <w:bookmarkStart w:name="z363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321"/>
    <w:bookmarkStart w:name="z312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(№, дата)</w:t>
      </w:r>
    </w:p>
    <w:bookmarkEnd w:id="322"/>
    <w:bookmarkStart w:name="z313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(объекта) контроля ______________________________</w:t>
      </w:r>
    </w:p>
    <w:bookmarkEnd w:id="323"/>
    <w:bookmarkStart w:name="z314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324"/>
    <w:bookmarkStart w:name="z315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325"/>
    <w:bookmarkStart w:name="z316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субъекта (объекта) контроля _____________</w:t>
      </w:r>
    </w:p>
    <w:bookmarkEnd w:id="326"/>
    <w:bookmarkStart w:name="z317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327"/>
    <w:bookmarkStart w:name="z318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______________________________________________</w:t>
      </w:r>
    </w:p>
    <w:bookmarkEnd w:id="3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производственных помещений со стационарными биохранилищами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исправного лабораторного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исправного криогенного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19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 _________________ должность подпись</w:t>
      </w:r>
    </w:p>
    <w:bookmarkEnd w:id="329"/>
    <w:bookmarkStart w:name="z320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 фамилия, имя, отчество (при его наличии)</w:t>
      </w:r>
    </w:p>
    <w:bookmarkEnd w:id="330"/>
    <w:bookmarkStart w:name="z321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субъекта контроля _________________________ ______________ должность подпись</w:t>
      </w:r>
    </w:p>
    <w:bookmarkEnd w:id="331"/>
    <w:bookmarkStart w:name="z322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 фамилия, имя, отчество (при его наличии)</w:t>
      </w:r>
    </w:p>
    <w:bookmarkEnd w:id="3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