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3f25" w14:textId="2243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19 июля 2023 года № 10. Зарегистрирован в Министерстве юстиции Республики Казахстан 24 июля 2023 года № 33136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 и дополнение.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Республики Казахстан (далее – Агентство)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Председателя Агентства.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и 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2023 года № 10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 и дополнение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декабря 2017 года № 416 "Об утверждении Методики оценки экономической концентрации на товарных рынках" (зарегистрирован в Реестре государственной регистрации нормативных правовых актов под № 16161):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экономической концентрации на товарных рынках, утвержденной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Методика определяет механизм оценки экономической концентрации на товарных рынках антимонопольным органом.";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случае, если лица, участвующие в сделке (группа лиц), осуществляют деятельность по реализации аналогичных или взаимозаменяемых товаров и (или) при наличии признаков ограничения конкуренции, антимонопольным органом проводится анализ состояния конкуренции на товарном рынке в соответствии со статьей 196 Кодекса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по проведению анализа состояния конкуренции на товарных рынках, утвержденной приказом Председателя Агентства по защите и развитию конкуренции Республики Казахстан от 3 мая 2022 года № 13 (зарегистрирован в Реестре государственной регистрации нормативных правовых актов под № 27883).".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2017 года № 442 "Об утверждении Методики оценки экономической концентрации на финансовых рынках" (зарегистрирован в Реестре государственной регистрации нормативных правовых актов под № 16226):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экономической концентрации на финансовых рынках, утвержденной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 осуществлении деятельности по реализации аналогичных или взаимозаменяемых финансовых услуг лицами, участвующими в сделке (группой лиц), и (или) наличия признаков ограничения конкуренции, антимонопольным органом проводится анализ состояния конкуренции в отношении финансовых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анализа состояния конкуренции на рынках финансовых услуг, утвержденной приказом Председателя Агентства по защите и развитию конкуренции Республики Казахстан от 29 апреля 2022 года № 12 (зарегистрирован в Реестре государственной регистрации нормативных правовых актов под № 27836) (далее - Методика № 12).";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 результатам анализа состояния конкуренции в отношении финансовых организаций совокупная доля участников экономической концентрации на финансовом рынке составляет: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чем двух финансовых организаций, которым принадлежат наибольшие доли на соответствующем рынке финансовых услуг пятьдесят и более процентов;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чем трех финансовых организаций, которым принадлежат наибольшие доли на соответствующем рынке финансовых услуг семьдесят и более процентов;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антимонопольным органом производится расчет показателей состояния конкуренции при совершении экономической концентрации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 №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концентрация запрещается, если она приводит к ограничению конкуренции.".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2017 года № 103 "Об утверждении Методики по проведению обследования товарных рынков, на которых будут создаваться государственные предприятия и юридические лица, более пятидесяти процентов акций (долей участия в уставном капитале) которых принадлежат государству, и аффилированные с ними юридические лица и (или) осуществляться ими дополнительные виды деятельности" (зарегистрирован в Реестре государственной регистрации нормативных правовых актов под № 14948):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обследования товарных рынков, на которых будут создаваться государственные предприятия и юридические лица, более пятидесяти процентов акций (долей участия в уставном капитале) которых принадлежат государству, и аффилированные с ними юридические лица и (или) осуществляться ими дополнительные виды деятельности, утвержденной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проведении обследования товарного рынка, на котором будет создаваться и (или) осуществлять дополнительные виды деятельности государственные предприятия и юридические лица, в качестве исходной информации используется: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государственной статистической отчетности, характеризующие деятельность субъектов рынка;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сведения, полученные от министерств и ведомств, их территориальных подразделений (по запросу антимонопольного органа);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полученные от местных исполнительных и представительных органов;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полученные от физических и юридических лиц;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собственных исследований антимонопольного органа и его территориальных подразделений;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ассоциаций, общественных объединений, Национальной палаты предпринимателей Республики Казахстан "Атамекен";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маркетинговых, социологических исследований, выборочных опросов и анкетирования субъектов рынка, граждан, общественных организаций.";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течение шестидесяти календарных дней с момента поступления ходатайства антимонопольный орган проводит обследование товарных рынков, на которых будут осуществлять дополнительные виды деятельности государственные предприятия и юридические лица, включающее следующие этапы: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расширении и (или) изменении осуществляемых видов деятельности государственные предприятия и юридические лица предоставляют в антимонопольный орган и его территориальные подразделения ходатайство о предоставлении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юридическими лицами,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 приложением ранее выданных согласий антимонопольного органа;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на соответствие дополнительных, а также осуществляющих видов деятельности государственного предприятия и юридического лица требованиям законодательства Республики Казахстан;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товарного рынка и его географических границ, на котором будет осуществлять дополнительные виды деятельности государственные предприятия и юридические лица;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количества субъектов рынка, действующих на товарном рынке в разрезе субъектов частного предпринимательства и государственных юридических лиц, с целью недопущения дублирования осуществляемых видов деятельности;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обследования товарного рынка на возможные сценарии развития товарного рынка при участии в нем государственного предприятия и юридического лица;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Заключения.";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случае, если представленное ходатайство не соответствует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антимонопольный орган либо его территориальное подразделение в течение десяти рабочих дней со дня получения ходатайства, указывают лицу, его направившему, каким требованиям не соответствует ходатайство для приведения его в соответствие.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приводится в соответствие с требованиями в течение пяти рабочих дней со дня получения указаний. 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неприведения ходатайства в установленный срок в соответствие с требованиями,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антимонопольный орган либо его территориальное подразделение возвращают ходатайство лицу, его направившему.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ходатайства, в компетенцию антимонопольного органа входит рассмотрение действующих видов деятельности на предмет исключения.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 и его территориальные подразделения отказывают в согласовании ходатайства, если расширение и (или) изменение осуществляемых видов деятельности ведет к ограничению конкуренции.";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приказов, в которые вносятся изменения и дополнение.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28 марта 2022 года № 4 "Об утверждении Правил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органа" (зарегистрирован в Реестре государственной регистрации нормативных правовых актов под № 27308):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органа, утвержденных указанным приказом: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Мониторинг проводится в соответствии с планами-графиками, ежегодно утверждаемыми приказом руководителя антимонопольного органа (в отношении объектов мониторинга, находящихся в республиканской собственности) и приказами руководителей территориальных подразделений антимонопольного органа (в отношении объектов мониторинга, находящихся в коммунальной собственности) по форме согласно приложению к настоящим Правилам.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мониторинга составляет не более двух месяцев. В случае выявления аффилированных лиц объекта мониторинга, срок проведения мониторинга продлевается приказом руководителя антимонопольного органа и приказами руководителей территориальных подразделений антимонопольного органа на три месяца.";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Проведение мониторинга включает следующие этапы: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обработку информации от центральных государственных и местных исполнительных органов, а также объектов мониторинга;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полученной информации на предмет выявления фактов создания, расширения и (или) изменения осуществляемых видов деятельности объектов мониторинга без получения согласия антимонопольного органа, а также фактов осуществления видов деятельности, на которые не было получено согласие антимонопольного органа;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анализа полученной информации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утвержденному постановлением Правительства Республики Казахстан от 28 декабря 2015 года № 1095;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заключения на предмет соответствия деятельности объекта мониторинга требованиям законодательства Республики Казахстан в области защиты конкуренции.".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20 апреля 2022 года № 9 "Об утверждении Правил выдачи заключения на предмет соответствия законодательству Республики Казахстан в области защиты конкуренции" (зарегистрирован в Реестре государственной регистрации нормативных правовых актов под № 27771):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заключения на предмет соответствия законодательству Республики Казахстан в области защиты конкуренции, утвержденных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заключения на предмет соответствия законодательству Республики Казахстан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Бюджетного кодекса Республики Казахстан (далее – Кодекс) и определяют порядок выдачи заключения на предмет его соответствия законодательству Республики Казахстан в области защиты конкуренции".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товарных рынков,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будут создаваться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предприятия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пятидесяти процентов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государству, и аффилированные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юридические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осуществляться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Первому руководителю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предоставлении согласия на создание государственного предприятия, юридического лица, более пятидесяти процентов акций (долей участия в уставном капитале) которых принадлежат государству, и аффилиированные с ними юридические лица</w:t>
      </w:r>
    </w:p>
    <w:bookmarkEnd w:id="54"/>
    <w:p>
      <w:pPr>
        <w:spacing w:after="0"/>
        <w:ind w:left="0"/>
        <w:jc w:val="both"/>
      </w:pPr>
      <w:bookmarkStart w:name="z78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Предпринимательского кодекса Республики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прошу предоставить согласие на создание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(видами) деятельности которого (полное наименование юридического лица)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(будут) являться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вида (видов) деятельности и ОКЭД)</w:t>
      </w:r>
    </w:p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ходатайству прилагаются материалы согласно приложению к настоящей форме.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Предоставляемые материалы пронумерованы и прошиты (электронный носитель прилагается).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прилагаемых материалов и сведений подтверждаю.</w:t>
      </w:r>
    </w:p>
    <w:bookmarkEnd w:id="58"/>
    <w:p>
      <w:pPr>
        <w:spacing w:after="0"/>
        <w:ind w:left="0"/>
        <w:jc w:val="both"/>
      </w:pPr>
      <w:bookmarkStart w:name="z82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первого руководителя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госуда</w:t>
      </w:r>
      <w:r>
        <w:rPr>
          <w:rFonts w:ascii="Times New Roman"/>
          <w:b w:val="false"/>
          <w:i/>
          <w:color w:val="000000"/>
          <w:sz w:val="28"/>
        </w:rPr>
        <w:t>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или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ходатайства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пятидесяти процентов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аффилиированные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</w:tr>
    </w:tbl>
    <w:bookmarkStart w:name="z8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материалов и сведений, предоставляемых в антимонопольный орган для получения согласия на создание государственного предприятия, юридического лица, более пятидесяти процентов акций (долей участия в уставном капитале) которых принадлежат государству, и аффилиированные с ними юридические лица (далее – субъект рынка)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фамилия, имя, отчество (при его наличии), должность, адрес, телефон с приложением документа, подтверждающего его полномочия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создания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Перечисляются обоснования создания субъекта рынка. Указываются причины, по которым планируемые товары (работы, услуги) не могут реализовываться частным сектором или действующими субъектами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создаваемого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создаваемого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Перечисляются все виды деятельности создаваемого субъекта рынка (с указанием статистических кодов)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уставного капитала создаваемого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сумма уставного капитала с указанием источника его формирования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создаваемого субъекта рынка (субъект малого, среднего или крупного предпринимательства)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среднегодовая численность работников и среднегодовой доход создаваемого субъекта рынка (в целях определения категории создаваемого субъекта рынка)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учредителях (участниках) создаваемого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фамилия, имя, отчество (при его наличии);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количества акций (долей участия, паев) в уставном капитале создаваемого субъекта рынка и их номинальной стоимости;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доли в процентах от общего числа акций (долей участия, паев) с правом голоса в уставном капитале создаваемого субъекта рынка;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прав и полномочий по отношению к создаваемому субъекту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входящих в одну группу лиц с создаваемым субъектом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прямо и косвенно контролирующих каждого из учредителей (участников) создаваемого субъекта рынка с указанием наименования, адреса и видов деятельности Сведения об участии лиц, прямо и косвенно контролирующих каждого из учредителей (участников) создаваемого субъекта рынка, в иных юридических лицах, в том числе в иностранных с указанием наименования, адреса и видов деятельности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прямом и косвенном участии каждого из учредителей (участников) создаваемого субъекта рынка в иных юридических лицах, в том числе в иностранных с указанием наименования, адреса и видов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товарного рынка, в которых планируется осуществление деятельности создаваемого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свойства каждого из планируемых к реализации товаров (работ, услуг), сведения по их взаимозаменяемости с другими товарами (работами, услугами) Административные границы (район, город, область) на территории, которых будет реализовываться продукция создаваемого субъекта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общих объемах потребности в товаре (работе, услугах) реализацию которых планирует осуществлять создаваемый субъект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предоставляются по каждому виду деятельности, которые будут осуществляться создаваемым субъектом рынка (в натуральных показателях)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объемы реализации товаров (работ, услуг) создаваемого субъекта рынка на трехлетний период с момента создания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предоставляются по каждому виду деятельности, которая будет осуществлять создаваемый субъект рынка (в стоимостном и натуральном показателях)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потенциальных потребителей товара (работе, услугах) реализацию которых планирует осуществлять создаваемый субъект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Перечисляются все потенциальные потребители. Отдельно представляются сведения о потребителях услуг, доля которых в общем объеме каждого вида деятельности создаваемого субъекта рынка будет превышать 25%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создания субъекта рынка посредством реализации механизма государственно-частного партнерства в рамках действующего законодательства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Размещается запрос выражения интереса о создании субъекта рынка посредством реализации механизма государственно-частного партнерства, на официальном интернет-ресурсе: государственного органа или юридического лица принявшего решение о создании субъекта рынка; Центра развития государственно-частного партнерства (по республиканским проектам) либо юридическими лицами, определяемыми местными исполнительными органами областей, городов республиканского значения и столицы, уполномоченные на проведение экспертизы (по местным проектам); Национальной палаты предпринимателей Республики Казахстан "Атамекен", ее территориальных подразделений (филиалы/представительства), а также размещение информации на иных интернет-ресурсах и в периодических печатных изданиях, в зависимости от специфики инициируемых проектов государственно-частного партнерства, для публичного обсуждения не менее 30 календарных дней до момента подачи ходатайства Указываются итоги проведения публичных обсуждений: Представляется Протокол публичных обсуждений с официального сайта государственного органа или юридического лица, принявшего решение о создании субъекта рынка, Центра развития государственно-частного партнерства либо юридических лиц, определенных местными исполнительными органами уполномоченными на проведение экспертизы, Национальной палаты предпринимателей Республики Казахстан "Атамекен", ее территориальных подразделений (филиалы/представительства)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полученные от Национальной палаты предпринимателей Республики Казахстан "Атамекен", ее территориальных подразделений, Центра развития государственно-частного партнерства, либо от юридических лиц, определенных местным исполнительным органами уполномоченными на проведение экспертизы проектов государственно-частного партнерства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позиция Центра развития государственно-частного партнерства, (по республиканским проектам) либо юридическими лицами, определяемыми местными исполнительными органами областей, городов республиканского значения и столицы, уполномоченные на проведение экспертизы (по местным проектам); Национальной палатой предпринимателей Республики Казахстан "Атамекен", ее территориальными подразделениями (филиалами/представительства) о целесообразности создания государственного предприятия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субъектах рынка, осуществляющих свою деятельность на аналогичном либо взаимозаменяемом товарном рынке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информация о существующих конкурентах, осуществляющих аналогичные либо взаимозаменяемые виды деятельности в пределах этих же географических границ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создаваемого субъекта рынка, в том числе через выполнение заказа государства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прогнозные доходы создаваемого субъекта рынка на трехлетний период с момента его создания, с указанием источника финансирования (в цифровом и процентном соотношении), а также прогнозируемая рентабельность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деятельности создаваемого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предполагаемый срок деятельности создаваемого субъекта рынка, с учетом окупаемости и указанием возможного срока отчуждения не менее 50 % акций, (долей участия в уставном капитале)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реализованных товаров (работ, услуг), реализацию которых планирует осуществлять создаваемый субъект рынка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Предоставляются сведения по объему оборота реализации, экспорта и импорта товара (работ, услуг) в пределах географических границ рынка, где планируется реализация создаваемым субъектом рынка своей продукции (товара, работ, услуг) Объемы реализации указываются в натуральном и стоимостном показателях с указанием статистических и таможенных кодов за календарный год и за последний отчетный период с начала года подачи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экспорта и импорта товаров, реализацию которых планирует осуществлять создаваемый субъект рынка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 необходимые к рассмотрению ходатайства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проекта Устава создаваемого субъекта рынка (на государственном и русском языках) Копия действующего Устава субъекта рынка, если субъект рынка создается путем преобразования (на государственном и русском языках)</w:t>
            </w:r>
          </w:p>
        </w:tc>
      </w:tr>
    </w:tbl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На каждый вопрос представляется исчерпывающий ответ. При невозможности предоставить полную информацию предоставляется оценочная или прогнозная информация с указанием на то, что она является оценочной или прогнозной, а также указываются источники ее получения и использованные методы оценки и прогноза.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которые вносятся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товарных рынков,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которых будут создаваться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предприятия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более 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акций (долей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капитале)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принадлежат государству,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аффилированные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Первому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</w:p>
        </w:tc>
      </w:tr>
    </w:tbl>
    <w:bookmarkStart w:name="z9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предоставлении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юридическими лицами</w:t>
      </w:r>
    </w:p>
    <w:bookmarkEnd w:id="64"/>
    <w:p>
      <w:pPr>
        <w:spacing w:after="0"/>
        <w:ind w:left="0"/>
        <w:jc w:val="both"/>
      </w:pPr>
      <w:bookmarkStart w:name="z94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Предпринимательского кодекса Республики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прошу предоставить согласие на расширение и (или) изменение осуществляемых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деятельности __________________________________________, в следующей редакции:             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вида (видов) деятельности и ОКЭД).</w:t>
      </w:r>
    </w:p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письму прилагаются материалы согласно приложению к настоящей форме.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прилагаемых материалов и сведений подтверждаю.</w:t>
      </w:r>
    </w:p>
    <w:bookmarkEnd w:id="67"/>
    <w:p>
      <w:pPr>
        <w:spacing w:after="0"/>
        <w:ind w:left="0"/>
        <w:jc w:val="both"/>
      </w:pPr>
      <w:bookmarkStart w:name="z97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первого руководителя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или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ходатайства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(или)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более 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акций (долей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капитале)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принадлежат государству,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аффилиированных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</w:p>
        </w:tc>
      </w:tr>
    </w:tbl>
    <w:bookmarkStart w:name="z9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материалов и сведений, предоставляемых в антимонопольный орган при согласовании и (или) изменении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аффилиированных с ними лиц (далее – субъект рынка)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Контактное лицо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фамилия, имя, отчество (при его наличии), должность, адрес, телефон с приложением документа, подтверждающего его полномочия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расширения и (или) изменения осуществляемых видов деятельности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причины, по которым планируемые товары (работы, услуги) не могут реализовываться частным сектором. Перечисляются обоснования расширения и (или) изменения осуществляемых видов деятельности субъекта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субъекта рынка в соответствии с Уставом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Перечисляются все виды деятельности субъекта рынка (с указанием статистических кодов ОКЭД)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виды деятельности субъекта рынка в соответствии с Уставом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Перечисляются все планируемые виды деятельности субъекта рынка (с указанием статистических кодов ОКЭД)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учредителях (участниках)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Перечисляется общая информация по каждому учредителю (участнику) с указанием: количества акций (долей участия, паев) в уставном капитале создаваемого субъекта рынка и их номинальной стоимости; доли в процентах от общего числа акций (долей участия, паев) с правом голоса в уставном капитале создаваемого субъекта рынка; прав и полномочий по отношению к создаваемому субъекту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 лицах, входящих в одну группу лиц с субъектом рынка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прямо и косвенно контролирующих каждого из учредителей (участников) субъекта рынка с указанием наименования, адреса и видов деятельности Сведения об участии лиц, прямо и косвенно контролирующих каждого из учредителей (участников) субъекта рынка, в иных юридических лицах, в том числе в иностранных с указанием наименования, адреса и видов деятельности Сведения о прямом и косвенном участии каждого из учредителей (участников) субъекта рынка в иных юридических лицах, в том числе в иностранных с указанием наименования, адреса и видов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товарного рынка, в которых планируется осуществление деятельности субъекта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Потребительские свойства каждого из планируемых к реализации товаров (работ, услуг), сведения по их взаимозаменяемости с другими товарами (работами, услугами) Административные границы (район, город, область) на территории, которых будет реализовываться продукция создаваемого субъекта рынка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Сведения об общих объемах потребности в товаре (работе, услугах) реализацию которых планирует осуществлять создаваемый субъект рынка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предоставляются по каждому виду деятельности, которые будут осуществляться субъектом рынка (в натуральных показателях)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Планируемые объемы реализации товаров (работ, услуг) субъекта рынка на трехлетний период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предоставляются по каждому виду деятельности, которая будет осуществлять субъект рынка (в стоимостном и натуральном показателях)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потенциальных потребителей товара (работе, услугах) реализацию которых планирует осуществлять субъект 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Перечисляются все потенциальные потребители. Отдельно представляются сведения о потребителях услуг, доля которых в общем объеме каждого вида деятельности субъекта рынка будет превышать 25%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субъектах рынка, осуществляющих свою деятельность на аналогичном либо взаимозаменяемом товарном рынке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предоставляется о существующих конкурентах, осуществляющих аналогичные либо взаимозаменяемые виды деятельности в пределах этих же географических границ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реализованных товаров (работ, услуг), реализацию которых планирует осуществлять субъект рынка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предоставляются по объему оборота реализации, экспорта и импорта товара (работ, услуг) в пределах географических границ рынка, где планируется реализация создаваемым субъектом рынка своей продукции (товара, работ, услуг) Объемы реализации указываются в натуральном и стоимостном показателях с указанием статистических и таможенных кодов за календарный год и за последний отчетный период с начала года подачи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экспорта и импорта товаров, реализацию которых планирует осуществлять субъект рынка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материалы необходимые к рассмотрению ходатайства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действующего Устава субъекта рынка, если субъект рынка создается путем преобразования (на государственном и русском языках)</w:t>
            </w:r>
          </w:p>
        </w:tc>
      </w:tr>
    </w:tbl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На каждый вопрос представляется исчерпывающий ответ. При невозможности предоставить полную информацию предоставляется оценочная или прогнозная информация с указанием на то, что она является оценочной или прогнозной, а также указываются источники ее получения и использованные методы оценки и прогноза.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