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5b43" w14:textId="7655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15 мая 2018 года № 330 "Об утверждении положения о государственной комиссии по запасам полезных ископаемых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20 июля 2023 года № 529. Зарегистрирован в Министерстве юстиции Республики Казахстан 24 июля 2023 года № 33138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15 мая 2018 года № 330 "Об утверждении положения о государственной комиссии по запасам полезных ископаемых Республики Казахстан" (зарегистрирован в Реестре государственной регистрации нормативных правовых актов № 16970)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запасам полезных ископаемых Республики Казахстан, утвержденным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государственной комиссии по запасам полезных ископаемых Республики Казахстан (далее - Положение)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 Республики Казахстан "О недрах и недропользовании"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277 указанного Кодекса и определяет вопросы организации деятельности Государственной комиссии по запасам полезных ископаемых Республики Казахстан (далее - Комиссия), ее состав, регламент работы и ведение делопроизводства.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создается при ведомстве уполномоченного органа по изучению недр и является коллегиальным органом, осуществляющий государственную экспертизу недр по углеводородам и твердым полезным ископаемым за исключением общераспространенных полезных ископаемых (далее - экспертиза).";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полноту и достоверность геологических, горнотехнических, гидрогеологических, инженерно-геологических, экологических и технико-экономических данных для условий добычи полезных ископаемых;";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результаты и качество оценочных, разведочных и эксплуатационных работ, а также работ по геологическому изучению и оценке недр;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обоснованность ликвидации или консервации месторождений полезных ископаемых, списания запасов полезных ископаемых, утративших промышленное значение, нецелесообразных к отработке по технико-экономическим или горнотехническим причинам, превышающих нормативные погрешности не подтверждения при последующих геологоразведочных работах и отработке.";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дает геолого-экономическую оценку запасов и прогнозных ресурсов полезных ископаемых в соответствии с учетом рыночной экономики и конъюнктуры минерального сырья;";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отклоняет представленные на экспертизу отчеты в случае превышения недропользователем сроков проведения операций по недропользованию, оговоренных контрактными условиями, до внесения компетентным органом в действующий контракт соответствующих изменений,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Рабочим органом Комиссии является Комитет геологии Министерства индустрии и инфраструктурного развития Республики Казахстан (далее – Комитет).";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Председателем Комиссии является председатель Комитета. Председатель Комиссии имеет заместителя, обладающего правом подписи документов в пределах компетенции Комиссии в период отсутствия председателя Комиссии.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Заместителем председателя Комиссии является заместитель председателя Комитета.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Секретарем и членами Комиссии являются руководители управления и главные эксперты отраслевых управлений Комитета.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Персональный состав Комиссии утверждается председателем Комитета.";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Недропользователь направляет на экспертизу: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в одном экземпляре на бумажном и электронном носителях;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авторские справки к отчету – в количестве одного экземпляра.";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Экспертиза проводится с привлечением независимых экспертов, обладающих специальными знаниями в области геологии и недропользования и не заинтересованных в результатах экспертизы. Список независимых экспертов утверждается председателем Комитета.".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Щеглова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