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8133" w14:textId="3ca8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чрезвычайным ситуациям Республики Казахстан от 21 февраля 2022 года № 55 "Об утверждении Правил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21 июля 2023 года № 388. Зарегистрирован в Министерстве юстиции Республики Казахстан 24 июля 2023 года № 33139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На объектах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объектов, на которых в обязательном порядке создается негосударственная противопожарная служба, утвержденным приказом Министра по чрезвычайным ситуациям Республики Казахстан от 29 мая 2023 года № 281 (зарегистрирован в Реестре государственной регистрации нормативных правовых актов за № 32631), организуется работа негосударственной противопожарной службы. Порядок организации негосударственных противопожарных служб на объектах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негосударственных противопожарных служб, утвержденными приказом Министра внутренних дел Республики Казахстан от 7 ноября 2014 года № 782 (зарегистрирован в Реестре государственной регистрации нормативных правовых актов за № 9931).".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по чрезвычайным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