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55ad8" w14:textId="9355a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Типовых правил регулирования миграционных процессов в областях, городах республиканского значения, столице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- Министра труда и социальной защиты населения Республики Казахстан от 26 июля 2023 года № 312. Зарегистрирован в Министерстве юстиции Республики Казахстан 27 июля 2023 года № 33163.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Положения о Министерстве труда и социальной защиты населения Республики Казахстан, утвержденного постановлением Правительства Республики Казахстан от 18 февраля 2017 года № 81,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типовые 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регулирования миграционных процессов в областях, городах республиканского значения, столице согласно приложению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по миграции Министерства труда и социальной защиты населения Республики Казахстан в установленном законодательством Республики Казахстан порядке обеспечить: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приказа в Министерстве юстиции Республики Казахстан;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размещение настоящего приказа на интернет-ресурсе Министерства труда и социальной защиты населения Республики Казахстан;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труда и социальной защиты населения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первого вице-министра труда и социальной защиты населения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Заместитель Премьер-Министра -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труда и социальной 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защиты населения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 Дуйсенова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3" w:id="8"/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"СОГЛАСОВАНО"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финансов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"СОГЛАСОВАНО"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"СОГЛАСОВАНО"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внутренних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Премьер-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- Министр 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июля 2023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312 </w:t>
            </w:r>
          </w:p>
        </w:tc>
      </w:tr>
    </w:tbl>
    <w:bookmarkStart w:name="z2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Типовые правила регулирования миграционных процессов в областях, городах республиканского значения, столице </w:t>
      </w:r>
    </w:p>
    <w:bookmarkEnd w:id="9"/>
    <w:bookmarkStart w:name="z3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 </w:t>
      </w:r>
    </w:p>
    <w:bookmarkEnd w:id="10"/>
    <w:bookmarkStart w:name="z3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типовые правила регулирования миграционных процессов в областях, городах республиканского значения, столице (далее – типовые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Положения о Министерстве труда и социальной защиты населения Республики Казахстан, утвержденного постановлением Правительства Республики Казахстан от 18 февраля 2017 года № 81 и определяют типовой порядок регулирования миграционных процессов в областях, городах республиканского значения и столице.</w:t>
      </w:r>
    </w:p>
    <w:bookmarkEnd w:id="11"/>
    <w:bookmarkStart w:name="z3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которые используются в настоящих типовых правилах:</w:t>
      </w:r>
    </w:p>
    <w:bookmarkEnd w:id="12"/>
    <w:bookmarkStart w:name="z3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единая информационная система социально-трудовой сферы – объект информатизации, предназначенный для автоматизации деятельности уполномоченного государственного органа, местных исполнительных органов по вопросам социальной защиты и занятости населения, центров трудовой мобильности, карьерных центров, Центра развития трудовых ресурсов и межведомственного взаимодействия в целях предоставления государственных услуг населению в социально-трудовой сфере;</w:t>
      </w:r>
    </w:p>
    <w:bookmarkEnd w:id="13"/>
    <w:bookmarkStart w:name="z3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кандас – этнический казах и (или) члены его семьи казахской национальности, ранее не состоявшие в гражданстве Республики Казахстан, получившие соответствующий статус в порядке, установленном уполномоченным органом по вопросам миграции населения;</w:t>
      </w:r>
    </w:p>
    <w:bookmarkEnd w:id="14"/>
    <w:bookmarkStart w:name="z3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центр адаптации и интеграции кандасов – юридическое лицо, учреждаемое местным исполнительным органом областей, городов республиканского значения, столицы в соответствии с законодательством Республики Казахстан и предназначенное для оказания кандасам, членам их семей адаптационных и интеграционных услуг и временного проживания;</w:t>
      </w:r>
    </w:p>
    <w:bookmarkEnd w:id="15"/>
    <w:bookmarkStart w:name="z3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региональная квота приема кандасов – предельное число кандасов или кандасов и членов их семей, прибывающих для постоянного проживания в регионы, определенные Правительством Республики Казахстан, которые обеспечиваются мерами государственной поддержки, предусмотренными участникам активных мер содействия занятости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Социальным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bookmarkEnd w:id="16"/>
    <w:bookmarkStart w:name="z3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переселенец – внутренний мигрант, переселившийся в регионы, определенные Правительством Республики Казахстан;</w:t>
      </w:r>
    </w:p>
    <w:bookmarkEnd w:id="17"/>
    <w:bookmarkStart w:name="z3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региональная квота приема переселенцев – предельное число переселенцев или переселенцев и членов их семей, прибывающих для постоянного проживания в регионы, определенные Правительством Республики Казахстан, которые обеспечиваются мерами государственной поддержки, предусмотренными участникам активных мер содействия занятости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Социальным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bookmarkEnd w:id="18"/>
    <w:bookmarkStart w:name="z3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внутриобластное переселение – переселение в пределах одной области из сел с низким экономическим потенциалом в города областного (районного) значения при возможности выделения жилища из государственного жилищного фонда и трудоустройства на постоянное рабочее место или в развитии предпринимательской инициативы;</w:t>
      </w:r>
    </w:p>
    <w:bookmarkEnd w:id="19"/>
    <w:bookmarkStart w:name="z4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местный исполнительный орган по вопросам социальной защиты и занятости населения – местный исполнительный орган области, городов республиканского значения, столицы, определяющий направления в сфере социальной защиты и занятости населения;</w:t>
      </w:r>
    </w:p>
    <w:bookmarkEnd w:id="20"/>
    <w:bookmarkStart w:name="z4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уполномоченный орган по вопросам миграции населения – центральный исполнительный орган, осуществляющий в пределах своей компетенции руководство в области миграции населения, регулирование миграционных процессов, координацию работы и реализацию государственной политики в области миграции населения;</w:t>
      </w:r>
    </w:p>
    <w:bookmarkEnd w:id="21"/>
    <w:bookmarkStart w:name="z4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внутренняя миграция - переселение физических лиц внутри Республики Казахстан в целях постоянного или временного проживания;</w:t>
      </w:r>
    </w:p>
    <w:bookmarkEnd w:id="22"/>
    <w:bookmarkStart w:name="z4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внутренний мигрант – лицо, переселяющееся внутри Республики Казахстан самостоятельно в целях постоянного или временного проживания</w:t>
      </w:r>
    </w:p>
    <w:bookmarkEnd w:id="23"/>
    <w:bookmarkStart w:name="z4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этнический казах – иностранец или лицо без гражданства казахской национальности.</w:t>
      </w:r>
    </w:p>
    <w:bookmarkEnd w:id="24"/>
    <w:bookmarkStart w:name="z45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регулирования миграционных процессов в областях, городах республиканского значения, столице</w:t>
      </w:r>
    </w:p>
    <w:bookmarkEnd w:id="25"/>
    <w:bookmarkStart w:name="z4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регионах мониторинг миграционных процессов осуществляется с учетом их влияния на состояние социально-экономического, демографического и культурного развития, экологическую обстановку.</w:t>
      </w:r>
    </w:p>
    <w:bookmarkEnd w:id="26"/>
    <w:bookmarkStart w:name="z4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особенностям миграционных процессов в регионе относятся плотность населения, иммиграция, эмиграция, трудовая миграция, потоки внутренней миграции, процесс урбанизации, экологическая и религиозная обстановка региона, национальный состав населения, сбалансированность регионального рынка труда, обеспеченность инженерно-транспортной и социальной инфраструктурой.</w:t>
      </w:r>
    </w:p>
    <w:bookmarkEnd w:id="27"/>
    <w:bookmarkStart w:name="z4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регулирования миграционных процессов в регионе местные исполнительные органы по вопросам социальной защиты и занятости населения вносят предложения в уполномоченный орган по вопросам миграции населения, касающиеся:</w:t>
      </w:r>
    </w:p>
    <w:bookmarkEnd w:id="28"/>
    <w:bookmarkStart w:name="z4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отнесения (исключения) соответствующей территории региона для расселения кандасов и переселенцев;</w:t>
      </w:r>
    </w:p>
    <w:bookmarkEnd w:id="29"/>
    <w:bookmarkStart w:name="z5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увеличения (сокращения) квоты на привлечение иностранной рабочей силы, в том числе из числа этнических казахов и бывших соотечественников;</w:t>
      </w:r>
    </w:p>
    <w:bookmarkEnd w:id="30"/>
    <w:bookmarkStart w:name="z5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увеличения (сокращения) региональных квот приема кандасов и переселенцев на среднесрочный период или предстоящий год;</w:t>
      </w:r>
    </w:p>
    <w:bookmarkEnd w:id="31"/>
    <w:bookmarkStart w:name="z5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увеличения (сокращения) квоты на привлечение трудовых иммигрантов.</w:t>
      </w:r>
    </w:p>
    <w:bookmarkEnd w:id="32"/>
    <w:bookmarkStart w:name="z5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Расселение кандасов и переселенцев осуществляется по двум направлениям:</w:t>
      </w:r>
    </w:p>
    <w:bookmarkEnd w:id="33"/>
    <w:bookmarkStart w:name="z5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регионы, определенные Правительством, в рамках региональных квот приема переселенцев и кандасов;</w:t>
      </w:r>
    </w:p>
    <w:bookmarkEnd w:id="34"/>
    <w:bookmarkStart w:name="z5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пределах одной области.</w:t>
      </w:r>
    </w:p>
    <w:bookmarkEnd w:id="35"/>
    <w:bookmarkStart w:name="z5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Местный исполнительный орган по вопросам социальной защиты и занятости населения для повышения мобильности рабочей силы формирует перечень населенных пунктов для переселения из числа сельских населенных пунктов, малых и моногородов со средним и высоким потенциалом экономического развития, городов областного и районного значения, а также центра экономического роста.</w:t>
      </w:r>
    </w:p>
    <w:bookmarkEnd w:id="36"/>
    <w:bookmarkStart w:name="z5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Местный исполнительный орган по вопросам социальной защиты и занятости населения ежегодно, до 15 декабря определяет перечень населенных пунктов для добровольного переселения лиц для повышения мобильности рабочей силы в целях расселения кандасов и переселенцев, в том числе для внутриобластного переселения.</w:t>
      </w:r>
    </w:p>
    <w:bookmarkEnd w:id="37"/>
    <w:bookmarkStart w:name="z5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Местный орган по вопросам социальной защиты и занятости населения обеспечивает размещение перечня населенных пунктов в Электронной бирже труда, в разделе "Переселение" и направляет в центр трудовой мобильности, в карьерные центры, акиматам сельских округов.</w:t>
      </w:r>
    </w:p>
    <w:bookmarkEnd w:id="38"/>
    <w:bookmarkStart w:name="z5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При оттоке населения, превышающем темпы воспроизводства населения, регулирование миграционных процессов осуществляется, в том числе путем разработки мероприятий, направленных на привлечение квалифицированной рабочей силы и оказание им содействия в ускоренной социальной адаптации, профессиональное обучение и переподготовку кандасов, особенно молодежи. </w:t>
      </w:r>
    </w:p>
    <w:bookmarkEnd w:id="39"/>
    <w:bookmarkStart w:name="z6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территориях агломерации и сельских населенных пунктов, малых и моногородов, городов районного и областного значения с потенциалом развития, имеющих потребность в государственной поддержке демографического развития реализуются адаптационные программы для расселения кандасов.</w:t>
      </w:r>
    </w:p>
    <w:bookmarkEnd w:id="40"/>
    <w:bookmarkStart w:name="z6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целях обеспечения мониторинга и прогнозирования развития миграционной ситуации, решения вопросов трудоустройства, строительства школ, детских садов, медицинских учреждений, планирования социально-экономического развития осуществляется регистрационный учет населения.</w:t>
      </w:r>
    </w:p>
    <w:bookmarkEnd w:id="41"/>
    <w:bookmarkStart w:name="z6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Регистрация и учет граждан Республики Казахстан, временно пребывающих или постоянно проживающих в Республике Казахстан иностранцев и лиц без гражданства по месту постоянного и (или) временного пребывания (проживания) осуществляются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регистрации внутренних мигрантов, утвержденных постановлением Правительства Республики Казахстан от 1 декабря 2011 года № 1427 "Об утверждении Правил регистрации внутренних мигрантов и внесении изменений в некоторые решения Правительства Республики Казахстан". </w:t>
      </w:r>
    </w:p>
    <w:bookmarkEnd w:id="4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