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0811" w14:textId="7980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штатов работников государственных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21 июля 2023 года № 224. Зарегистрирован в Министерстве юстиции Республики Казахстан 27 июля 2023 года № 33166.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235-15)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штаты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работников государственных организаций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просвещения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просвещения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спорта 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2023 года № 224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штаты работников государственных организаций образования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Типовые штаты работников организаций дошкольного воспитания и обучения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 с изменением, внесенным приказом и.о. Министра просвещения РК от 29.05.2024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(в зависимости от количества групп)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 более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заведующего по хозяйственной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 (на каждое здание)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стиральных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Штатные единицы воспитателей и помощников воспитателей организаций дошкольного воспитания и обучения в расчете на одну группу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6-дневной рабочей неделе с пребыванием детей в течение (час.)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5-дневной рабочей неделе с пребыванием детей в течение (час.)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Ясельные группы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группы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Штатные единицы воспитателей и помощников воспитателей санаторных организаций дошкольного воспитания и обучения интернатного типа (для детей с туберкулезными, аллергическими заболеваниями, с заболеванием сахарного диабета, для ослабленных и часто болеющих детей) устанавливаются в соответствии со штатными единицами воспитателей и помощников воспитателей дошкольных организаций с круглосуточным пребыванием детей с учетом работы в выходные и праздничные дни.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организациях дошкольного воспитания и обучения с приоритетным направлением развития воспитанников дополнительно устанавливаются штатные единицы должности: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методиста, не более одной единицы;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педагога по профильному обучению детей по 0,25 штатной единицы должности на каждую группу детей в возрасте от четырех лет и старше.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Штатные единицы должности музыкальных руководителей в организациях дошкольного воспитания и обучения устанавливаются из расчета 0,25 штатной единицы должности на каждую группу детей в возрасте от 2 лет и старше.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Штатные единицы педагога казахского языка в организациях дошкольного воспитания и обучения устанавливаются из расчета 0,25 штатной единицы должности на каждую группу детей в возрасте от трех лет и старше.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организациях дошкольного воспитания и обучения для детей с нарушениями слуха и организациях дошкольного воспитания и обучения, где созданы специальные группы для таких детей, дополнительно устанавливается по одной штатной единице должности сурдопедагога на каждую группу.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организациях дошкольного воспитания и обучения для детей с нарушениями речи и в организациях дошкольного воспитания и обучения, где созданы специальные группы для детей с нарушениями речи, дополнительно устанавливаются штатные единицы должности логопеда и учителя-дефектолога.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организациях дошкольного воспитания и обучения, работающих в режиме эксперимента параллельно на разных языках обучения и воспитания, штатные единицы должности методистов устанавливаются для каждого вида языкового обучения и воспитания отдельно в зависимости от количества групп, из расчета 0,25 штатной единицы должности на каждую группу, в пределах фонда оплаты труда.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наличии в организациях дошкольного воспитания и обучения физкультурного зала дополнительно устанавливается штатная единица должности инструктора по физкультуре из расчета по 0,25 единицы должности на каждую группу детей в возрасте от 3 лет и старше.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организациях дошкольного воспитания и обучения, где созданы специальные группы для детей с косоглазием и амблиопией, устанавливаются штатные единицы должностей учителя-тифлопедагога и техника по ремонту медицинской аппаратуры из расчета 0,5 штатной единицы должности на каждые 3 группы.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организациях дошкольного воспитания и обучения, выполняющих задачи по охране и укреплению физического и психического здоровья детей и имеющих кабинеты физиотерапии, предусматриваются по 1-ой штатной единице должности врача.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организациях дошкольного воспитания и обучения при наличии компьютерной и организационной техники дополнительно устанавливается штатная единица должности специалиста по обслуживанию данной техники.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организациях дошкольного воспитания и обучения, имеющих направления работы гуманитарно-эстетического профиля с учетом современных требований родителей и детей, дополнительно могут предусматриваться штатные единицы должностей хореографа, педагогов по эстетике, изобразительному искусству и других должностей.</w:t>
      </w:r>
    </w:p>
    <w:bookmarkEnd w:id="28"/>
    <w:bookmarkStart w:name="z2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Первые руководители организаций дошкольного воспитания и обучения, в рамках утвержденного лимита штатной численности, изменяют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Типовые штаты работников организаций начального, основного среднего, общего среднего образования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с изменениями, внесенными приказом и.о. Министра просвещения РК от 29.05.2024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Комплексы "Школа - детский сад"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классов-комплектов и групп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 более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воспитательной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вожатый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 (на каждое здание)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Штатные единицы должности воспитателей и помощников воспитателей на одну группу устанавливаются с учетом одновременной работы в группе воспитателя и помощника воспитателя в зависимости от режима работы группы и установленной нормы часов в неделю.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Штатные единицы должности помощников воспитателей для ночного дежурства в круглосуточных группах устанавливаются из расчета одной штатной единицы для двух групп.</w:t>
      </w:r>
    </w:p>
    <w:bookmarkEnd w:id="34"/>
    <w:bookmarkStart w:name="z2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Первые руководители комплексов "Школа - детский сад", в рамках утвержденного лимита штатной численности, изменяют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организациях, имеющих одну или нечетное число круглосуточных групп, а также имеющих изолированные входы в группы, исчисленные штатные единицы помощников воспитателей для двух групп могут применяться на отдельную группу.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школы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числа классов (классов-комплектов), включая предшкольную подготовку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 более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воспитательной работе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вожатый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 (на каждое здание)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начальных школах должность директора устанавливается при наличии 8 и более классов-комплектов и не менее 240 учащихся.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общеобразовательных школах должность педагога-ассистента устанавливается по рекомендации психолого-медико-педагогической консультации.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общеобразовательных школ, в рамках утвержденного лимита штатной численности, изменяют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Лицеи, гимназии (школы-лицеи, школы-гимназии), экспериментальные площадки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числа классов-комплектов, включая предшкольную подготовку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воспитательной работе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профильному обучению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вожатый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текущему ремонту зданий (на каждое здание)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1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лицеев, гимназий (школы-лицеи, школы-гимназии), экспериментальных площадок, в рамках утвержденного лимита штатной численности, изменяют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школы-интернаты с углубленным изучением отдельных предметов, школы-интернаты для одаренных детей и военные школы-интернаты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числа классов-комплектов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 более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(начальник)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(начальника) по учебной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(начальника) по воспитательной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(начальника) по профильному обучению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(начальника) по хозяйственной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интернатом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 (складом)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Врач-педиатр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кадровым вопросам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учебной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 на каждое здание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 по ремонту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текущему ремонту зданий (на каждое здание)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 на каждое здание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ночное время, в выходные, праздничные дни и в период отпуска.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Штатные единицы должности дежурного по общежитию (интернату) или помощника воспитателя устанавливаются из расчета на каждый спальный корпус с учетом сменного режима работы.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Штатные единицы должности поваров и подсобных рабочих кухни вводятся в зависимости от количества учащихся из расчета одной штатной единицы на каждые 60 детей.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военных школах-интернатах для военно-тренировочных работ дополнительно вводятся штатные единицы заведующего тиром и заведующего оружейным складом. </w:t>
      </w:r>
    </w:p>
    <w:bookmarkEnd w:id="54"/>
    <w:bookmarkStart w:name="z2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Первые руководители специализированных школ-интернатов с углубленным изучением отдельных предметов, школ-интернатов для одаренных детей и военных школ-интернатов, в рамках утвержденного лимита штатной численности, изменяют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Школы-интернаты общего и санаторного типа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количества групп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 более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воспитательной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вожатый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Врач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для круглосуточного дежурства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 (секретарь)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 по ремонту одежды и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текущему ремонту зданий (на каждое здание)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выходные, праздничные дни и в период отпуска.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школах-интернатах, имеющих до 100 воспитанников, оставшихся без попечения родителей, дополнительно устанавливается одна штатная единица должности воспитателя, а в школах-интернатах, имеющих более 100 воспитанников дополнительно устанавливается 0,5 штатной единицы должности воспитателя на каждые 50 воспитанников.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туберкулезных школах-интернатах санаторного типа штатные единицы врачей и медицинских сестер устанавливаются из расчета один врач и две медсестры на каждые 100 человек, обучающихся в этих интернатах. </w:t>
      </w:r>
    </w:p>
    <w:bookmarkEnd w:id="60"/>
    <w:bookmarkStart w:name="z2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Первые руководители школ-интернатов общего и санаторного типа, в рамках утвержденного лимита штатной численности, изменяют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Интернаты при школах, колледжах (училищах) искусства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101- 120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121- 160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и более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интернатом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воспитателей в интернатах при общеобразовательных школах устанавливается из расчета одной штатной единицы должности воспитателя на группу, состоящую не менее чем из 25 человек, но не менее 1,5 штатной единицы на интернат.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интернате 2-х и более спальных корпусов штатные единицы помощников воспитателей устанавливаются на каждый спальный корпус в зависимости от количества воспитанников, проживающих в данном корпусе.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интернате с числом более 100 воспитанников должность помощника воспитателя устанавливается из расчета двух штатных единиц на каждый этаж спального корпуса.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Штатная единица должности рабочего по обслуживанию и текущему ремонту зданий, сооружений и оборудования в интернатах устанавливается при отсутствии указанной должности в общеобразовательной школе.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интернатов при школах, в рамках утвержденного лимита штатной численности, изменяют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года.</w:t>
      </w:r>
    </w:p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Типовые штаты работников организаций технического и профессионального, послесреднего образования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с изменениями, внесенными приказом и.о. Министра просвещения РК от 29.05.2024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Организации технического и профессионального, послесреднего образования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количества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561-840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841-1120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 и более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учебно-воспитательной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учебно-производственной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учебно-методической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 (по специальной работе)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Преподаватель-организатор начальной военной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(фельдшер)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учебной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Секретарь (делопроизводитель)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Заведующий общежитием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Паспортист (при наличии общежития)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 (складом)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 (на каждое здание)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 ремонту зданий (на каждое здание)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стиральных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 (на каждое здание)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(на каждое здание)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определении штатных единиц в организациях технического и профессионального, послесреднего образования за основу берется количество обучающихся по списочному составу на 1 января учебного года.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внедрении в учебный процесс системы электронного обучения или при подготовке специалистов по областям применения информационной системы дополнительно устанавливается штатная единица должности заместителя директора по информационным технологиям независимо от количества обучающихся.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организациях технического и профессионального, послесреднего образования, предусматривающих подготовку кадров установленного и повышенного уровня квалификации, дополнительно устанавливается штатная единица должности заместителя директора по профессиональному обучению независимо от количества обучающихся.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организациях технического и профессионального образования штатная единица должности мастера производственного обучения устанавливается из расчета одной штатной единицы на группу производственного обучения из 12-15 обучающихся по техническим, технологическим, сельскохозяйственным специальностям, а по профессиям, связанным с обслуживанием сложного оборудования, выполнением опасных и сложных работ из 8-10 обучающихся.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наличии в организациях технического и профессионального, послесреднего образования от 500 или более военнообязанных и обучающихся призывного возраста устанавливается штатная единица должности инспектора по кадрам и специальной работе.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количестве обучающихся в организациях технического и профессионального, послесреднего образования не менее 150 обучающихся по одной или нескольким специальностям, дополнительно устанавливаются штатные единицы должности заведующего отделением по группе специальностей, а исходя из специфики профиля профессии или специальности – не менее 120 обучающихся.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организациях технического и профессионального, послесреднего образования для осуществления выполнения государственных закупок вводится штатная единица должности менеджера по государственным закупкам.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наличии в организациях технического и профессионального, послесреднего образования учебно-методического объединения дополнительно устанавливаются штатные единицы заместителя директора по учебно-методическому объединению, методиста, техника-программиста, переводчика.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организациях технического и профессионального образования, послесреднего штатная единица должности воспитателя по общежитию дополнительно вводится на каждые 75 обучающихся и каждые 25 детей-сирот, проживающих в общежитии.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организациях технического и профессионального, послесреднего образования при наличии от 20 и более единиц действующего оборудования (станков, машин, автомобилей, тракторов и сельскохозяйственных машин) устанавливается штатная единица механика.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организациях технического и профессионального, послесреднего образования с преподаванием ряда предметов на иностранном языке устанавливается дополнительно штатная единица должности методиста по иностранному языку.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организациях технического и профессионального, послесреднего образования по согласованию с администраторами программ в пределах фонда оплаты труда и за счет средств от представленных платных услуг при необходимости дополнительно устанавливаются следующие штатные единицы профессий (служащих и рабочих): старший преподаватель, экономист, социальный педагог, педагог-организатор, юрист-консультант, архивариус, заведующий учебной части, заведующий методическим кабинетом, заведующий складом, заведующий медицинским пунктом, заведующий столовой, аккомпаниатор, художественный руководитель, костюмер, художник, киномеханик, настройщик духовых инструментов, руководитель по физкультурно-массовой работе, педагог дополнительного образования, музыкальный руководитель, инспектор по делам молодежи.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организациях технического и профессионального, послесреднего образования, работающих в режиме эксперимента параллельно на разных языках обучения с контингентом свыше 281 обучающихся, штатные единицы должностей заместитель директора по научной работе, заместитель директора по учебной работе устанавливаются для каждого вида языкового обучения отдельно.</w:t>
      </w:r>
    </w:p>
    <w:bookmarkEnd w:id="83"/>
    <w:bookmarkStart w:name="z2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Первые руководители организаций технического и профессионального, послесреднего образования, в рамках утвержденного лимита штатной численности, изменяют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года.</w:t>
      </w:r>
    </w:p>
    <w:bookmarkEnd w:id="84"/>
    <w:bookmarkStart w:name="z8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Типовые штаты работников специальных организаций образования для детей и подростков с ограниченными возможностями в развитии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с изменением, внесенным приказом и.о. Министра просвещения РК от 29.05.2024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количества групп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 более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учебно-воспитательной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воспитательной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вожатый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Врач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для круглосуточного дежурства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 (секретарь)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 (на каждое здание)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специальных организациях образования для детей и подростков с ограниченными возможностями количество воспитателей устанавливается из расчета 2 штатной единицы на каждую группу воспитанников.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Наполняемость классов и воспитательных групп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23890).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специальных организациях образования, имеющих детей-сирот, детей, оставшихся без попечения родителей, а также детей, находящихся в данной организации в воскресные и праздничные дни, дополнительно устанавливаются следующие должности: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0,25 штатной единицы должности воспитателя на каждые 25 таких детей, но не менее 0,25 единицы на организацию;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0,5 штатной единицы должности повара при наличии в организации не менее 25 таких детей.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специальных организациях образования для детей с нарушениями опорно-двигательного аппарата, с нарушениями речи устанавливаются должности учителя-логопеда и учителя-дефектолога из расчета одной штатной единицы на 12-15 детей, для детей со сложной структурой дефекта – из расчета одной штатной единицы на группу из не более чем шести детей.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специальных организациях образования, имеющих одну или несколько дошкольных групп, на каждую группу устанавливаются следующие должности: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 – две штатные единицы;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учитель-дефектолог в группах для глухих, слабослышащих, позднооглохших детей, для слепых и слабовидящих, для умственно отсталых детей – одна штатная единица.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дошкольных группах специальных организаций образования для детей с нарушениями зрения, с нарушениями опорно-двигательного аппарата при наличии детей с нарушениями речи устанавливаются две штатные единицы помощника воспитателя, одна штатная единица учителя-логопеда на каждые 10 детей с тяжелыми нарушениями речи или на каждые 12 детей с нарушениями фонетического строя речи. Если дошкольные группы размещены в смежных спальных помещениях, устанавливаются должности: помощника воспитателя из расчета 2,5 штатной единицы и машиниста по стирке белья из расчета 0,5 штатной единицы на каждые две группы.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наличии в специальных организациях образования двух и более дошкольных групп устанавливаются дополнительно по 0,5 штатной единице должностей повара и подсобного рабочего.</w:t>
      </w:r>
    </w:p>
    <w:bookmarkEnd w:id="97"/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специальных организациях образования для детей с нарушениями зрения, для детей с нарушениями опорно-двигательного аппарата, имеющих от четырех до девяти групп, устанавливаются дополнительно одна штатная единица должности подсобного рабочего и две штатные единицы должности подсобного рабочего при наличии от девяти и более групп.</w:t>
      </w:r>
    </w:p>
    <w:bookmarkEnd w:id="98"/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специальных организациях образования для детей с нарушениями опорно-двигательного аппарата устанавливается должность техника по ремонту ортопедических аппаратов: 0,5 штатной единицы с количеством в данных организациях до 100 воспитанников и одна штатная единица с количеством более 100 воспитанников.</w:t>
      </w:r>
    </w:p>
    <w:bookmarkEnd w:id="99"/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специальных организациях образования для детей с нарушениями зрения с количеством 4-5 групп, в которых учащиеся пользуются учебниками и учебной литературой с рельефным шрифтом, устанавливается 0,5 штатной единицы должности библиотекаря.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специальных организациях образования для детей с нарушением слуха устанавливается должность техника по обслуживанию звукоусиливающей аппаратуры: одна штатная единица при наличии 3-8 классов, оборудованных звукоусиливающей аппаратурой, и 1,5 штатной единицы – при наличии 9-16 таких классов. В числе классов учитываются также дошкольные группы, в которых установлена звукоусиливающая аппаратура.</w:t>
      </w:r>
    </w:p>
    <w:bookmarkEnd w:id="101"/>
    <w:bookmarkStart w:name="z1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специальных организациях образования для детей с нарушениями слуха устанавливается одна штатная единица должности учителя-дефектолога слухового кабинета.</w:t>
      </w:r>
    </w:p>
    <w:bookmarkEnd w:id="102"/>
    <w:bookmarkStart w:name="z1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Должность помощника воспитателя в специальных организациях образования устанавливается из расчета две штатные единицы на каждый спальный корпус, а при размещении в спальном корпусе более 100 воспитанников – две штатные единицы на каждый этаж спального корпуса.</w:t>
      </w:r>
    </w:p>
    <w:bookmarkEnd w:id="103"/>
    <w:bookmarkStart w:name="z1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наличии в специальной организации образования изолятора, расположенного за пределами спального корпуса, устанавливаются дополнительно две штатные единицы должности помощника воспитателя.</w:t>
      </w:r>
    </w:p>
    <w:bookmarkEnd w:id="104"/>
    <w:bookmarkStart w:name="z1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тех случаях, когда часть белья сдается в стирку в прачечную, в специальных организациях образования с числом до 15 групп, устанавливается одна штатная единица должности оператора стиральных машин, а с числом 15 и более групп – две штатные единицы должности.</w:t>
      </w:r>
    </w:p>
    <w:bookmarkEnd w:id="105"/>
    <w:bookmarkStart w:name="z1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специальных организациях образования для детей с нарушениями опорно-двигательного аппарата на каждую группу устанавливается 0,5 штатной единицы должности медсестры-массажиста.</w:t>
      </w:r>
    </w:p>
    <w:bookmarkEnd w:id="106"/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специальных организациях образования с контингентом свыше 150 детей дополнительно вводится одна штатная единица должности врача-психиатра.</w:t>
      </w:r>
    </w:p>
    <w:bookmarkEnd w:id="107"/>
    <w:bookmarkStart w:name="z2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Первые руководители специальных организаций образования для детей и подростков с ограниченными возможностями в развитии, в рамках утвержденного лимита штатной численности, изменяют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года.</w:t>
      </w:r>
    </w:p>
    <w:bookmarkEnd w:id="108"/>
    <w:bookmarkStart w:name="z10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Типовые штаты работников организаций для детей-сирот, для детей, оставшихся без попечения родителей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количества групп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групп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групп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групп и свыше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воспитательной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кадровым вопросам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Врач-педиатр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для круглосуточного дежурства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библиотекой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 по ремонту одежды и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 (на каждое здание)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домах детства дополнительно вводятся штатные единицы должности врача-невропатолога, медсестры физиокабинета, патронажной сестры, диетической сестры, старшей медицинской сестры, инструктора по лечебной физической культуре, массажиста, а также при необходимости дополнительные штатные единицы должности медицинской сестры. 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организациях для детей-сирот, для детей, оставшихся без попечения родителей, должности врача-стоматолога, медицинской сестры по физиотерапии и инструктора по лечебной физкультуре устанавливаются из расчета по 0,5 штатных единиц при наличии в данных организациях до 150 воспитанников и по 1 штатной единице должности при наличии от 150 и свыше воспитанников. 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организациях для детей-сирот, для детей, оставшихся без попечения родителей, количество штатных единиц должностей воспитателей (в группах для детей дошкольного возраста устанавливается дополнительно штатные единицы должностей помощников воспитателей) устанавливается на каждую группу (семью) воспитанников, с учетом дежурства в ночное время, замены воспитателей в выходные, праздничные дни и в период отпуска, а также недельной нагрузки и режима работы в организации. 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наличии в данных организациях детей с нарушениями слуха, речи, зрения, интеллекта (кроме детей с ослабленным зрением) устанавливается штатная единица должности учителя-дефектолога на каждую группу детей с нарушениями слуха, речи, зрения, интеллекта, штатная единица должности учителя-логопеда на каждую группу детей с нарушением речи из расчета на каждые 12 детей с тяжелыми нарушениями речи (алалией, дизартией, ринолалией, афазией, заиканием) или на каждые 15 детей с нарушением фонетического строя речи. 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организациях для детей-сирот, для детей, оставшихся без попечения родителей, штатные единицы должностей музыкального руководителя, педагога дополнительного образования, а также инструкторов по физической культуре и труду устанавливаются в зависимости от проводимых кружковых, трудовых, спортивных и лечебных мероприятий.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наличии в организациях для детей-сирот, для детей, оставшихся без попечения родителей, земельного участка и подсобного хозяйства дополнительно вводятся штатные единицы специалистов по профилю (агроном, зоотехник и т.д.). </w:t>
      </w:r>
    </w:p>
    <w:bookmarkEnd w:id="116"/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наличия при организациях для детей-сирот, для детей, оставшихся без попечения родителей, общеобразовательной школы, собственной зоны отдыха, находящейся за пределами детского дома, дополнительные штатные единицы работников устанавливаются согласно типовым штатам соответствующих организаций образования. 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организациях для детей-сирот, для детей, оставшихся без попечения родителей, в рамках лимитов штатной численности руководители организаций при необходимости могут осуществлять замену штатных единиц должностей.</w:t>
      </w:r>
    </w:p>
    <w:bookmarkEnd w:id="118"/>
    <w:bookmarkStart w:name="z11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Типовые штаты работников организаций дополнительного образования</w:t>
      </w:r>
    </w:p>
    <w:bookmarkEnd w:id="119"/>
    <w:bookmarkStart w:name="z11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Спортивные школы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количества групп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35 групп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35 групп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групп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хозяйственной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Врач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(делопроизводитель)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оборудованию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Количество штатных единиц должности инструктора-методиста в спортивных школах определяется в зависимости от количества отделений по видам спорта. 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Штатные единицы должности механика по обслуживанию учебно-тренировочного процесса, ремонту спортивного инвентаря и оборудования устанавливаются с учетом категорий спортсооружений и видов спорта. 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Штатные единицы работников спортивных детско-юношеских школ олимпийского резерва устанавливаются в соответствии со штатными единицами спортивных школ, имеющих свыше 35 групп. </w:t>
      </w:r>
    </w:p>
    <w:bookmarkEnd w:id="124"/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 школы искусств (детские музыкальные школы, детские художественные школы, детские школы искусств, школы художественно-эстетической направленности)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количества учащихся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251- 500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учебной работе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воспитательной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Настройщик-ремонтировщик музыкальных инструментов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штатная единица на 25 клавишных инструментов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(делопроизводитель)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детских музыкальных, художественных школах, школах искусств с количеством учащихся до 50 человек штатная единица должности директора не устанавливается. За руководство школой одному из педагогов повышается должностной оклад за совмещение должности или за расширение зоны должностных обязанностей. 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наличии филиалов данных организаций устанавливается должность заведующего филиалом с количеством учащихся от 50 до 200 человек - 0,5 штатной единицы, при количестве свыше 200 учащихся - 1 штатная единица. В филиалах с количеством учащихся до 50 человек должность заведующего филиалом не устанавливается. 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данных организациях, работающих параллельно по нескольким видам искусства (музыкальному, художественному, хореографическому), штатная единица должности заместителя директора по профилю может устанавливаться для каждого вида обучения отдельно. 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Штатная единица должности костюмера устанавливается при наличии в указанных организациях хорового, хореографического, театрального или драматического коллектива. 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Дворцы школьников (дома, центры, комплексы, центры детско-юношеского творчества), детские дворовые клубы, детские военно-патриотические клубы (клубные досуговые организации), организации по направлениям деятельности и интересам детей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учебно-воспитательной работе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массовым отделом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методическим отделом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Художник-оформитель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Настройщик музыкальных инструментов - 1 должность на 25 клавишных инструментов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зданий (на каждое здание)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наличии во дворцах, домах, центрах, комплексах, студиях детского и юношеского творчества ансамбля песни и танца, хореографического коллектива, хорового коллектива с количеством участников не менее 90 человек устанавливаются штатные единицы должности художественного руководителя ансамбля, балетмейстера, хормейстера. 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Штатная единица должности дирижера оркестра в данных организациях устанавливается при наличии в оркестре не менее 50 человек. </w:t>
      </w:r>
    </w:p>
    <w:bookmarkEnd w:id="140"/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наличии в указанных организациях хорового, хореографического, театрального или драматического коллектива вводится штатная единица должности костюмера. </w:t>
      </w:r>
    </w:p>
    <w:bookmarkEnd w:id="141"/>
    <w:bookmarkStart w:name="z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наличии в данных организациях книжного фонда, содержащего не менее 3 тысяч экземпляров, устанавливается штатная единица должности библиотекаря. </w:t>
      </w:r>
    </w:p>
    <w:bookmarkEnd w:id="142"/>
    <w:bookmarkStart w:name="z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наличии в указанных организациях киноустановки и зрительного зала не менее чем на 250 мест и оборудованной сцены устанавливается 0,5 штатной единицы должности киномеханика, по 0,5 штатной единицы должности осветителя и машиниста сцены. </w:t>
      </w:r>
    </w:p>
    <w:bookmarkEnd w:id="143"/>
    <w:bookmarkStart w:name="z1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Станции юных натуралистов (детские экологические центры, биологические центры, экобиоцентры), станции юных техников (центры, школы технического творчества детей и юношества), станции юных туристов (центры детско-юношеского туризма)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методической работе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 (хозяйством)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отделами (при наличии 10 кружков одного профиля - одна штатная единица)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(делопроизводитель)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 (на каждое здание)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 на каждое здание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45"/>
    <w:bookmarkStart w:name="z1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Данные внешкольные организации могут привлекать педагогов дополнительного образования, педагогов-организаторов, методистов, фонд заработной платы которых утверждается администраторами программ в пределах бюджетных ассигнований. </w:t>
      </w:r>
    </w:p>
    <w:bookmarkEnd w:id="146"/>
    <w:bookmarkStart w:name="z1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наличии в указанных организациях насосной станции вводится штатная единица должности техника по обслуживанию насосной техники. </w:t>
      </w:r>
    </w:p>
    <w:bookmarkEnd w:id="147"/>
    <w:bookmarkStart w:name="z1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наличии в данных организациях одной или нескольких мастерских вводится штатная единица должности мастера. </w:t>
      </w:r>
    </w:p>
    <w:bookmarkEnd w:id="148"/>
    <w:bookmarkStart w:name="z1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Спортивные и оздоровительные лагеря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количества детей в смену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161 до 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281 до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(начальник)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вожатый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Врач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физкультуре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50"/>
    <w:bookmarkStart w:name="z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спортивных лагерях (кроме лагерей детско-юношеских спортивных школ) устанавливаются штатные единицы должности тренеров-преподавателей из расчета одной штатной единицы на группу в 15-20 человек. </w:t>
      </w:r>
    </w:p>
    <w:bookmarkEnd w:id="151"/>
    <w:bookmarkStart w:name="z1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спортивных и оздоровительных лагерях устанавливаются должности воспитателей из расчета одной штатной единицы на каждые 35 человек. </w:t>
      </w:r>
    </w:p>
    <w:bookmarkEnd w:id="152"/>
    <w:bookmarkStart w:name="z1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наличии водоема в лагере (за исключением спортивных лагерей со специализацией по плаванию) устанавливается штатная единица должности инструктора-методиста по плаванию. </w:t>
      </w:r>
    </w:p>
    <w:bookmarkEnd w:id="153"/>
    <w:bookmarkStart w:name="z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Туристические лагеря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 в зависимости от количества детей в смену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(начальник)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воспитатель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Врач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55"/>
    <w:bookmarkStart w:name="z1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проведении категорийных и некатегорийных туристических путешествий устанавливаются штатные единицы должностей руководителя и заместителя руководителя (при одно, двух, трехдневных походах помощника руководителя) на группу из 15 человек, а при проведении путешествий по технически сложным видам туризма (велосипедный, водный, горный, лыжный и другие) - на группу из 12 человек. </w:t>
      </w:r>
    </w:p>
    <w:bookmarkEnd w:id="156"/>
    <w:bookmarkStart w:name="z1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экскурсионных поездок, когда участники принимаются на экскурсионных туристских базах, штатные единицы должности руководителя и заместителя руководителя устанавливаются на группу из 15-25 человек. </w:t>
      </w:r>
    </w:p>
    <w:bookmarkEnd w:id="157"/>
    <w:bookmarkStart w:name="z1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туристических лагерях устанавливается по одной штатной единицы должности воспитателя и вожатого (а в лагерях для старшеклассников - по две штатной единицы должности воспитателя) на группу из 35-40 детей. </w:t>
      </w:r>
    </w:p>
    <w:bookmarkEnd w:id="158"/>
    <w:bookmarkStart w:name="z1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туристических лагерях устанавливаются штатные единицы должности инструкторов-методистов по туризму из расчета одной штатной единицы на каждые 45 человек и должности воспитателей из расчета одной штатной единицы на группу из 15-20 человек. </w:t>
      </w:r>
    </w:p>
    <w:bookmarkEnd w:id="159"/>
    <w:bookmarkStart w:name="z15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Типовые штаты работников специальных организаций, предоставляющих социальную медико-педагогическую и коррекционную поддержку детей с ограниченными возможностями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7 с изменением, внесенным приказом и.о. Министра просвещения РК от 29.05.2024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Врач-психиатр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Врач-невропатолог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Врач-сурдолог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Врач-офтальмолог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Педагог-психолог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статист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1"/>
    <w:bookmarkStart w:name="z1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специалисты медицинского профиля привлекаются для работы в организациях, предоставляющих социальную медико-педагогическую и коррекционную поддержку детей с ограниченными возможностями на 0,5 ставки или на условиях почасовой оплаты труда.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специальных организаций, предоставляющих социальную медико-педагогическую и коррекционную поддержку детей с ограниченными возможностями, в рамках утвержденного лимита штатной численности, изменяют штатную численность и штатное расписание управленческого, административного и вспомогательного персонала, но не более одного раза в течение финансового года.</w:t>
      </w:r>
    </w:p>
    <w:bookmarkStart w:name="z16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Типовые штаты работников организаций образования по отдельным должностям, общие для организаций образования (за исключением организаций высшего и (или) послевузовского образования)</w:t>
      </w:r>
    </w:p>
    <w:bookmarkEnd w:id="163"/>
    <w:bookmarkStart w:name="z1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организациях образования с негосударственным языком обучения дополнительно вводится штатная единица должности переводчика казахского языка. </w:t>
      </w:r>
    </w:p>
    <w:bookmarkEnd w:id="164"/>
    <w:bookmarkStart w:name="z1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Штатные единицы должности инженера по оборудованию, специалиста по программному обеспечению и лаборанта устанавливаются при наличии в организациях образования специально оборудованных кабинетов, мастерских, лабораторий, учебно-лабораторного оборудования, кабинетов учебно-вычислительной техники, аудио-видео, лингвистических кабинетов, средств связи и другой сложной аппаратуры. </w:t>
      </w:r>
    </w:p>
    <w:bookmarkEnd w:id="165"/>
    <w:bookmarkStart w:name="z1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Штатная единица должности гардеробщика устанавливается при наличии оборудованных гардеробов на сезон работы. В организациях образования, где занятия с учащимися проводятся в две или три смены, или при наличии в организациях образования групп продленного дня дополнительно устанавливаются должности гардеробщика из расчета 0,5 штатной единицы должности на гардероб. </w:t>
      </w:r>
    </w:p>
    <w:bookmarkEnd w:id="166"/>
    <w:bookmarkStart w:name="z1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организациях образования, в которых должности кочегаров и машинистов не переданы в систему жилищно-коммунального хозяйства, устанавливаются: </w:t>
      </w:r>
    </w:p>
    <w:bookmarkEnd w:id="167"/>
    <w:bookmarkStart w:name="z1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центрального отопления - 1 штатная единица должности кочегара в смену в каждой котельной, а в котельных, применяющих твердые виды топлива (торф, каменный уголь), с поверхностью нагрева котлов более 75 квадратных метров - 2 штатные единицы должности кочегара в смену в каждой котельной; </w:t>
      </w:r>
    </w:p>
    <w:bookmarkEnd w:id="168"/>
    <w:bookmarkStart w:name="z1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газовом отоплении - 1 штатная единица должности машиниста в смену, а в котельных, не имеющих автоматики безопасности - 2 штатные единицы должности машиниста в смену; </w:t>
      </w:r>
    </w:p>
    <w:bookmarkEnd w:id="169"/>
    <w:bookmarkStart w:name="z1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централизованном теплоснабжении (ТЭЦ) в организациях образования, имеющих тепловой пункт или элеватор - 1 штатная единица должности рабочего по обслуживанию и ремонту зданий, сооружений и оборудования, а при наличии бойлеров, насосов - 1 штатная единица должности такого рабочего в смену; </w:t>
      </w:r>
    </w:p>
    <w:bookmarkEnd w:id="170"/>
    <w:bookmarkStart w:name="z1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печного отопления - 1 штатная единица должности истопника на каждые 5 печей, но не менее одной единицы на организацию образования. </w:t>
      </w:r>
    </w:p>
    <w:bookmarkEnd w:id="171"/>
    <w:bookmarkStart w:name="z1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Штатные единицы должностей кочегара или машиниста, предусмотренные настоящим пунктом, устанавливаются на отопительный сезон. Из общего количества указанных должностей одна штатная единица должности кочегара или машиниста устанавливается на круглый год. </w:t>
      </w:r>
    </w:p>
    <w:bookmarkEnd w:id="172"/>
    <w:bookmarkStart w:name="z1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Штатная единица должности уборщика служебных помещений устанавливается из расчета 0,5 штатной единицы должности на каждые 250 квадратных метров убираемой площади, но не менее одной штатной единицы должности на организацию образования. </w:t>
      </w:r>
    </w:p>
    <w:bookmarkEnd w:id="173"/>
    <w:bookmarkStart w:name="z1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образования, где занятия с учащимися проводятся в 2 или 3 смены, а также имеются группы продленного дня дополнительно устанавливаются штатные единицы должности уборщика служебных помещений из расчета: в организациях образования, работающих в 2 или 3 смены - 0,5 единицы должности на каждые 250 квадратных метров, а в организациях, имеющих группы продленного дня - 0,5 единицы должности на каждые 250 квадратных метров убираемой площади, используемой группами продленного дня. </w:t>
      </w:r>
    </w:p>
    <w:bookmarkEnd w:id="174"/>
    <w:bookmarkStart w:name="z1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в организациях образования соответствующих (паркетных и другие) половых покрытий дополнительно вводится штатная единица должности полотера.</w:t>
      </w:r>
    </w:p>
    <w:bookmarkEnd w:id="175"/>
    <w:bookmarkStart w:name="z1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Количество штатных единиц должности дворника устанавливается в организациях образования в зависимости от площади убираемого участка. В малокомплектных организациях образования штатная единица должности дворника устанавливается из расчета одной штатной единицы на организацию независимо от площади убираемого участка. </w:t>
      </w:r>
    </w:p>
    <w:bookmarkEnd w:id="176"/>
    <w:bookmarkStart w:name="z1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организациях образования, которые имеют фруктовый сад или земельный участок с декоративными насаждениями площадью не менее 1,5 гектара, вместо штатной единицы должности дворника может быть установлена штатная единица должности садовника. </w:t>
      </w:r>
    </w:p>
    <w:bookmarkEnd w:id="177"/>
    <w:bookmarkStart w:name="z1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наличии в организациях образования автомобильного транспорта, мототранспортного средства или гужевого транспорта устанавливается штатная единица должности водителя на каждый вид транспорта. </w:t>
      </w:r>
    </w:p>
    <w:bookmarkEnd w:id="178"/>
    <w:bookmarkStart w:name="z1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Штатная единица должности электромонтера в организациях образования устанавливается на каждые 500 осветительных и электрических точек. </w:t>
      </w:r>
    </w:p>
    <w:bookmarkEnd w:id="179"/>
    <w:bookmarkStart w:name="z1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Штатные единицы должностей слесаря-сантехника и плотника в организациях образования устанавливаются на каждое отдельное здание. </w:t>
      </w:r>
    </w:p>
    <w:bookmarkEnd w:id="180"/>
    <w:bookmarkStart w:name="z1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организациях начального, основного среднего, общего среднего образования в зависимости от типа организаций и согласно типовому учебному плану устанавливается штатная единица должности преподавателя-организатора по начальной военной подготовке. </w:t>
      </w:r>
    </w:p>
    <w:bookmarkEnd w:id="181"/>
    <w:bookmarkStart w:name="z1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наличии подсобного хозяйства, посевной площади в организациях образования дополнительно вводится штатная единица должности заместителя директора по производственной работе. </w:t>
      </w:r>
    </w:p>
    <w:bookmarkEnd w:id="182"/>
    <w:bookmarkStart w:name="z1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организациях образования с продленным днем устанавливаются дополнительные штатные единицы должностей: </w:t>
      </w:r>
    </w:p>
    <w:bookmarkEnd w:id="183"/>
    <w:bookmarkStart w:name="z1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медицинской сестры; </w:t>
      </w:r>
    </w:p>
    <w:bookmarkEnd w:id="184"/>
    <w:bookmarkStart w:name="z1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кладовщика, повара, подсобного рабочего - при условии приготовления пищи непосредственно в организациях образования; </w:t>
      </w:r>
    </w:p>
    <w:bookmarkEnd w:id="185"/>
    <w:bookmarkStart w:name="z18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две штатные единицы должности повара - при наличии более девяти классов; </w:t>
      </w:r>
    </w:p>
    <w:bookmarkEnd w:id="186"/>
    <w:bookmarkStart w:name="z18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воспитателя - из расчета одной штатной единицы на группу продленного дня. </w:t>
      </w:r>
    </w:p>
    <w:bookmarkEnd w:id="187"/>
    <w:bookmarkStart w:name="z18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наличии в организациях образования оборудованных учебных мастерских устанавливаются штатные единицы должностей заведующего учебными мастерскими и мастера. </w:t>
      </w:r>
    </w:p>
    <w:bookmarkEnd w:id="188"/>
    <w:bookmarkStart w:name="z18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организациях образования штатная единица должности лаборанта устанавливается при наличии оборудованных кабинетов из расчета: с количеством 9-18 классов-комплектов - одна штатная единица должности, 19-28 классов-комплектов - 1,5 штатной единицы должности, 29-39 классов-комплектов - 2 штатной единицы должности, 40 и более - 2,5 штатной единицы должности лаборанта на каждый кабинет. </w:t>
      </w:r>
    </w:p>
    <w:bookmarkEnd w:id="189"/>
    <w:bookmarkStart w:name="z18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компьютерных классов и других специальных оборудованных кабинетов дополнительно устанавливается по 0,5 единицы должности лаборанта на каждый кабинет. </w:t>
      </w:r>
    </w:p>
    <w:bookmarkEnd w:id="190"/>
    <w:bookmarkStart w:name="z19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организациях образования, где введено обучение учащихся вождению транспортных средств, работе на сельскохозяйственных машинах, работе на пишущих машинах и другой организационной технике, устанавливаются штатные единицы должности мастеров производственного обучения. </w:t>
      </w:r>
    </w:p>
    <w:bookmarkEnd w:id="191"/>
    <w:bookmarkStart w:name="z19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организациях образования при наличии плавательного бассейна дополнительно устанавливается штатная единица должности инструктора по плаванию из расчета по 0,25 штатной единицы должности на каждые 2 группы, с которыми проводятся занятия по обучению плаванию. </w:t>
      </w:r>
    </w:p>
    <w:bookmarkEnd w:id="192"/>
    <w:bookmarkStart w:name="z19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хлораторной установки устанавливается штатная единица должности оператора хлораторной установки из расчета 0,5 штатной единицы должности при наличии от 4 до 8 групп, а при наличии от 9 и более групп 1 штатная единица должности. </w:t>
      </w:r>
    </w:p>
    <w:bookmarkEnd w:id="193"/>
    <w:bookmarkStart w:name="z19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организациях образования с преподаванием ряда предметов на иностранном языке устанавливается дополнительно штатная единица должности заместителя директора по иностранному языку. </w:t>
      </w:r>
    </w:p>
    <w:bookmarkEnd w:id="194"/>
    <w:bookmarkStart w:name="z19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организациях образования, где организована работа по предшкольной подготовке, устанавливается штатная единица должности воспитателя для классов дошкольного возраста. </w:t>
      </w:r>
    </w:p>
    <w:bookmarkEnd w:id="195"/>
    <w:bookmarkStart w:name="z19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наличии в организациях образования спортивного комплекса дополнительно устанавливаются штатные единицы должностей заведующего спортивным комплексом, заведующего бассейном, инструктора по плаванию, медицинской сестры плавательного бассейна, младшего медицинского персонала, гардеробщика, оператора по хлораторной установке.</w:t>
      </w:r>
    </w:p>
    <w:bookmarkEnd w:id="196"/>
    <w:bookmarkStart w:name="z19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наличии в организациях образования музыкальных инструментов дополнительно устанавливается штатная единица должности заведующего складом музыкальных инструментов. </w:t>
      </w:r>
    </w:p>
    <w:bookmarkEnd w:id="197"/>
    <w:bookmarkStart w:name="z1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организациях образования, работающих в режиме эксперимента параллельно на разных языках обучения, штатные единицы должностей заместителей директоров по воспитательной работе устанавливаются для каждого вида языкового обучения отдельно. </w:t>
      </w:r>
    </w:p>
    <w:bookmarkEnd w:id="198"/>
    <w:bookmarkStart w:name="z1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организациях образования, имеющих в своем составе классы или заочные группы работающей молодежи, штатные единицы работников данной организации устанавливаются с учетом количества классов (групп), укомплектованных работающей молодежью. 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в организациях образования с очной и заочной или только заочной формами обучения должностей обслуживающего персонала и рабочих учитывается количество учащихся, обучающихся в помещении данной школы, а при установлении руководящего и учебно-вспомогательного персонала учитывается также количество учащихся отдельных классов, групп заочников и учебно-консультационных пунктов, занимающихся в других зданиях и помещениях, предоставляемых другими организациями. </w:t>
      </w:r>
    </w:p>
    <w:bookmarkEnd w:id="200"/>
    <w:bookmarkStart w:name="z2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организациях образования с очной и заочной или только заочной формами обучения, где обучаются от 100 и более учащихся-заочников и имеющих не менее двух учебно-консультационных пунктов, устанавливается 0,5 штатной единицы должности методиста, а в организациях образования с числом от 200 и более учащихся-заочников - одна штатная единица должности методиста. В учебно-консультационных пунктах с количеством от 100 до 200 учащихся-заочников устанавливается 0,5 штатной единицы должности методиста, а в учебно-консультационных пунктах с количеством свыше 200 учащихся-заочников - одна штатная единица должности заведующего консультационным пунктом. </w:t>
      </w:r>
    </w:p>
    <w:bookmarkEnd w:id="201"/>
    <w:bookmarkStart w:name="z2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организациях образования с количеством свыше 2000 учащихся устанавливается 1,5 штатной единицы должности медицинской сестры и 1 штатная единица должности младшего медицинского персонала (санитара), в организациях образования с контингентом свыше 3000 учащихся устанавливаются 2 штатные единицы должности медицинской сестры и 1,5 штатной единицы должности младшего медицинского персонала (санитара).</w:t>
      </w:r>
    </w:p>
    <w:bookmarkEnd w:id="202"/>
    <w:bookmarkStart w:name="z2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организациях образования с количеством детей от 100 и выше, проживающих при организации, устанавливается одна штатная единица должности диетической сестры, с количеством детей от 450 и выше устанавливаются 3 штатные единицы должности подсобного рабочего. </w:t>
      </w:r>
    </w:p>
    <w:bookmarkEnd w:id="203"/>
    <w:bookmarkStart w:name="z2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наличии в организации образования более 150 учащихся, проживающих в общежитии, устанавливается штатная единица должности кастелянши. </w:t>
      </w:r>
    </w:p>
    <w:bookmarkEnd w:id="204"/>
    <w:bookmarkStart w:name="z20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организациях образования при необходимости дополнительно устанавливаются штатные единицы должностей, соответствующие профилю обучения и воспитания детей (воспитанников, обучающихся), а также в зависимости от проводимых кружковых, спортивных и лечебных мероприятий (заместителя директора по профильному обучению, социальный педагог, педагог-организатор, социолог-аналитик, аккомпаниатор, художественный руководитель, костюмер, художник, киномеханик, работник сцены, настройщик музыкальных инструментов, мастер производственного обучения, инструктор по физической культуре и труду, педагог дополнительного образования, музыкальный руководитель, архивариус, экономист и другие).</w:t>
      </w:r>
    </w:p>
    <w:bookmarkEnd w:id="205"/>
    <w:bookmarkStart w:name="z20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Штатная единица должности заместителя директора по учебной работе в организациях образования с количеством от 40 до 49 классов-комплектов устанавливается в количестве 2,5 штатной единицы, с количеством от 50 до 59 классов-комплектов - 3 штатные единицы, с количеством от 60 и более классов-комплектов - 3,5 штатные единицы. </w:t>
      </w:r>
    </w:p>
    <w:bookmarkEnd w:id="206"/>
    <w:bookmarkStart w:name="z20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Штатная единица должности инструктора по физической культуре в организациях образования устанавливается в соответствии с требованиями мероприятий по оздоровлению и закаливанию детей из расчета 0,25 штатной единицы должности на каждые 2 группы детей дошкольного возраста. </w:t>
      </w:r>
    </w:p>
    <w:bookmarkEnd w:id="207"/>
    <w:bookmarkStart w:name="z2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необходимости в организациях образования устанавливается 0,5 штатной единицы должности швеи при наличии в этих организациях не менее 8 групп детей. </w:t>
      </w:r>
    </w:p>
    <w:bookmarkEnd w:id="208"/>
    <w:bookmarkStart w:name="z2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организациях среднего образования с малым контингентом обучающихся, совмещенными класс-комплектами и со специфической формой организации учебных занятий при наличии необходимых условий к организации питания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23890), в случае отсутствия потенциального поставщика услуги по итогам конкурса, допускается введение работников пищеблоков (поваров, кухонных работников, кладовщиков) за счет средств местных бюджетов.</w:t>
      </w:r>
    </w:p>
    <w:bookmarkEnd w:id="2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