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02cc" w14:textId="0130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546 "Об утверждении Правил перевозок грузов автомобильным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28 июля 2023 года № 551. Зарегистрирован в Министерстве юстиции Республики Казахстан 31 июля 2023 года № 33189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546 "Об утверждении Правил перевозок грузов автомобильным транспортом" (зарегистрирован в Реестре государственной регистрации нормативных правовых актов под № 12463)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 автомобильным транспортом,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Требования к пунктам погрузки и разгрузки грузов следующие: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штатное и вспомогательное оборудование для производства погрузочно-разгрузочных и вспомогательных работ;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соблюдение требований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под № 26867),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 (далее – Приказ № ҚР ДСМ-5);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груза и безопасность работающих при выполнении погрузочно-разгрузочных работ;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подъездные пути, обеспечивающие свободный и безопасный проезд автотранспортных средств к месту погрузки (разгрузки) при любых погодных условиях;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освещение в вечернее и ночное время суток должно соответствовать государственным нормативам в области архитектуры, градостроительства и строительства, утвержденным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 и отвечать требованиям безопасности при выполнении погрузочно-разгрузочных работ;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и оснащенность постов погрузки (разгрузки) средствами механизации должны соответствовать виду и объему перерабатываемого груза и обеспечивать простой автотранспортных средств под погрузкой (разгрузкой) в пределах нормативного времени;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иметь отдельное помещение для обеспечения качественного и своевременного оформления необходимых документов;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иметь телефонную или другие виды связи;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иметь контрольно-пропускные пункты, весовое или другое оборудование, позволяющее определить массу отправляемого и поступающего груза, а также специальные места для производства работ по очистке, промывке и дезинфекции кузовов автотранспортных средств после выгрузки грузов с соблюдением санитарно-эпидемиологических требований.";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