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5a39" w14:textId="0905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культуры и спорта Республики Казахстан от 20 октября 2014 года № 42 "Об утверждении возраста спортсменов по видам спорта в физкультурно-спортивных организациях, в которых осуществляется учебно-тренировочный процесс по подготовке спортивного резерва и спортсменов высокого класса"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28 июля 2023 года № 205. Зарегистрирован в Министерстве юстиции Республики Казахстан 31 июля 2023 года № 33194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20 октября 2014 года № 42 "Об утверждении возраста спортсменов по видам спорта в физкультурно-спортивных организациях, в которых осуществляется учебно-тренировочный процесс по подготовке спортивного резерва и спортсменов высокого класса" (зарегистрирован в Реестре государственной регистрации нормативных правовых актов под № 9881)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 спортсменов по видам спорта в физкультурно-спортивных организациях, в которых осуществляется учебно-тренировочный процесс по подготовке спортивного резерва и спортсменов высокого класса, утвержденный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31,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61-1,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Американский футбол (Флаг-футбол)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92 и 93,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 (Тунгал, Регу, Ганда, Соло креатив)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17-45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17-45 лет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 (Тандинг)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17-45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17-45 лет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102,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104 и 105,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боевое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виды боевого единоборства (ММА)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115,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 ИТФ (I.T.F.)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18-34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18-34 лет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141,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Единоборство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</w:tbl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в школах высшего спортивного мастерства осуществляют спортивную подготовку спортсмены юниорского, молодежного и взрослых возрастов;".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абзаца двенадцатого пункта 1 настоящего приказа, который распространяется на отношения, возникшие с 30 января 2023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Құранбек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6" w:id="3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3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