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1490" w14:textId="131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Первого заместителя Премьер-Министра – Министра финансов Республики Казахстан от 30 марта 2020 года № 336 "Об утверждении Правил оказания государственной услуги "Выдача лицензии на осуществление аудиторской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июля 2023 года № 800. Зарегистрирован в Министерстве юстиции Республики Казахстан 31 июля 2023 года № 33196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30 марта 2020 года № 336 "Об утверждении Правил оказания государственной услуги "Выдача лицензии на осуществление аудиторской деятельности" (зарегистрирован в Реестре государственной регистрации нормативных правовых актов под № 20212)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аудиторской деятельности",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осуществление аудиторской деятельности"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центральным государственным органом, осуществляющим регулирование в области аудиторской деятельности (далее – уполномоченный орган), и определяют порядок лицензирования аудиторской деятельности аудиторских организаций (далее – услугополучатель).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осуществление аудиторской деятельности" оказывается Комитетом внутреннего государственного аудита Министерства финансов Республики Казахстан (далее – услугодатель) через веб-порталы "электронного правительства" www.egov.kz, www.elicense.kz (далее – портал).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содержит следующие подвиды государственных услуг: выдача лицензии на осуществление аудиторской деятельности и переоформление лицензии на осуществление аудиторской деятельности.";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При обращении услугополучателя после окончания рабочего времени, в выходные и праздничные дни,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прием запроса и выдача результатов оказания государственной услуги осуществляется следующим рабочим днем.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услугодатель в течение двух рабочих дней с момента получения документов дает мотивированный отказ в дальнейшем рассмотрении заявления.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орган, определяющий порядок оказания государственной услуги, направляет информацию о порядке оказания государственных услуг, а также внесенных изменениях и (или) дополнениях в подзаконные нормативные правовые акты оператору информационно-коммуникационной инфраструктуры "электронного правительства", в том числе в Единый контакт-центр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При наличии оснований, предусмотренных в пункте 9 Перечня основных требований к оказанию государственной услуги согласно приложению 1 к настоящим Правилам,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услугодателя, направляется положительный результат либо мотивированный отказ в оказании государственной услуги.";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правовой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 - 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800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осуществление аудиторской деятельности" (далее – перечень основных требований)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"Выдача лицензии на осуществление аудиторской деятельности"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подвидов государственной услуги: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лицензии на осуществление аудиторской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Переоформление лицензии на осуществление аудиторской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Министерства финансов Республики Казахстан (далее–услугодатель)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результатов оказания государственной услуги осуществляется через: веб-порталы "Электронного правительства" www.egov.kz, www.elicense.kz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– 4 (четыре) рабочих дня;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при реорганизации юридического лица-лицензиата в форме выделения, разделения – 4 (четыре)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и переоформление на осуществление аудиторской деятельности, либо мотивированный ответ об отказе в оказании государственной услуги в случаях и по основаниям, предусмотренным в пункте 9 настоящего перечня основных требований.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уплачивается лицензионный сбор за право занятия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лицензионный сбор при выдаче лицензии за право занятия аудиторской деятельностью – составляет 10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лицензионный сбор за переоформление лицензии – составляет 10 % от ставки при выдаче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 с 09.00 до 18.30 часов, с перерывом на обед с 13.00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Единого контакт-центра – ежедневно с 9.00 до 21.00 часов.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для получения лицензии и (или) приложения к лицензии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в бюджет лицензионного сбора на право занятия аудиторской деятельностью, за исключением случаев оплаты через платежный шлюз "электронного правительства" (далее – ПШЭП). При возможности получения в автоматическом режиме данных об уплате в бюджет лицензионного сбора на право занятия аудиторской деятельностью, представление данного документа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предусмотренные приложением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руководителя и аудиторов о присвоении квалификационных свидетельств.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создании аудиторской организации-резидента Республики Казахстан иностранной организацией (иностранными организациями), кроме вышеперечисленных документов для подтверждения своего статуса иностранной аудиторской организацией представляются: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 с его нотариально заверенным переводом о подтверждении статуса аудиторской организации, выдаваемый профессиональной аудиторской организацией страны, и электронная копия документа о членстве профессиональной аудиторской организации в Международной федерации бухгалтеров, подтверждающий статус иностранной аудиторской организации, или электронная копия письма с его нотариально заверенным переводом о подтверждении статуса аудиторской организации, выдаваемый компетентным органом государства, резидентом которой она является, либо нотариально заверенная копия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для переоформления лицензии и (или) приложения к лицензии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об оплате в бюджет лицензионного сбора, за исключением оплаты через ПШЭП. При возможности получения в автоматическом режиме данных об уплате в бюджет лицензионного сбора на право занятия аудиторской деятельностью, представление данного документа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основание для переоформления (решение учредителей).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занятие видом деятельности запрещено законами Республики Казахстан для данной категории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 www.gov.kz.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800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заявителе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предприятия: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Подтверждаю, что виды деятельности соответствуют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 Закона Республики Казахстан "Об аудиторской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соответствующем поле ставится знак х)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сведений руководителя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деятельности руководителя в аудиторских организациях в качестве аудитора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руководителя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руководителя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принятии на работу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принятии на работу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 предыдущего места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об увольнении с предыдущего места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об увольнении с предыдущего места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руководителя о квалификационном свидетельстве "аудитор"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присвоившей квалификацию "аудитор"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аудиторов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деятельности аудитора в аудиторских организациях в качестве аудитора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аудитора (при его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принятии на работу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принятии на работу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 предыдущего места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об увольнении с предыдущего места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об увольнении с предыдущего места работы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аудиторов о квалификационных свидетельствах "аудитор"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присвоившей квалификацию "аудитор"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