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9736" w14:textId="7fd9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28 июля 2023 года № 295/НҚ. Зарегистрирован в Министерстве юстиции Республики Казахстан 31 июля 2023 года № 33200.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"О связи"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ежемесячной компенсации повышения тарифов абонентской платы за оказание услуг телекоммуникаций социально защищаемым гражданам как разницу между ежемесячным фактическим расходам на услуги телекоммуникаций по текущему тарифному плану и текущими расходами.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телекоммуникаций Министерства цифрового развития, инноваций и аэрокосмической промышленности Республики Казахстан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   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Мусин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цифрового развития,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инноваций и аэрокосмической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июля 2023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295/НҚ </w:t>
            </w:r>
          </w:p>
        </w:tc>
      </w:tr>
    </w:tbl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компенсации повышения тарифов абонентской платы за оказание услуг телекоммуникаций социально защищаемым гражданам</w:t>
      </w:r>
    </w:p>
    <w:bookmarkEnd w:id="10"/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компенсации повышения тарифов абонентской платы за оказание услуг телекоммуникаций социально защищаемым гражданам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связи".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 - физическое лицо или юридическое лицо, с которым заключен договор на оказание услуг связи;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компенсация повышения тарифов абонентской платы за оказание услуг телекоммуникаций социально защищаемым гражданам - денежная компенсация, входящая в состав жилищной помощи по оплате содержания жилища и потребления коммунальных услуг, предназначенная для возмещения затрат повышения тарифов абонентской платы за телефон в соответствии с настоящими Правилами;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по исполнению бюджета - исполнительный орган, финансируемый из местного бюджета, осуществляющий функции в сфере исполнения бюджета, ведения бухгалтерского учета, бюджетного учета и бюджетной отчетности по исполнению местного бюджета;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по государственному планированию - исполнительный орган, финансируемый из местного бюджета, осуществляющий функции в сфере стратегического, экономического и бюджетного планирования в соответствующей административно-территориальной единице;</w:t>
      </w:r>
    </w:p>
    <w:bookmarkEnd w:id="17"/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назначению и выплате жилищной помощи (далее - уполномоченный орган) - исполнительный орган города республиканского значения, столицы, района (города областного, районного значения), района в городе, финансируемый за счет местного бюджета, осуществляющий назначение жилищной помощи.</w:t>
      </w:r>
    </w:p>
    <w:bookmarkEnd w:id="18"/>
    <w:bookmarkStart w:name="z4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компенсации повышения тарифов абонентской платы за оказание услуг телекоммуникаций социально защищаемым гражданам</w:t>
      </w:r>
    </w:p>
    <w:bookmarkEnd w:id="19"/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Выплата компенсации повышения тарифов абонентской платы за оказание услуг телекоммуникаций социально защищаемым гражданам осуществляется в составе жилищной помощи, предоставляемой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 услуг связи в части увеличения абонентской платы за телефон, подключенный к сети телекоммуникаций.</w:t>
      </w:r>
    </w:p>
    <w:bookmarkEnd w:id="20"/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компенсации повышения тарифов абонентской платы за оказание услуг телекоммуникаций социально защищаемым гражданам абонент обращается в уполномоченный орган по месту жительства с необходимыми для назначения жилищной помощи документами, согласно правилам предоставления жилищной помощи, утверждаемым уполномоченным органом в сфере жилищных отношений и жилищно-коммунального хозяйства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жилищных отношениях".</w:t>
      </w:r>
    </w:p>
    <w:bookmarkEnd w:id="21"/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в срок до 5 числа каждого месяца составляет потребность в денежных средствах на выплату компенсации повышения тарифов абонентской платы за оказание услуг телекоммуникаций социально защищаемым гражданам за предыдущий месяц и направляет в уполномоченный орган по государственному планированию.</w:t>
      </w:r>
    </w:p>
    <w:bookmarkEnd w:id="22"/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перечислении средств для компенсации повышения тарифов абонентской платы за оказание услуг телекоммуникаций социально защищаемым гражданам в территориальные органы казначейства уполномоченный орган представляет счет к оплате с приложением списка абонентов с указанием периода и суммы выплат.</w:t>
      </w:r>
    </w:p>
    <w:bookmarkEnd w:id="23"/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ежеквартально, к 5 числу месяца, следующего за отчетным кварталом, представляет в уполномоченный орган по исполнению бюджета информацию по выплаченным суммам компенсации повышения тарифов абонентской платы за оказание услуг телекоммуникаций социально защищаемым гражданам.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