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db2f" w14:textId="b16d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22 июня 2016 года № 517 "Об утверждении Типового договора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26 июля 2023 года № 544. Зарегистрирован в Министерстве юстиции Республики Казахстан 1 августа 2023 года № 33213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июня 2016 года № 517 "Об утверждении Типового договора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(контейнеров)" (зарегистрирован в Реестре государственной регистрации нормативных правовых актов № 13975)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Типового договора на субсидирование ставки вознаграждения при кредитовании и финансовом лизинге на приобретение вагонов и локомотивов";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34-28)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Типовой договор на субсидирование ставки вознаграждения при кредитовании и финансовом лизинге на приобретение вагонов и локомотивов.";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(контейнеров), утвержденном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"Типовой договор на субсидирование ставки вознаграждения при кредитовании и финансовом лизинге на приобретение вагонов и локомотивов";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                                     "____" __________ 20__ года</w:t>
      </w:r>
    </w:p>
    <w:bookmarkEnd w:id="10"/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государственного органа),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именуемое в дальнейшем "Уполномоченный орган",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действующего на основании 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документа, подтверждающее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 одной стороны, и___________________________________________________,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финансового института)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именуемое в дальнейшем "Финансовый институт",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документа, подтверждающее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перевозчика, оператора вагонов (контейнеров), оператора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локомотивной тяги в пассажирском движении и оператора локомотивной тяги)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именуемый в дальнейшем "Заемщик",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лице________________________________________________________________,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действующего на основании______________________________________________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документа, подтверждающее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третьей стороны, вместе именуемые "Стороны", в соответствии с протоколом об итогах рассмотрения заявок на субсидирование за счет бюджетных средств ставок вознаграждения при кредитовании и финансовом лизинге на приобретение вагонов и локомотивов от "___" ________ 20__года, заключили настоящий договор (далее – Договор) о нижеследующем.";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Уполномоченный орган осуществляет субсидирование ставки вознаграждения при кредитовании и финансовом лизинге на приобретение вагонов и локомотивов Заемщиком в размере ______ % (__________________________) (размер процента прописью) предусмотренной по республиканской бюджетной программе № ___ "Субсидирование ставки вознаграждения при кредитовании и финансовом лизинге на приобретение вагонов и локомотивов" (далее - субсидирование).";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Финансовый институт осуществляет погашение ставки вознаграждения в размере ______ % (____________________________) в счет исполнения (размер процента прописью) обязательств Заемщика по договору банковского займа или финансового лизинга на приобретение вагонов и локомотивов № ____ от "___" ___________ 20__ года (далее – договор займа/финансового лизинга), за счет полученных от Уполномоченного органа денежных средств в соответствии с настоящим Договором в рамках субсидирования.";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Уполномоченный орган обязуется осуществлять субсидирование в соответствии с Правилами субсидирования ставок вознаграждения при кредитовании и финансовом лизинге на приобретение вагонов и локомотивов,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 июня 2016 года № 497 (зарегистрирован в Реестре государственной регистрации нормативных правовых актов за № 14002) (далее – Правила).";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проводить мониторинг целевого использования заемных средств на основании документов, представляемых Финансовым институтом и Заемщиком не реже одного раза в год, в том числе с выездом на место нахождения вагонов и локомотивов;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Финансового института и Заемщика документы и информацию (в том числе документов финансово-хозяйственной деятельности), касающихся приобретения вагонов и локомотивов в рамках реализации договора займа/ финансового лизинга, в соответствии с которым осуществляется субсидирование;";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предоставлять Уполномоченному органу по его письменному запросу документы и информацию (в том числе документов финансово-хозяйственной деятельности), касающихся приобретения вагонов и локомотивов в рамках реализации договора займа/ финансового лизинга, в соответствии с которым осуществляется субсидирование;";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требовать от Уполномоченного органа выплаты субсидий Финансовому институту в счет исполнения обязательств Заемщика по договору займа/финансового лизинга на приобретение вагонов и локомотивов на весь срок договора займа/финансового лизинга на условиях настоящего Договора;";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Выплата субсидий из республиканского бюджета производится в соответствии с индивидуальным планом финансирования по платежам (далее – План финансирования) и графиком субсидирования ставки вознаграждения при кредитовании и финансовом лизинге на приобретение вагонов и локомотивов по договору займа/финансового лизинга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Договору на субсидирование ставки вознаграждения при кредитовании и финансовом лизинге на приобретение вагонов и локомотивов.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финансирования после подписания Договора субсидирования утверждается Уполномоченным органом по согласованию с Финансовым институтом и Заемщиком в течение 5 рабочих дней.";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Для осуществления перечисления суммы субсидий Финансовому институту, Уполномоченный орган формирует ведомость для субсидирования ставки вознаграждения при кредитовании и финансовом лизинге на приобретение вагонов и локомотивов по бюджетной программе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Правилам.";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договору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(контейнеров), утвержденном указанным приказом: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при кредитовании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финансовом лизинге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вагонов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локомотивов</w:t>
            </w:r>
          </w:p>
        </w:tc>
      </w:tr>
    </w:tbl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"Форма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субсидирования ставки вознаграждения при кредитовании и финансовом лизинге на приобретение вагонов и локомотивов по договору займа/финансового лизинга от ____________ 20___года № _______".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