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98ee" w14:textId="22d9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отчета начальника департамента полиции области, города республиканского значения, столицы, городского, районного, районного в городе органа полиции перед населением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31 июля 2023 года № 608. Зарегистрирован в Министерстве юстиции Республики Казахстан 2 августа 2023 года № 33218.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 "Вопросы Министерства внутренних дел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отчета начальника департамента полиции области, города республиканского значения, столицы, городского, районного, районного в городе органа полиции перед населением.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Штабу Министерства внутренних дел Республики Казахстан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и Штаб Министерства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608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отчета начальника департамента полиции области, города республиканского значения, столицы, городского, районного, районного в городе органа полиции перед населением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отчета начальника департамента полиции области, города республиканского значения, столицы, городского, районного, районного в городе органа полиции перед населением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 "Вопросы Министерства внутренних дел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Отчетом начальника департамента полиции области, города республиканского значения, столицы, городского, районного, районного в городе органа полиции является очное выступление перед населением по информированию граждан о работе департамента полиции области, города республиканского значения, столицы, городского, районного, районного в городе органа полиции (далее – начальники территориальных органов полиции).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проведении отчетов начальники территориальных органов полиции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органах внутренних дел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 и иными нормативными правовыми актами Республики Казахстан, а также настоящими Правилами.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отчетов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Отчеты начальников территориальных органов полиции перед населением проводятся не реже одного раза в год – в первом квартале года, следующего за отчетным периодом с приглашением представителей местного исполнительного органа.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Отчеты начальников территориальных органов полиции осуществляются в целях: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дальнейшего повышения прозрачности, ответственности и подотчетности перед населением;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принципа открытости и публичности;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повышения уровня доверия граждан к полиции.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информирования граждан о состоянии профилактики правонарушений, охраны общественного порядка и борьбы с преступностью;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развития системы общественного контроля;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обеспечения взаимодействия с государственными органами, общественными объединениями, организациями и гражданами по предупреждению и раскрытию правонарушений;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правового просвещения граждан в сфере деятельности полиции.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отчете начальника территориального органа полиции отражаются: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криминогенная ситуация на обслуживаемой территории;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реализации республиканских и региональных программ по борьбе с преступностью и профилактике правонарушений;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итоги деятельности полиции по защите прав и свобод граждан, предупреждению, выявлению, раскрытию и расследованию правонарушений;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принятых мер по обеспечению общественного порядка и дорожной безопасности, профилактике и противодействию преступности;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состояние и результативность работы по противодействию коррупционным проявлениям;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результатах рассмотрения обращений физических и юридических лиц, депутатов маслихатов, государственных органов, а также меры реагирования на публикации в средствах массовой информации о недостатках в деятельности территориального органа полиции;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итоги мониторинга общественного мнения о деятельности территориального органа полиции;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изменения законодательства Республики Казахстан в сфере деятельности полиции;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проблемные вопросы в организации деятельности территориального органа полиции, требующие разрешения на местном уровне;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вопросы, требующие рассмотрения в соответствии со складывающейся ситуацией на обслуживаемой территории.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ходе отчета заслушиваются предложения и замечания граждан, по которым даются соответствующие разъяснения и ответы.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Территориальные органы полиции: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даты проведения отчетов начальников территориальных органов полиции перед населением и утверждают соответствующие графики;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чем за десять дней до даты проведения отчетных встреч определяют и опубликовывают в региональных средствах массовой информации (периодические печатные издания, теле-радиоканалы, официальные интернет-ресурсы) время и место их проведения, графики и информацию о способах направления вопросов (предложений) населения к предстоящим отчетам.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проведения должно соответствовать санитарным и гигиеническим требованиям и вмещать предполагаемое количество участников.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подготовке отчета используются: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и ведомственная статистическая отчетность;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действующие республиканские и региональные программы по борьбе с преступностью и профилактике правонарушений;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 физических и юридических лиц, депутатов представительных органов, общественных советов, представителей общественных организаций, объединений;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изучения общественного мнения о деятельности полиции;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публикации в средствах массовой информации по вопросам деятельности полиции;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ресурсном обеспечении территориальных органов полиции, в том числе о результатах использования финансовых и иных средств, выделенных местными исполнительными органами на реализацию возложенных на полицию задач по охране общественного порядка и обеспечению общественной безопасности;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иная необходимая информация.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отчет приглашаются депутаты маслихатов соответствующей административно-территориальной единицы, представители общественности, органов здравоохранения, труда и социальной защиты населения, образования и науки, сельского и жилищно-коммунального хозяйств, организаций и предприятий всех форм собственности, а также средств массовой информации.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Ход проведения отчета фиксируется в протоколе, который составляется секретарем – сотрудником территориального органа полиции.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Протокол отчета в обязательном порядке должен содержать информацию о времени, дате, месте проведения отчета, количестве участников, принятых решениях, а также жалобах, предложениях и замечаниях граждан, поступивших в ходе отчета.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Протокол отчета оформляется непосредственно в день его проведения.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Протокол подписывается секретарем и начальником территориального органа полиции.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Все поступившие жалобы, предложения и замечания граждан, на которые в ходе отчета не даны в полном объеме ответы и разъяснения, фиксируются в протоколе и по ним проводится соответствующая проверка в порядке, установленном Административным процедурно-процессуальным кодексом.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поступления жалоб, предложений и замечаний, не входящих в компетенцию полиции, они направляются по подведомственности или территориальности в государственные органы с обязательным уведомлением инициатора.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Регистрация, учет и хранение отчетных материалов осуществляются штабными подразделениями территориальных органов полиции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за № 33339).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внутренних дел РК от 30.01.2024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Контроль за исполнением протокола отчета возлагается на руководство территориальных органов полиции.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отчете допускается проведение награждения граждан, общественных объединений и организаций за их активное участие в обеспечении общественного порядка.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Ответственность за обеспечение общественного порядка и безопасности граждан при проведении отчета возлагается на начальника соответствующего территориального органа полиции.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