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e9fa" w14:textId="247e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документов о среднем, техническом и профессиональном, послесреднем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28 июля 2023 года № 230. Зарегистрирован в Министерстве юстиции Республики Казахстан 2 августа 2023 года № 33219.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просвещения Республики Казахстан, утвержденным постановлением Правительства Республики Казахстан от 19 августа 2022 года № 581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документов о среднем, техническом и профессиональном, послесреднем образовании.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от 19 июля 2021 года № 352 (зарегистрирован в Реестре государственной регистрации нормативных правовых актов под № 23626).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 ________ 2023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 ________ 2023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230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документов о среднем, техническом и профессиональном, послесреднем образовании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документов о среднем, техническом и профессиональном, послесреднем образовании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правил признания документов о среднем, техническом и профессиональном, послесреднем образовании физических лиц, получивших образование в зарубежных организациях образования, в том числе их филиалах, а также в научных центрах и лабораториях.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оценка – официальное установление равнозначности зарубежного документа об образовании с учетом национального законодательства и предоставление его обладателю академических и (или) профессиональных прав в целях доступа к продолжению обучения и (или) трудоустройству;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Признание документов об образовании осуществляется по отношению к физическому лицу (далее – услугополучатель).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"Признание документов о среднем, техническом и профессиональном, послесреднем образовании" (далее – государственная услуга) оказывается Министерством просвещения Республики Казахстан посредством Республиканского государственного предприятия на праве хозяйственного ведения "Национальный центр развития высшего образования" для осуществления соответствующих процедур признания (далее – Услугодатель).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области образования Республики Казахстан в течение 3 (трех) рабочих дней извещает услугодателей, некоммерческое акционерное общество "Государственная корпорация "Правительство для граждан" (далее – Государственная корпорация),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документов о среднем, техническом и профессиональном, послесреднем образовании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государственной услуги услугополучатель направляет услугодателю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подпункте 1) пункта 8 Перечня основных требований к оказанию государственной услуги через веб-портал "электронного правительства" (далее – портал) либо через Государственную корпорацию.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на получение государственной услуги через Государственную корпорацию работник Государственной корпорации осуществляет прием документов и выдает услугополучателю расписку о приеме соответствующих документов, при предоставлении услугополучателем неполного пакета документов, а также документов с истекшим сроком действия отказывает в приеме документов и выдает расписку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День приема заявлений и документов не входит в срок оказания государственной услуги.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заявления через портал сотрудник канцелярии услугодателя в день поступления регистрирует заявление и перенаправляет его курирующему заместителю руководителя, который определяет ответственного сотрудника в течение 1 (одного) рабочего дня. При направлении неполного пакета документов ответственный сотрудник услугодателя отказывает в приеме/в дальнейшем рассмотрении заявления услугополучателя.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основных требований к оказанию государственной услуги (далее – Перечень основных требований),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признания документов о среднем, техническом и профессиональном, послесреднем образовании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Признанию подлежат документы о среднем, техническом и профессиональном, послесреднем образовании физических лиц, получивших образование в других государствах и в международных или иностранных учебных заведениях в том числе их филиалах, а также в научных центрах и лабораториях.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документов об образовании осуществляется путем установления подлинности документа об образовании, установления наличия у организации образования (научного центра, лаборатории), выдавшей документ об образовании, права на осуществление соответствующей образовательной деятельности на момент его выдачи, проведения экспертной оценки при необходимости.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услугодателю полного пакета документов на признание легализованных или апостилированных документов об образовании через портал либо Государственную корпорацию: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регистрирует заявление и перенаправляет его курирующему заместителю руководителя, который определяет ответственного сотрудника в течение 1 (одного) рабочего дня;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услугодателя в течение 8 (восьми) рабочих дней проводит процедуру признания документов об образовании в соответствии с международными договорами (соглашениями) по вопросам признания документов об образовании, имеющими юридическую силу на территории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о религиозном образовании ответственный сотрудник услугодателя привлекает специалистов соответствующей отрасли.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проводит процедуру признания путем экспертной оценки документа об образовании на соответствие требованиям законодательства Республики Казахстан, при необходимости привлекает специалистов соответствующих отраслей;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признания/экспертной оценки ответственного сотрудника услугодателя в течение 2 (двух) рабочих дней издается приказ о признании документа об образовании, либо дается мотивированный ответ об отказе в оказании государственной услуги в соответствии с пунктом 9 Перечня основных требований;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приказа о признании документа об образовании в течение 2 (двух) рабочих дней оформляется удостоверение о признании документа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оказания государственной услуги: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электронное удостоверение о признании документа об образовании направляется в "личный кабинет" услугополучателя или уполномоченного представителя на основании электронной копии доверенности в форме электронного документа, подписанного электронной цифровой подписью;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об образовании в Государственную корпорацию. При этом,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услугодателю полного пакета документов на признание не легализованных или не апостилированных документов об образовании через портал либо Государственную корпорацию: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регистрирует заявление и перенаправляет его курирующему заместителю руководителя, который определяет ответственного сотрудника в течение 1 (одного) рабочего дня.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услугодателя в течение 1 (одного) рабочего дня с момента поступления заявления направляет официальный запрос в зарубежную организацию образования, научный центр или лабораторию с целью получения подтверждения факта выдачи документа об образовании и наличия у организации образования, выдавшей документ об образовании, права на осуществление образовательной деятельности;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 с момента направления официального запроса в течение 8 (восьми) рабочих дней ожидания ответа проводит процедуру признания документов об образовании в соответствии с международными договорами (соглашениями) по вопросам признания документов об образовании, имеющими юридическую силу на территории Республики Казахстан.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о религиозном образовании ответственный сотрудник услугодателя привлекает специалистов соответствующей отрасли.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проводит процедуру признания путем экспертной оценки документа об образовании на соответствие требованиям законодательства Республики Казахстан, при необходимости привлекает специалистов соответствующих отраслей;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организация образования, научный центр или лаборатория, выдавшая документ об образовании, в течение 20 (двадцати) рабочих дней не представит ответ на официальный запрос услугодателя (электронной почтой либо официально), ответственный сотрудник услугодателя в течение 2 (двух) рабочих дней оформляет мотивированный ответ об отказе в оказании государственной услуги в соответствии с пунктом 9 Перечня основных требований;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получении ответа на основании признания/экспертной оценки ответственного сотрудника услугодателя в течение 2 (двух) рабочих дней издается приказ о признании документа об образовании, либо дается мотивированный ответ об отказе в оказании государственной услуги в соответствии с пунктом 9 Перечня основных требований;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основании приказа о признании документа об образовании в течение 2 (двух) рабочих дней оформляется удостоверение о признании документа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 оказания государственной услуги: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электронное удостоверение о признании документа об образовании направляется в "личный кабинет" услугополучателя или уполномоченного представителя на основании электронной копии доверенности в форме электронного документа, подписанного электронной цифровой подписью;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удостоверение о признании документа об образовании в Государственную корпорацию. При этом,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Процедуру признания документов об образовании не проходят обладатели документов об образовании организаций образования стран, подписавших следующие международные договоры (соглашения), освобождающие от признания: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 "О сотрудничестве в области образования" от 15 мая 1992 года.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об образовании стран, подписавших международные договора (соглашения) о взаимном признании, признаются в следующем порядке: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подлинности документа об образовании, если документ об образовании не легализован или не апостилирован;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наличия у организации образования (научного центра, лаборатории), выдавшей документ об образовании, права на осуществление соответствующей образовательной деятельности на момент его выдачи.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документов об образовании стран, подписавших международные договора (соглашения) о взаимном признании осуществляется на основании выдачи услугодателем удостоверения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международных договоров (соглашений) о взаимном признании документы об образовании признаются с проведением экспертной оценки в следующем порядке: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подлинности документа об образовании, если документ об образовании не легализован или не апостилирован;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наличия у организации образования (научного центра, лаборатории), выдавшей документ об образовании, права на осуществление соответствующей образовательной деятельности на момент его выдачи;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уровня образования и (или) квалификации;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периодов обучения;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сроков и формы обучения;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равноценности академических и (или) профессиональных прав, предоставляемых обладателю документа об образовании в государстве, в котором выдан этот документ, правам, которые предоставляются соответствующим документам об образовании установленного образца в Республике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наличия дополнительного образования (при выявлении различий в уровне образования, периодах обучения, сроках и форме обучения);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наличия практических навыков и опыта работы по специальности или образовательной программе (при выявлении различий в уровне образования, периодах обучения, сроках и форме обучения).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экспертной оценки и выявления различий в уровне образования, периодах обучения, сроках и форме обучения признание документа об образовании проводится с учетом документов, подтверждающих обучение и получение дополнительного образования, наличие практических навыков и опыта работы по заявленной специальности или образовательной программе свыше 5 лет.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документе об образовании, выданном зарубежной организацией образования, научным центром или лабораториями указываются квалификации, отсутствующие в классификаторах направлений подготовки кадров или квалификации, специальности по уровням образования Республики Казахстан, установление соответствия содержания образования проводится по родственному направлению подготовки кадров или квалификации, специальности.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процедуры признания документов об образовании услугодатель принимает одно из следующих решений: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признании документа об образовании согласно предоставленному документу об образовании с предоставлением права на продолжение обучения и (или) трудоустройство для категории документов, указанных в пункте 13 Правил;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признании документа об образовании по соответствующему уровню/степени образования, специальности или образовательной программе/направлению подготовки кадров, квалификации с предоставлением права на продолжение обучения и (или) трудоустройство для категории документов, указанных в пункте 14 Правил;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оказании государственной услуги.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оснований для отказа в оказании государственной услуги, предусмотренных в пункте 9 Перечня основных требований,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 Уведомление (извещение) направляется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принятия решения о мотивированном отказе.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(двух) рабочих дней со дня его получения.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Удостоверение о признании,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"личный кабинет" услугополучателя в форме электронного документа, подписанного электронной цифровой подписью (далее – ЭЦП) руководителя или уполномоченного лица услугодателя.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дубликата удостоверения о признании документов о среднем, техническом и профессиональном, послесреднем образовании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перемене фамилии, имени или отчества (при его наличии), утери, порчи удостоверения о признании документа об образовании выдается дубликат удостоверения о признании (далее – дубликат).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получения дубликата услугополучатель направляет услугодателю через Государственную корпорацию или портал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подпункте 2) пункта 8 Перечня основных требований.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выдаваемом бланке удостоверения в правом верхнем углу проставляется запись "Дубликат".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поступлении услугодателю полного пакета документов на выдачу дубликатов удостоверений о признании документов об образовании через портал либо Государственную корпорацию: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регистрирует заявление и перенаправляет его курирующему заместителю руководителя, который определяет ответственного сотрудника в течение 1 (одного) рабочего дня.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структурного подразделения в течение 3 (трех) рабочих дней подтверждает факт выдачи удостоверения о признании и перенаправляет его ответственному сотруднику услугодателя;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 оформляет дубликат удостоверения о признании документа об образовании или мотивированный ответ об отказе в оказании государственной услуги в соответствии с пунктом 9 Перечня основных требований в течение 2 (двух) рабочих дней;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дубликат удостоверения о признании документа об образовании или мотивированный ответ об отказе в оказании государственной услуги в соответствии с пунктом 9 Перечня основных требований в течение 1 (одного) рабочего дня;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 оказания государственной услуги: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электронный дубликат удостоверения о признании документа об образовании направляется в "личный кабинет" услугополучателя или уполномоченного представителя на основании электронной копии доверенности в форме электронного документа, подписанного электронной цифровой подписью;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ответственный сотрудник ответственного структурного подразделения подготавливает сопроводительное письмо и направляет дубликат удостоверения о признании документа об образовании в Государственную корпорацию. При этом,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Жалоба на решение, действий (бездействия) услугодателя по вопросам оказания государственной услуги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15 (пятнадцати) рабочих дней со дня ее регистрации.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иное не предусмотрено законом, обращение в суд допускается после обжалования в досудебном порядке.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послесреднем образовании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от*_______________________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(паспорт/удостоверение личности):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(номер, серия, дата и кем выдан)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страны,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переулка/улицы/проспекта,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 и квартиры)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*Тел.:_______________________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*Эл.почта:___________________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(мобильный, рабочий/домашний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телефоны, адрес электронной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или учебы: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0"/>
    <w:p>
      <w:pPr>
        <w:spacing w:after="0"/>
        <w:ind w:left="0"/>
        <w:jc w:val="both"/>
      </w:pPr>
      <w:bookmarkStart w:name="z112" w:id="101"/>
      <w:r>
        <w:rPr>
          <w:rFonts w:ascii="Times New Roman"/>
          <w:b w:val="false"/>
          <w:i w:val="false"/>
          <w:color w:val="000000"/>
          <w:sz w:val="28"/>
        </w:rPr>
        <w:t>
      Прошу Вас*_____________________________________________________________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(признать образование)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Цель*___________________________________________________________________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(трудоустройство, продолжение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Вид, серия и номер документа об образовании*________________________________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(аттестат, диплом, свидетельство, удостоверение, 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Кем выдан*_______________________________________________________________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организации образования,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специальности/направлению*______________________________________________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Присвоенная квалификация/ степень*_________________________________________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использование сведений, составляющих охраняемую законом тайну, содержащихся в информационных системах. "___"________________20___года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*- обязательно к заполнению.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среднем,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государственных услугах", некоммерческое акционерное общество "Государственная корпорация "Правительство для граждан" отказывает в приеме документов на оказание государственной услуги ввиду представления Вами неполного пакета документов согласно перечню, предусмотренному Правилами, а также документов с истекшим сроком действия, а именно:</w:t>
      </w:r>
    </w:p>
    <w:bookmarkEnd w:id="103"/>
    <w:p>
      <w:pPr>
        <w:spacing w:after="0"/>
        <w:ind w:left="0"/>
        <w:jc w:val="both"/>
      </w:pPr>
      <w:bookmarkStart w:name="z116" w:id="104"/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3.……. Настоящая расписка составлена в двух экземплярах, по одному для каждой стороны.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(при его наличии)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"___"____________20____г.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среднем,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</w:tr>
    </w:tbl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"Признание документов о среднем, техническом и профессиональном, послесреднем образовании"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"Признание документов о среднем, техническом и профессиональном, послесреднем образовании";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"Выдача дубликата удостоверения о признании документов о среднем, техническом и профессиональном, послесреднем образовании".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развития высшего образования" Министерства науки и высшего образования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через Государственную корпорацию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веб-портала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рассмотрения заявления о признании легализованных или апостилированных документов об образовании составляет: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через портал – 15 (пятнадцать)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в подразделения Государственной корпорации-25 (двадцать пять)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рассмотрения заявления о признании не легализованных и не апостилированных документов об образовании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через портал – 35 (тридцать пять)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в подразделения Государственной корпорации-45 (сорок пять)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рассмотрения заявления о выдаче дубликата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подразделения Государственной корпорации – 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– 7 (семь)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в Государственной корпорации – не более 15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документов о среднем, техническом и профессиональном, послесреднем образовании";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дубликата удостоверения о признании документов о среднем, техническом и профессиональном, послесреднем образовании".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удостоверение о признании документов об образовании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дубликат удостоверения о признании документов об образовании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мотивированный ответ об отказе в оказании государственной услуги в случаях и по основаниям, предусмотренных пунктом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удостоверение о признании документа об образовании в электронной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дубликат удостоверения о признании документов об образовании в электронной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мотивированный ответ об отказе в оказании государственной услуги в случаях и по основаниям, предусмотренных пунктом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за результатом оказания государственной услуги на бумажном носителе, результат оказания государственной услуги оформляется в бумажной форме, заверяется печатью и подписью руководителя или уполномоченного на это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или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выдачи результата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выдача документов услугополучателю осуществляется при предъявлении удостоверения личности услугополучателем или его представителя через Государственную корпорацию;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портале результат оказания государственной услуги направляется и хранится в Личном кабинете услугополучателя в форме электронного документа, подписанного ЭЦП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хранения услугодателем, Государственной корпорацией невостребованных в срок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документов, в течение одного месяца, после чего передает их услугодателю для дальнейшего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услуг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Цена за 1 единицу в размере месячного расчетного показателя (МРП)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Признание документов о среднем образовании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МРП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Признание документов о техническом и профессиональном, послесреднем образовании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МРП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Выдача дубликата удостоверения о признании документов о среднем, техническом и профессиональном, послесреднем образовании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МРП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4"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Стоимость оказания государственной услуги определена в соответствии со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статьей 146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Закона Республики Казахстан "О государственном имуществе".</w:t>
                  </w:r>
                </w:p>
                <w:bookmarkEnd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Оплата стоимости государственной услуги осуществляется в наличной и безналичной форме через банки второго уровня, организации, осуществляющие отдельные виды банковских операций.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Оплата не подлежит возврату при принятии услугодателем заявления на рассмотрение.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с перерывом на обед с 13.00 часов до 14.30 часов.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часов, кроме праздничных и выходных дней согласно Трудового кодекса Республики Казахстан. Прием осуществляется в порядке "электронной" очереди по выбору услугополучателя без ускоренного обслуживания, возможно бронирование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технических перерывов,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осуществляются в следующий рабочий день).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удостоверения о признании документа об образовании представляются следующие документы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и (или) в форме электронного документа посредством сервиса цифровых документов (для идентификации личности) владельца или уполномоченного представителя на основании нотариально удостоверенной доверенности;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о признании документов об образовании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легализованного или апостилированного документа об образовании и приложения к нему с нотариально засвидетельствованным переводом (если документ полностью на иностранном языке), включая перевод печати.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документа об образовании в стране-участнике международного договора (соглашения) о правовой помощи, предусматривающей отмену легализации и (или) апостилирование документов об образовании, представляется нотариально засвидетельствованная копия документа об образовании и приложения к нему с нотариально засвидетельствованным переводом (если документ полностью на иностранном языке), включая перевод печати, штампа;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Засвидетельствование перевода документов на казахский или русский язык,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услугополучатель представляет копию документа об образовании и приложения к нему, вместе с их нотариально засвидетельствованными переводами (если документ полностью на иностранном языке), включая перевод печати, штампа.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нерезидентов Республики Казахстан – копия документа, удостоверяющего личность владельца документа об образовании (с переводом на казахский или русский язык);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оплате (не требуется при повторном обращении при отсутствии ответа на запрос);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признании документов об образовании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легализованного или апостилированного документа об образовании и приложения к нему с нотариально засвидетельствованным переводом (если документ полностью на иностранном языке), включая перевод печати.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документа об образовании в стране-участнике международного договора (соглашения) о правовой помощи, предусматривающей отмену легализации и (или) апостилирование документов об образовании, представляется электронная нотариально засвидетельствованная копия документа об образовании и приложения к нему с нотариально засвидетельствованным переводом (если документ полностью на иностранном языке), включая перевод штампа печати;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Засвидетельствование перевода документов на казахский или русский язык,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услугополучатель представляет электронную копию документа об образовании и приложения к нему, вместе с их нотариально засвидетельствованными переводами (если документ полностью на иностранном языке), включая перевод печати, штампа.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нерезидентов Республики Казахстан – электронная копия документа, удостоверяющего личность владельца документа об образовании (с переводом на казахский или русский язык).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об оплате (не требуется при повторном обращении при отсутствии ответа на запрос);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получения дубликата удостоверения о признании документов об образовании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и (или) в форме электронного документа посредством сервиса цифровых документов (для идентификации личности) владельца или уполномоченного представителя на основании нотариально удостоверенной доверенности;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о выдаче дубликата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обладатель удостоверения о признании изменил фамилию, имя или отчество (при наличии) после его получения, необходимо представить копию свидетельства о государственной регистрации актов записи перемены фамилии, имени или отчества (при его наличии), или актовую запись о браке или о расторжении брака (с переводом на казахский или русский язык);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подлинник удостоверения о признании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нерезидентов Республики Казахстан - нотариально-засвидетельствованная копия документа, удостоверяющего личность владельца документа об образовании (с переводом на казахский или русский язык);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квитанция об оплате.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 выдаче дубликата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обладатель удостоверения о признании изменил фамилию, имя или отчество (при наличии) после его получения, необходимо представить копию свидетельства о государственной регистрации актов записи перемены фамилии, имени или отчества (при его наличии), или актовую запись о браке или о расторжении брака (с переводом на казахский или русский язык);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подлинник удостоверения о признании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нерезидентов Республики Казахстан - электронная копия документа, удостоверяющего личность владельца документа об образовании (с переводом на казахский или русский язык);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сведения об оплате.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отрицательный ответ на запрос о подтверждении факта выдачи документа об образовании или отсутствие права на осуществление соответствующей образовательной деятельности у организации образования, выдавшей документ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представление документов об образовании стран, непризнанных Республикой Казахстан в качестве субъекта международного права, либо зарубежная организация образования, не признана уполномоченным органом в области образования страны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несоответствие иностранной образовательной программы ни к одному из уровней образования и (или) направлений подготовки (специальностей, профессий)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ответа на запрос о подтверждении факта выдачи документа об образовании и права на осуществление соответствующей образовательной деятельности у организации образования, выдавшей документ об образовании.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соответствии с подпунктами 1), 2),3) и 7) настоящего пункта услугополучатель при повторном обращении не производит новую оплату за государственную услугу.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Услугополучателям, имеющим нарушение здоровья со стойким расстройством функций организма, ограничивающим его жизнедеятельность, при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справочной службы услугодателя по вопросам оказания государственной услуги: 8 (7172) 28-75-27. Единый контакт-центр по вопросам оказания государственных услуг: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справочной службы услугодателя по вопросам оказания государственной услуги, Единого контакт-центра по вопросам оказания государственных услуг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среднем,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предприятие на праве хозяйственного ведения "Национальный центр развития высшего образования" Министерства науки и высшего образования Республики Казахстан</w:t>
      </w:r>
    </w:p>
    <w:bookmarkEnd w:id="116"/>
    <w:bookmarkStart w:name="z20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признании зарубежного документа об образовании</w:t>
      </w:r>
    </w:p>
    <w:bookmarkEnd w:id="117"/>
    <w:bookmarkStart w:name="z20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(действительно с подлинником документа об образовании и его нотариально засвидетельствованным переводом)</w:t>
      </w:r>
    </w:p>
    <w:bookmarkEnd w:id="118"/>
    <w:p>
      <w:pPr>
        <w:spacing w:after="0"/>
        <w:ind w:left="0"/>
        <w:jc w:val="both"/>
      </w:pPr>
      <w:bookmarkStart w:name="z209" w:id="119"/>
      <w:r>
        <w:rPr>
          <w:rFonts w:ascii="Times New Roman"/>
          <w:b w:val="false"/>
          <w:i w:val="false"/>
          <w:color w:val="000000"/>
          <w:sz w:val="28"/>
        </w:rPr>
        <w:t>
      БТ № 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удостоверяется, что документ об образовании________________________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документа, серия, номер и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выданный на имя___________________________________________________________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организацией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образования, научного центра, лаборатории, выдавшей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документ об образовании,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признается в Республике Казахстан с предоставлением его обладателю права________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(продолжение обучения и (или) трудоустройство)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и дата решения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Руководитель_______________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№ "___"______20 _____года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среднем,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профессиональном, послесреднем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предприятие на праве хозяйственного ведения "Национальный центр развития высшего образования" Министерства науки и высшего образования Республики Казахстан</w:t>
      </w:r>
    </w:p>
    <w:bookmarkEnd w:id="120"/>
    <w:bookmarkStart w:name="z21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признании зарубежного документа об образовании</w:t>
      </w:r>
    </w:p>
    <w:bookmarkEnd w:id="121"/>
    <w:bookmarkStart w:name="z21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(действительно с подлинником документа об образовании и его нотариально засвидетельствованным переводом)</w:t>
      </w:r>
    </w:p>
    <w:bookmarkEnd w:id="122"/>
    <w:p>
      <w:pPr>
        <w:spacing w:after="0"/>
        <w:ind w:left="0"/>
        <w:jc w:val="both"/>
      </w:pPr>
      <w:bookmarkStart w:name="z215" w:id="123"/>
      <w:r>
        <w:rPr>
          <w:rFonts w:ascii="Times New Roman"/>
          <w:b w:val="false"/>
          <w:i w:val="false"/>
          <w:color w:val="000000"/>
          <w:sz w:val="28"/>
        </w:rPr>
        <w:t>
      БТ I № 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удостоверяется, что документ об образовании________________________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документа, серия, номер и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выданный на 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организацией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образования, научного центра, лаборатории, выдавшей документ об образовании, страна) признается в Республике Казахстан (уровень/степень образования, специальность или образовательная программа / направление подготовки кадров, квалификация)____________________________________________________________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предоставлением его обладателю права_______________________________________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(продолжение обучения и (или) трудоустройство)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и дата решения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Руководитель_____________________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№ "___"________20 _____года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среднем,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и профессиональном,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послесреднем образовании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от*_______________________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(паспорт/удостоверение личности):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(номер, серия, дата и кем выдан)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страны,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переулка/улицы/проспекта,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 и квартиры)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*Тел.:______________________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*Эл.почта:__________________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(мобильный, рабочий/домашний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телефоны, адрес электронной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или учебы: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1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4"/>
    <w:p>
      <w:pPr>
        <w:spacing w:after="0"/>
        <w:ind w:left="0"/>
        <w:jc w:val="both"/>
      </w:pPr>
      <w:bookmarkStart w:name="z220" w:id="125"/>
      <w:r>
        <w:rPr>
          <w:rFonts w:ascii="Times New Roman"/>
          <w:b w:val="false"/>
          <w:i w:val="false"/>
          <w:color w:val="000000"/>
          <w:sz w:val="28"/>
        </w:rPr>
        <w:t>
      Прошу Вас*_______________________________________________________________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(выдать дубликат удостоверения о признании документа об образовании)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 связи с утерей/порчей удостоверения или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Вид, серия и номер документа об образовании*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(диплом, аттестат, свидетельство, удостоверение, 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Кем выдан*________________________________________________________________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организации образования,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специальности/направлению*______________________________________________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Присвоенная квалификация/ степень*_________________________________________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(подпись) *- обязательно к заполнению.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