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1e9c" w14:textId="cf51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Агентства Республики Казахстан по противодействию коррупции (Антикоррупционной службы) от 12 августа 2020 года № 255 "О некоторых вопросах проведения научной антикоррупционной экспертизы проектов нормативных правовых актов"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противодействию коррупции (Антикоррупционной службы) от 28 июля 2023 года № 237. Зарегистрирован в Министерстве юстиции Республики Казахстан 4 августа 2023 года № 33228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противодействию коррупции (Антикоррупционной службы) от 12 августа 2020 года № 255 "О некоторых вопросах проведения научной антикоррупционной экспертизы проектов нормативных правовых актов" (зарегистрирован в Реестре государственной регистрации нормативных актов за № 21095).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Службе превенции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Агентства Республики Казахстан по противодействию коррупции (Антикоррупционной службы) после его официального опубликования.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Первого заместителя Председателя Агентства Республики Казахстан по противодействию коррупции (Антикоррупционной службы).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противодействию коррупции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(Антикоррупционной службы)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Жұмағали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