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b781" w14:textId="2bbb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финансового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31 июля 2023 года № 67. Зарегистрировано в Министерстве юстиции Республики Казахстан 7 августа 2023 года № 33241</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финансового рынка,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 и</w:t>
            </w:r>
          </w:p>
          <w:p>
            <w:pPr>
              <w:spacing w:after="0"/>
              <w:ind w:left="0"/>
              <w:jc w:val="left"/>
            </w:pPr>
          </w:p>
          <w:p>
            <w:pPr>
              <w:spacing w:after="20"/>
              <w:ind w:left="20"/>
              <w:jc w:val="both"/>
            </w:pPr>
            <w:r>
              <w:rPr>
                <w:rFonts w:ascii="Times New Roman"/>
                <w:b w:val="false"/>
                <w:i/>
                <w:color w:val="000000"/>
                <w:sz w:val="20"/>
              </w:rPr>
              <w:t xml:space="preserve">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31 июля 2023 года № 67</w:t>
            </w:r>
          </w:p>
        </w:tc>
      </w:tr>
    </w:tbl>
    <w:bookmarkStart w:name="z14" w:id="8"/>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финансового рынка,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(зарегистрировано в Реестре государственной регистрации нормативных правовых актов под № 8318) следующее изменение: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8, </w:t>
      </w:r>
      <w:r>
        <w:rPr>
          <w:rFonts w:ascii="Times New Roman"/>
          <w:b w:val="false"/>
          <w:i w:val="false"/>
          <w:color w:val="000000"/>
          <w:sz w:val="28"/>
        </w:rPr>
        <w:t>подпунктов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8-1, </w:t>
      </w:r>
      <w:r>
        <w:rPr>
          <w:rFonts w:ascii="Times New Roman"/>
          <w:b w:val="false"/>
          <w:i w:val="false"/>
          <w:color w:val="000000"/>
          <w:sz w:val="28"/>
        </w:rPr>
        <w:t>пункта 14</w:t>
      </w:r>
      <w:r>
        <w:rPr>
          <w:rFonts w:ascii="Times New Roman"/>
          <w:b w:val="false"/>
          <w:i w:val="false"/>
          <w:color w:val="000000"/>
          <w:sz w:val="28"/>
        </w:rPr>
        <w:t xml:space="preserve"> статьи 11-1, </w:t>
      </w:r>
      <w:r>
        <w:rPr>
          <w:rFonts w:ascii="Times New Roman"/>
          <w:b w:val="false"/>
          <w:i w:val="false"/>
          <w:color w:val="000000"/>
          <w:sz w:val="28"/>
        </w:rPr>
        <w:t>подпункта 8)</w:t>
      </w:r>
      <w:r>
        <w:rPr>
          <w:rFonts w:ascii="Times New Roman"/>
          <w:b w:val="false"/>
          <w:i w:val="false"/>
          <w:color w:val="000000"/>
          <w:sz w:val="28"/>
        </w:rPr>
        <w:t xml:space="preserve"> пункта 2 статьи 13-1, </w:t>
      </w:r>
      <w:r>
        <w:rPr>
          <w:rFonts w:ascii="Times New Roman"/>
          <w:b w:val="false"/>
          <w:i w:val="false"/>
          <w:color w:val="000000"/>
          <w:sz w:val="28"/>
        </w:rPr>
        <w:t>пункта 5</w:t>
      </w:r>
      <w:r>
        <w:rPr>
          <w:rFonts w:ascii="Times New Roman"/>
          <w:b w:val="false"/>
          <w:i w:val="false"/>
          <w:color w:val="000000"/>
          <w:sz w:val="28"/>
        </w:rPr>
        <w:t xml:space="preserve"> статьи 17,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статьи 17-1, пункта 1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пункта 15</w:t>
      </w:r>
      <w:r>
        <w:rPr>
          <w:rFonts w:ascii="Times New Roman"/>
          <w:b w:val="false"/>
          <w:i w:val="false"/>
          <w:color w:val="000000"/>
          <w:sz w:val="28"/>
        </w:rPr>
        <w:t xml:space="preserve"> статьи 20, </w:t>
      </w:r>
      <w:r>
        <w:rPr>
          <w:rFonts w:ascii="Times New Roman"/>
          <w:b w:val="false"/>
          <w:i w:val="false"/>
          <w:color w:val="000000"/>
          <w:sz w:val="28"/>
        </w:rPr>
        <w:t>пункта 12</w:t>
      </w:r>
      <w:r>
        <w:rPr>
          <w:rFonts w:ascii="Times New Roman"/>
          <w:b w:val="false"/>
          <w:i w:val="false"/>
          <w:color w:val="000000"/>
          <w:sz w:val="28"/>
        </w:rPr>
        <w:t xml:space="preserve"> статьи 30, </w:t>
      </w:r>
      <w:r>
        <w:rPr>
          <w:rFonts w:ascii="Times New Roman"/>
          <w:b w:val="false"/>
          <w:i w:val="false"/>
          <w:color w:val="000000"/>
          <w:sz w:val="28"/>
        </w:rPr>
        <w:t>пункта 9</w:t>
      </w:r>
      <w:r>
        <w:rPr>
          <w:rFonts w:ascii="Times New Roman"/>
          <w:b w:val="false"/>
          <w:i w:val="false"/>
          <w:color w:val="000000"/>
          <w:sz w:val="28"/>
        </w:rPr>
        <w:t xml:space="preserve"> статьи 40, </w:t>
      </w:r>
      <w:r>
        <w:rPr>
          <w:rFonts w:ascii="Times New Roman"/>
          <w:b w:val="false"/>
          <w:i w:val="false"/>
          <w:color w:val="000000"/>
          <w:sz w:val="28"/>
        </w:rPr>
        <w:t>пункта 5</w:t>
      </w:r>
      <w:r>
        <w:rPr>
          <w:rFonts w:ascii="Times New Roman"/>
          <w:b w:val="false"/>
          <w:i w:val="false"/>
          <w:color w:val="000000"/>
          <w:sz w:val="28"/>
        </w:rPr>
        <w:t xml:space="preserve"> статьи 44, </w:t>
      </w:r>
      <w:r>
        <w:rPr>
          <w:rFonts w:ascii="Times New Roman"/>
          <w:b w:val="false"/>
          <w:i w:val="false"/>
          <w:color w:val="000000"/>
          <w:sz w:val="28"/>
        </w:rPr>
        <w:t>пункта 7</w:t>
      </w:r>
      <w:r>
        <w:rPr>
          <w:rFonts w:ascii="Times New Roman"/>
          <w:b w:val="false"/>
          <w:i w:val="false"/>
          <w:color w:val="000000"/>
          <w:sz w:val="28"/>
        </w:rPr>
        <w:t xml:space="preserve"> статьи 45, </w:t>
      </w:r>
      <w:r>
        <w:rPr>
          <w:rFonts w:ascii="Times New Roman"/>
          <w:b w:val="false"/>
          <w:i w:val="false"/>
          <w:color w:val="000000"/>
          <w:sz w:val="28"/>
        </w:rPr>
        <w:t>пункта 3</w:t>
      </w:r>
      <w:r>
        <w:rPr>
          <w:rFonts w:ascii="Times New Roman"/>
          <w:b w:val="false"/>
          <w:i w:val="false"/>
          <w:color w:val="000000"/>
          <w:sz w:val="28"/>
        </w:rPr>
        <w:t xml:space="preserve"> статьи 52-12 и </w:t>
      </w:r>
      <w:r>
        <w:rPr>
          <w:rFonts w:ascii="Times New Roman"/>
          <w:b w:val="false"/>
          <w:i w:val="false"/>
          <w:color w:val="000000"/>
          <w:sz w:val="28"/>
        </w:rPr>
        <w:t xml:space="preserve">пункта 7 </w:t>
      </w:r>
      <w:r>
        <w:rPr>
          <w:rFonts w:ascii="Times New Roman"/>
          <w:b w:val="false"/>
          <w:i w:val="false"/>
          <w:color w:val="000000"/>
          <w:sz w:val="28"/>
        </w:rPr>
        <w:t xml:space="preserve">статьи 60 Закона Республики Казахстан "О банках и банковской деятельности в Республике Казахстан" (далее – Закон о банках), </w:t>
      </w:r>
      <w:r>
        <w:rPr>
          <w:rFonts w:ascii="Times New Roman"/>
          <w:b w:val="false"/>
          <w:i w:val="false"/>
          <w:color w:val="000000"/>
          <w:sz w:val="28"/>
        </w:rPr>
        <w:t>пункта 6</w:t>
      </w:r>
      <w:r>
        <w:rPr>
          <w:rFonts w:ascii="Times New Roman"/>
          <w:b w:val="false"/>
          <w:i w:val="false"/>
          <w:color w:val="000000"/>
          <w:sz w:val="28"/>
        </w:rPr>
        <w:t xml:space="preserve"> статьи 15-1, </w:t>
      </w:r>
      <w:r>
        <w:rPr>
          <w:rFonts w:ascii="Times New Roman"/>
          <w:b w:val="false"/>
          <w:i w:val="false"/>
          <w:color w:val="000000"/>
          <w:sz w:val="28"/>
        </w:rPr>
        <w:t>пункта 4</w:t>
      </w:r>
      <w:r>
        <w:rPr>
          <w:rFonts w:ascii="Times New Roman"/>
          <w:b w:val="false"/>
          <w:i w:val="false"/>
          <w:color w:val="000000"/>
          <w:sz w:val="28"/>
        </w:rPr>
        <w:t xml:space="preserve"> статьи 21, </w:t>
      </w:r>
      <w:r>
        <w:rPr>
          <w:rFonts w:ascii="Times New Roman"/>
          <w:b w:val="false"/>
          <w:i w:val="false"/>
          <w:color w:val="000000"/>
          <w:sz w:val="28"/>
        </w:rPr>
        <w:t>пункта 1</w:t>
      </w:r>
      <w:r>
        <w:rPr>
          <w:rFonts w:ascii="Times New Roman"/>
          <w:b w:val="false"/>
          <w:i w:val="false"/>
          <w:color w:val="000000"/>
          <w:sz w:val="28"/>
        </w:rPr>
        <w:t xml:space="preserve"> статьи 26, </w:t>
      </w:r>
      <w:r>
        <w:rPr>
          <w:rFonts w:ascii="Times New Roman"/>
          <w:b w:val="false"/>
          <w:i w:val="false"/>
          <w:color w:val="000000"/>
          <w:sz w:val="28"/>
        </w:rPr>
        <w:t>подпункта 8)</w:t>
      </w:r>
      <w:r>
        <w:rPr>
          <w:rFonts w:ascii="Times New Roman"/>
          <w:b w:val="false"/>
          <w:i w:val="false"/>
          <w:color w:val="000000"/>
          <w:sz w:val="28"/>
        </w:rPr>
        <w:t xml:space="preserve"> пункта 2 статьи 30-1, </w:t>
      </w:r>
      <w:r>
        <w:rPr>
          <w:rFonts w:ascii="Times New Roman"/>
          <w:b w:val="false"/>
          <w:i w:val="false"/>
          <w:color w:val="000000"/>
          <w:sz w:val="28"/>
        </w:rPr>
        <w:t>пункта 14</w:t>
      </w:r>
      <w:r>
        <w:rPr>
          <w:rFonts w:ascii="Times New Roman"/>
          <w:b w:val="false"/>
          <w:i w:val="false"/>
          <w:color w:val="000000"/>
          <w:sz w:val="28"/>
        </w:rPr>
        <w:t xml:space="preserve"> статьи 32, </w:t>
      </w:r>
      <w:r>
        <w:rPr>
          <w:rFonts w:ascii="Times New Roman"/>
          <w:b w:val="false"/>
          <w:i w:val="false"/>
          <w:color w:val="000000"/>
          <w:sz w:val="28"/>
        </w:rPr>
        <w:t>пункта 15</w:t>
      </w:r>
      <w:r>
        <w:rPr>
          <w:rFonts w:ascii="Times New Roman"/>
          <w:b w:val="false"/>
          <w:i w:val="false"/>
          <w:color w:val="000000"/>
          <w:sz w:val="28"/>
        </w:rPr>
        <w:t xml:space="preserve"> статьи 34, </w:t>
      </w:r>
      <w:r>
        <w:rPr>
          <w:rFonts w:ascii="Times New Roman"/>
          <w:b w:val="false"/>
          <w:i w:val="false"/>
          <w:color w:val="000000"/>
          <w:sz w:val="28"/>
        </w:rPr>
        <w:t>пункта 6</w:t>
      </w:r>
      <w:r>
        <w:rPr>
          <w:rFonts w:ascii="Times New Roman"/>
          <w:b w:val="false"/>
          <w:i w:val="false"/>
          <w:color w:val="000000"/>
          <w:sz w:val="28"/>
        </w:rPr>
        <w:t xml:space="preserve"> статьи 44,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48, </w:t>
      </w:r>
      <w:r>
        <w:rPr>
          <w:rFonts w:ascii="Times New Roman"/>
          <w:b w:val="false"/>
          <w:i w:val="false"/>
          <w:color w:val="000000"/>
          <w:sz w:val="28"/>
        </w:rPr>
        <w:t>пункта 9</w:t>
      </w:r>
      <w:r>
        <w:rPr>
          <w:rFonts w:ascii="Times New Roman"/>
          <w:b w:val="false"/>
          <w:i w:val="false"/>
          <w:color w:val="000000"/>
          <w:sz w:val="28"/>
        </w:rPr>
        <w:t xml:space="preserve"> статьи 62 Закона Республики Казахстан "О страховой деятельности", </w:t>
      </w:r>
      <w:r>
        <w:rPr>
          <w:rFonts w:ascii="Times New Roman"/>
          <w:b w:val="false"/>
          <w:i w:val="false"/>
          <w:color w:val="000000"/>
          <w:sz w:val="28"/>
        </w:rPr>
        <w:t>пункта 2</w:t>
      </w:r>
      <w:r>
        <w:rPr>
          <w:rFonts w:ascii="Times New Roman"/>
          <w:b w:val="false"/>
          <w:i w:val="false"/>
          <w:color w:val="000000"/>
          <w:sz w:val="28"/>
        </w:rPr>
        <w:t xml:space="preserve"> статьи 47, </w:t>
      </w:r>
      <w:r>
        <w:rPr>
          <w:rFonts w:ascii="Times New Roman"/>
          <w:b w:val="false"/>
          <w:i w:val="false"/>
          <w:color w:val="000000"/>
          <w:sz w:val="28"/>
        </w:rPr>
        <w:t>пункта 1</w:t>
      </w:r>
      <w:r>
        <w:rPr>
          <w:rFonts w:ascii="Times New Roman"/>
          <w:b w:val="false"/>
          <w:i w:val="false"/>
          <w:color w:val="000000"/>
          <w:sz w:val="28"/>
        </w:rPr>
        <w:t xml:space="preserve"> статьи 72-1 Закона Республики Казахстан "О рынке ценных бумаг"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(зарегистрировано в Реестре государственной регистрации нормативных правовых актов под № 14794) следующие изменения:</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Нормативных значениях </w:t>
      </w:r>
      <w:r>
        <w:rPr>
          <w:rFonts w:ascii="Times New Roman"/>
          <w:b w:val="false"/>
          <w:i w:val="false"/>
          <w:color w:val="000000"/>
          <w:sz w:val="28"/>
        </w:rPr>
        <w:t xml:space="preserve"> и методиках расчетов пруденциальных нормативов страховой (перестраховочной) организации и страховой группы и иных обязательных к соблюдению норм и лимитов, утвержденных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xml:space="preserve">
      "2-1. Для целей расчета Нормативов страховые резервы рассчитываются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18290 (далее – Требования к формированию, методике расчета страховых резервов и их структуре).";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"10. Помимо рейтинговых оценок агентства Standard &amp; Poor's (Стандард энд Пурс)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(Мудис Инвесторс Сервис), Fitch (Фич), A.M. Best и Morningstar (Эй. Эм. Бест и (Морнинстар), их дочерних рейтинговых организаций и рейтинговых агентств, соответствующих критериям, установленным пунктом 10-2 Нормативов при соблюдении условия, установленного пунктом 10-1 Нормативов (далее - другие рейтинговые агентства).</w:t>
      </w:r>
    </w:p>
    <w:bookmarkEnd w:id="14"/>
    <w:bookmarkStart w:name="z24" w:id="15"/>
    <w:p>
      <w:pPr>
        <w:spacing w:after="0"/>
        <w:ind w:left="0"/>
        <w:jc w:val="both"/>
      </w:pPr>
      <w:r>
        <w:rPr>
          <w:rFonts w:ascii="Times New Roman"/>
          <w:b w:val="false"/>
          <w:i w:val="false"/>
          <w:color w:val="000000"/>
          <w:sz w:val="28"/>
        </w:rPr>
        <w:t>
      Рейтинговые оценки агентства A.M. Best (Эй.Эм.Бест) используются только в целях признания рейтинговой оценки перестраховщика.</w:t>
      </w:r>
    </w:p>
    <w:bookmarkEnd w:id="15"/>
    <w:bookmarkStart w:name="z25" w:id="16"/>
    <w:p>
      <w:pPr>
        <w:spacing w:after="0"/>
        <w:ind w:left="0"/>
        <w:jc w:val="both"/>
      </w:pPr>
      <w:r>
        <w:rPr>
          <w:rFonts w:ascii="Times New Roman"/>
          <w:b w:val="false"/>
          <w:i w:val="false"/>
          <w:color w:val="000000"/>
          <w:sz w:val="28"/>
        </w:rPr>
        <w:t>
      Рейтинговые оценки рейтингового агентства Morningstar (Морнинстар) используются только в целях оценки паев Exchange Traded Funds (ETF) (Эксчейндж Трэйдэд Фандс), Exchange traded commodities (ETC) (Эксчейндж Трэйдэд Коммодитис), Exchange Traded Notes (ETN) (Эксчейндж Трэйдэд Ноутс).</w:t>
      </w:r>
    </w:p>
    <w:bookmarkEnd w:id="16"/>
    <w:bookmarkStart w:name="z26" w:id="17"/>
    <w:p>
      <w:pPr>
        <w:spacing w:after="0"/>
        <w:ind w:left="0"/>
        <w:jc w:val="both"/>
      </w:pPr>
      <w:r>
        <w:rPr>
          <w:rFonts w:ascii="Times New Roman"/>
          <w:b w:val="false"/>
          <w:i w:val="false"/>
          <w:color w:val="000000"/>
          <w:sz w:val="28"/>
        </w:rPr>
        <w:t xml:space="preserve">
      Для целей Нормативов используются долгосрочные кредитные рейтинги, рейтинги финансовой устойчивости страховой (перестраховочной) организации или соответствующие им рейтинги в соответствии со сравнительной таблицей долгосрочных рейтингов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w:t>
      </w:r>
    </w:p>
    <w:bookmarkEnd w:id="17"/>
    <w:bookmarkStart w:name="z27" w:id="18"/>
    <w:p>
      <w:pPr>
        <w:spacing w:after="0"/>
        <w:ind w:left="0"/>
        <w:jc w:val="both"/>
      </w:pPr>
      <w:r>
        <w:rPr>
          <w:rFonts w:ascii="Times New Roman"/>
          <w:b w:val="false"/>
          <w:i w:val="false"/>
          <w:color w:val="000000"/>
          <w:sz w:val="28"/>
        </w:rPr>
        <w:t>
      10-1. При расчете Нормативов долгосрочные кредитные рейтинги, присвоенные рейтинговыми агентствами, соответствующими критериям, установленным пунктом 10-2 Нормативов, по международной рейтинговой шкале используются только в отношении иностранных объектов рейтинга.</w:t>
      </w:r>
    </w:p>
    <w:bookmarkEnd w:id="18"/>
    <w:bookmarkStart w:name="z28" w:id="19"/>
    <w:p>
      <w:pPr>
        <w:spacing w:after="0"/>
        <w:ind w:left="0"/>
        <w:jc w:val="both"/>
      </w:pPr>
      <w:r>
        <w:rPr>
          <w:rFonts w:ascii="Times New Roman"/>
          <w:b w:val="false"/>
          <w:i w:val="false"/>
          <w:color w:val="000000"/>
          <w:sz w:val="28"/>
        </w:rPr>
        <w:t>
      10-2. Для целей Нормативов уполномоченным органом признаются рейтинговые оценки рейтинговых агентств, соответствующих следующим критериям:</w:t>
      </w:r>
    </w:p>
    <w:bookmarkEnd w:id="19"/>
    <w:bookmarkStart w:name="z29" w:id="20"/>
    <w:p>
      <w:pPr>
        <w:spacing w:after="0"/>
        <w:ind w:left="0"/>
        <w:jc w:val="both"/>
      </w:pPr>
      <w:r>
        <w:rPr>
          <w:rFonts w:ascii="Times New Roman"/>
          <w:b w:val="false"/>
          <w:i w:val="false"/>
          <w:color w:val="000000"/>
          <w:sz w:val="28"/>
        </w:rPr>
        <w:t>
      1) рейтинговое агентство подлежит регулированию в стране происхождения и оценки рейтингового агентства признаются в рамках пруденциального регулирования;</w:t>
      </w:r>
    </w:p>
    <w:bookmarkEnd w:id="20"/>
    <w:bookmarkStart w:name="z30" w:id="21"/>
    <w:p>
      <w:pPr>
        <w:spacing w:after="0"/>
        <w:ind w:left="0"/>
        <w:jc w:val="both"/>
      </w:pPr>
      <w:r>
        <w:rPr>
          <w:rFonts w:ascii="Times New Roman"/>
          <w:b w:val="false"/>
          <w:i w:val="false"/>
          <w:color w:val="000000"/>
          <w:sz w:val="28"/>
        </w:rPr>
        <w:t>
      2) минимальный размер собственного капитала рейтингового агентства составляет сумму, эквивалентную не менее 600 000 000 (шестистам миллионам) тенге;</w:t>
      </w:r>
    </w:p>
    <w:bookmarkEnd w:id="21"/>
    <w:bookmarkStart w:name="z31" w:id="22"/>
    <w:p>
      <w:pPr>
        <w:spacing w:after="0"/>
        <w:ind w:left="0"/>
        <w:jc w:val="both"/>
      </w:pPr>
      <w:r>
        <w:rPr>
          <w:rFonts w:ascii="Times New Roman"/>
          <w:b w:val="false"/>
          <w:i w:val="false"/>
          <w:color w:val="000000"/>
          <w:sz w:val="28"/>
        </w:rPr>
        <w:t>
      3) объективность, независимость и ответственность:</w:t>
      </w:r>
    </w:p>
    <w:bookmarkEnd w:id="22"/>
    <w:bookmarkStart w:name="z32" w:id="23"/>
    <w:p>
      <w:pPr>
        <w:spacing w:after="0"/>
        <w:ind w:left="0"/>
        <w:jc w:val="both"/>
      </w:pPr>
      <w:r>
        <w:rPr>
          <w:rFonts w:ascii="Times New Roman"/>
          <w:b w:val="false"/>
          <w:i w:val="false"/>
          <w:color w:val="000000"/>
          <w:sz w:val="28"/>
        </w:rPr>
        <w:t>
      методология, применяемая рейтинговым агентством, является надежной и подлежит проверке на основе исторических и (или) ожидаемых данных о дефолтах, а также содержит подробное описание всех ключевых количественных и качественных факторов, определяющих способность рейтингуемого лица исполнять принятые на себя финансовые обязательства, а также описание их влияния на кредитные рейтинги и прогнозы по кредитным рейтингам;</w:t>
      </w:r>
    </w:p>
    <w:bookmarkEnd w:id="23"/>
    <w:bookmarkStart w:name="z33" w:id="24"/>
    <w:p>
      <w:pPr>
        <w:spacing w:after="0"/>
        <w:ind w:left="0"/>
        <w:jc w:val="both"/>
      </w:pPr>
      <w:r>
        <w:rPr>
          <w:rFonts w:ascii="Times New Roman"/>
          <w:b w:val="false"/>
          <w:i w:val="false"/>
          <w:color w:val="000000"/>
          <w:sz w:val="28"/>
        </w:rPr>
        <w:t>
      рейтинговое агентство не контролируется государственными органами или должностными лицами в государственных органах, квазигосударственными организациями или политическими партиями, которые не вмешиваются в деятельность рейтингового агентства и не имеют влияния на процессы присвоения рейтингов;</w:t>
      </w:r>
    </w:p>
    <w:bookmarkEnd w:id="24"/>
    <w:bookmarkStart w:name="z34" w:id="25"/>
    <w:p>
      <w:pPr>
        <w:spacing w:after="0"/>
        <w:ind w:left="0"/>
        <w:jc w:val="both"/>
      </w:pPr>
      <w:r>
        <w:rPr>
          <w:rFonts w:ascii="Times New Roman"/>
          <w:b w:val="false"/>
          <w:i w:val="false"/>
          <w:color w:val="000000"/>
          <w:sz w:val="28"/>
        </w:rPr>
        <w:t>
      юридические лица, которым рейтинговое агентство присваивает, подтверждает или пересматривает рейтинг, не являются аффилированными лицами рейтингового агентства, за исключением лиц, которые прямо владеют менее 10 (десятью) процентами акций рейтингового агентства и не имеют влияния на рейтинговую деятельность рейтингового агентства;</w:t>
      </w:r>
    </w:p>
    <w:bookmarkEnd w:id="25"/>
    <w:bookmarkStart w:name="z35" w:id="26"/>
    <w:p>
      <w:pPr>
        <w:spacing w:after="0"/>
        <w:ind w:left="0"/>
        <w:jc w:val="both"/>
      </w:pPr>
      <w:r>
        <w:rPr>
          <w:rFonts w:ascii="Times New Roman"/>
          <w:b w:val="false"/>
          <w:i w:val="false"/>
          <w:color w:val="000000"/>
          <w:sz w:val="28"/>
        </w:rPr>
        <w:t>
      рейтинговые аналитики рейтингового агентства, участвующие в рейтинговых действиях в отношении рейтингуемого лица, не состоят и не состояли в трудовых или деловых отношениях с рейтингуемым лицом в течение последних 3 (трех) лет до даты осуществления рейтингового действия, а также не владеют прямо или косвенно, в том числе через близких родственников, ценными бумагами, иными финансовыми инструментами или иным имуществом рейтингуемого лица или лиц, осуществляющих контроль над рейтингуемым лицом или оказывающих значительное влияние на такое лицо;</w:t>
      </w:r>
    </w:p>
    <w:bookmarkEnd w:id="26"/>
    <w:bookmarkStart w:name="z36" w:id="27"/>
    <w:p>
      <w:pPr>
        <w:spacing w:after="0"/>
        <w:ind w:left="0"/>
        <w:jc w:val="both"/>
      </w:pPr>
      <w:r>
        <w:rPr>
          <w:rFonts w:ascii="Times New Roman"/>
          <w:b w:val="false"/>
          <w:i w:val="false"/>
          <w:color w:val="000000"/>
          <w:sz w:val="28"/>
        </w:rPr>
        <w:t>
      рейтинговое агентство имеет службу внутреннего аудита или внутреннего контроля, в том числе осуществляющего функции внутреннего аудита, подотчетную совету директоров;</w:t>
      </w:r>
    </w:p>
    <w:bookmarkEnd w:id="27"/>
    <w:bookmarkStart w:name="z37" w:id="28"/>
    <w:p>
      <w:pPr>
        <w:spacing w:after="0"/>
        <w:ind w:left="0"/>
        <w:jc w:val="both"/>
      </w:pPr>
      <w:r>
        <w:rPr>
          <w:rFonts w:ascii="Times New Roman"/>
          <w:b w:val="false"/>
          <w:i w:val="false"/>
          <w:color w:val="000000"/>
          <w:sz w:val="28"/>
        </w:rPr>
        <w:t>
      в рейтинговом агентстве как минимум одна треть, но не менее двух членов совета директоров являются независимыми членами, не осуществляющими рейтинговых действий, рекламы услуг рейтингового агентства и иных действий по привлечению клиентов;</w:t>
      </w:r>
    </w:p>
    <w:bookmarkEnd w:id="28"/>
    <w:bookmarkStart w:name="z38" w:id="29"/>
    <w:p>
      <w:pPr>
        <w:spacing w:after="0"/>
        <w:ind w:left="0"/>
        <w:jc w:val="both"/>
      </w:pPr>
      <w:r>
        <w:rPr>
          <w:rFonts w:ascii="Times New Roman"/>
          <w:b w:val="false"/>
          <w:i w:val="false"/>
          <w:color w:val="000000"/>
          <w:sz w:val="28"/>
        </w:rPr>
        <w:t>
      доля прямого или косвенного владения акциями каждого акционера рейтингового агентства не превышает 50 (пятидесяти) процентов от общего количества голосующих акций данного рейтингового агентства, в случае, когда акционером является финансовая организация, доля прямого владения не превышает 10 (десяти) процентов;</w:t>
      </w:r>
    </w:p>
    <w:bookmarkEnd w:id="29"/>
    <w:bookmarkStart w:name="z39" w:id="30"/>
    <w:p>
      <w:pPr>
        <w:spacing w:after="0"/>
        <w:ind w:left="0"/>
        <w:jc w:val="both"/>
      </w:pPr>
      <w:r>
        <w:rPr>
          <w:rFonts w:ascii="Times New Roman"/>
          <w:b w:val="false"/>
          <w:i w:val="false"/>
          <w:color w:val="000000"/>
          <w:sz w:val="28"/>
        </w:rPr>
        <w:t>
      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w:t>
      </w:r>
    </w:p>
    <w:bookmarkEnd w:id="30"/>
    <w:bookmarkStart w:name="z40" w:id="31"/>
    <w:p>
      <w:pPr>
        <w:spacing w:after="0"/>
        <w:ind w:left="0"/>
        <w:jc w:val="both"/>
      </w:pPr>
      <w:r>
        <w:rPr>
          <w:rFonts w:ascii="Times New Roman"/>
          <w:b w:val="false"/>
          <w:i w:val="false"/>
          <w:color w:val="000000"/>
          <w:sz w:val="28"/>
        </w:rPr>
        <w:t>
      4) прозрачность и раскрытие информации:</w:t>
      </w:r>
    </w:p>
    <w:bookmarkEnd w:id="31"/>
    <w:bookmarkStart w:name="z41" w:id="32"/>
    <w:p>
      <w:pPr>
        <w:spacing w:after="0"/>
        <w:ind w:left="0"/>
        <w:jc w:val="both"/>
      </w:pPr>
      <w:r>
        <w:rPr>
          <w:rFonts w:ascii="Times New Roman"/>
          <w:b w:val="false"/>
          <w:i w:val="false"/>
          <w:color w:val="000000"/>
          <w:sz w:val="28"/>
        </w:rPr>
        <w:t>
      рейтинговое агентство обеспечивает раскрытие на интернет-ресурсе рейтингового агентства следующей информации:</w:t>
      </w:r>
    </w:p>
    <w:bookmarkEnd w:id="32"/>
    <w:bookmarkStart w:name="z42" w:id="33"/>
    <w:p>
      <w:pPr>
        <w:spacing w:after="0"/>
        <w:ind w:left="0"/>
        <w:jc w:val="both"/>
      </w:pPr>
      <w:r>
        <w:rPr>
          <w:rFonts w:ascii="Times New Roman"/>
          <w:b w:val="false"/>
          <w:i w:val="false"/>
          <w:color w:val="000000"/>
          <w:sz w:val="28"/>
        </w:rPr>
        <w:t>
      методологии, применяемой рейтинговым агентством при определении рейтинга;</w:t>
      </w:r>
    </w:p>
    <w:bookmarkEnd w:id="33"/>
    <w:bookmarkStart w:name="z43" w:id="34"/>
    <w:p>
      <w:pPr>
        <w:spacing w:after="0"/>
        <w:ind w:left="0"/>
        <w:jc w:val="both"/>
      </w:pPr>
      <w:r>
        <w:rPr>
          <w:rFonts w:ascii="Times New Roman"/>
          <w:b w:val="false"/>
          <w:i w:val="false"/>
          <w:color w:val="000000"/>
          <w:sz w:val="28"/>
        </w:rPr>
        <w:t>
      списка кредитных рейтингов, присвоенных за последний год, а также рейтингуемых лиц и иных лиц, доля денежных поступлений от которых составила пять и более процентов в годовом объеме выручки рейтингового агентства по состоянию на конец последнего истекшего календарного года;</w:t>
      </w:r>
    </w:p>
    <w:bookmarkEnd w:id="34"/>
    <w:bookmarkStart w:name="z44" w:id="35"/>
    <w:p>
      <w:pPr>
        <w:spacing w:after="0"/>
        <w:ind w:left="0"/>
        <w:jc w:val="both"/>
      </w:pPr>
      <w:r>
        <w:rPr>
          <w:rFonts w:ascii="Times New Roman"/>
          <w:b w:val="false"/>
          <w:i w:val="false"/>
          <w:color w:val="000000"/>
          <w:sz w:val="28"/>
        </w:rPr>
        <w:t>
      5) надежность рейтингов:</w:t>
      </w:r>
    </w:p>
    <w:bookmarkEnd w:id="35"/>
    <w:bookmarkStart w:name="z45" w:id="36"/>
    <w:p>
      <w:pPr>
        <w:spacing w:after="0"/>
        <w:ind w:left="0"/>
        <w:jc w:val="both"/>
      </w:pPr>
      <w:r>
        <w:rPr>
          <w:rFonts w:ascii="Times New Roman"/>
          <w:b w:val="false"/>
          <w:i w:val="false"/>
          <w:color w:val="000000"/>
          <w:sz w:val="28"/>
        </w:rPr>
        <w:t>
      рейтинговое агентство осуществляет рейтинговую деятельность на регулярной основе не менее пяти последних лет;</w:t>
      </w:r>
    </w:p>
    <w:bookmarkEnd w:id="36"/>
    <w:bookmarkStart w:name="z46" w:id="37"/>
    <w:p>
      <w:pPr>
        <w:spacing w:after="0"/>
        <w:ind w:left="0"/>
        <w:jc w:val="both"/>
      </w:pPr>
      <w:r>
        <w:rPr>
          <w:rFonts w:ascii="Times New Roman"/>
          <w:b w:val="false"/>
          <w:i w:val="false"/>
          <w:color w:val="000000"/>
          <w:sz w:val="28"/>
        </w:rPr>
        <w:t>
      количество организаций, которым рейтинговое агентство присваивало и пересматривало кредитный рейтинг составляет не менее тридцати, в том числе за последние три года не менее двадцати, из них не менее пяти являлись финансовыми организациями;</w:t>
      </w:r>
    </w:p>
    <w:bookmarkEnd w:id="37"/>
    <w:bookmarkStart w:name="z47" w:id="38"/>
    <w:p>
      <w:pPr>
        <w:spacing w:after="0"/>
        <w:ind w:left="0"/>
        <w:jc w:val="both"/>
      </w:pPr>
      <w:r>
        <w:rPr>
          <w:rFonts w:ascii="Times New Roman"/>
          <w:b w:val="false"/>
          <w:i w:val="false"/>
          <w:color w:val="000000"/>
          <w:sz w:val="28"/>
        </w:rPr>
        <w:t>
      персонал рейтингового агентства, непосредственно занимающийся присвоением рейтингов, имеет соответствующее образование, навыки и опыт;</w:t>
      </w:r>
    </w:p>
    <w:bookmarkEnd w:id="38"/>
    <w:bookmarkStart w:name="z48" w:id="39"/>
    <w:p>
      <w:pPr>
        <w:spacing w:after="0"/>
        <w:ind w:left="0"/>
        <w:jc w:val="both"/>
      </w:pPr>
      <w:r>
        <w:rPr>
          <w:rFonts w:ascii="Times New Roman"/>
          <w:b w:val="false"/>
          <w:i w:val="false"/>
          <w:color w:val="000000"/>
          <w:sz w:val="28"/>
        </w:rPr>
        <w:t>
      как минимум один работник, участвующий в процессе принятия рейтинговых решений, являющийся участником органа, принимающего рейтинговое решение (далее - рейтинговый комитет), обладает не менее двухлетним опытом работы в рейтинговом агентстве, либо в аналитическом агентстве, либо в исследовательском центре, либо в финансовой организации, либо в аудиторской организации;</w:t>
      </w:r>
    </w:p>
    <w:bookmarkEnd w:id="39"/>
    <w:bookmarkStart w:name="z49" w:id="40"/>
    <w:p>
      <w:pPr>
        <w:spacing w:after="0"/>
        <w:ind w:left="0"/>
        <w:jc w:val="both"/>
      </w:pPr>
      <w:r>
        <w:rPr>
          <w:rFonts w:ascii="Times New Roman"/>
          <w:b w:val="false"/>
          <w:i w:val="false"/>
          <w:color w:val="000000"/>
          <w:sz w:val="28"/>
        </w:rPr>
        <w:t>
      в составе рейтингового комитета имеется не менее пяти рейтинговых аналитиков, включая ведущего рейтингового аналитика для рейтингуемого лица и (или) его финансовых обязательств или финансовых инструментов (далее - объект рейтинга), председателя рейтингового комитета и одного рейтингового аналитика, специализирующегося на виде объектов рейтинга, к которому не относится рассматриваемый объект рейтинга (в случае, если рейтинговое агентство осуществляет деятельность по присвоению рейтингов в отношении различных видов объектов рейтинга);</w:t>
      </w:r>
    </w:p>
    <w:bookmarkEnd w:id="40"/>
    <w:bookmarkStart w:name="z50" w:id="41"/>
    <w:p>
      <w:pPr>
        <w:spacing w:after="0"/>
        <w:ind w:left="0"/>
        <w:jc w:val="both"/>
      </w:pPr>
      <w:r>
        <w:rPr>
          <w:rFonts w:ascii="Times New Roman"/>
          <w:b w:val="false"/>
          <w:i w:val="false"/>
          <w:color w:val="000000"/>
          <w:sz w:val="28"/>
        </w:rPr>
        <w:t>
      рейтинговое агентство на постоянной основе осуществляет мониторинг присвоенных рейтингов, а также обеспечивает своевременное реагирование на изменяющиеся факторы, связанные с изменениями в финансовом положении, корпоративном управлении или иных аспектах деятельности рейтингуемого лица, изменениями макроэкономических условий или условий финансового рынка, что подтверждается фактическими обновлениями рейтингов не позднее календарного года с даты присвоения или последнего пересмотра рейтинга или даты последнего пересмотра применяемой методологии.</w:t>
      </w:r>
    </w:p>
    <w:bookmarkEnd w:id="41"/>
    <w:bookmarkStart w:name="z51" w:id="42"/>
    <w:p>
      <w:pPr>
        <w:spacing w:after="0"/>
        <w:ind w:left="0"/>
        <w:jc w:val="both"/>
      </w:pPr>
      <w:r>
        <w:rPr>
          <w:rFonts w:ascii="Times New Roman"/>
          <w:b w:val="false"/>
          <w:i w:val="false"/>
          <w:color w:val="000000"/>
          <w:sz w:val="28"/>
        </w:rPr>
        <w:t>
      При соответствии критериям, установленным подпунктами 1), 2), 3), 4) и 5) настоящего пункта, рейтинговое агентство направляет в уполномоченный орган запрос о принятии рейтинговых оценок рейтингового агентства для целей пруденциального регулирования с приложением подтверждающих документов.</w:t>
      </w:r>
    </w:p>
    <w:bookmarkEnd w:id="42"/>
    <w:bookmarkStart w:name="z52" w:id="43"/>
    <w:p>
      <w:pPr>
        <w:spacing w:after="0"/>
        <w:ind w:left="0"/>
        <w:jc w:val="both"/>
      </w:pPr>
      <w:r>
        <w:rPr>
          <w:rFonts w:ascii="Times New Roman"/>
          <w:b w:val="false"/>
          <w:i w:val="false"/>
          <w:color w:val="000000"/>
          <w:sz w:val="28"/>
        </w:rPr>
        <w:t xml:space="preserve">
      При соответствии рейтинговых оценок рейтингового агентства уполномоченным органом на официальном интернет-ресурсе в срок не позднее десяти рабочих дней публикуются сведения о рейтинговом агентстве и сопоставимости рейтинговых шкал рейтинговых агентств. </w:t>
      </w:r>
    </w:p>
    <w:bookmarkEnd w:id="43"/>
    <w:bookmarkStart w:name="z53" w:id="44"/>
    <w:p>
      <w:pPr>
        <w:spacing w:after="0"/>
        <w:ind w:left="0"/>
        <w:jc w:val="both"/>
      </w:pPr>
      <w:r>
        <w:rPr>
          <w:rFonts w:ascii="Times New Roman"/>
          <w:b w:val="false"/>
          <w:i w:val="false"/>
          <w:color w:val="000000"/>
          <w:sz w:val="28"/>
        </w:rPr>
        <w:t>
      Методологии, применяемые рейтинговым агентством, валидируются уполномоченным органом.";</w:t>
      </w:r>
    </w:p>
    <w:bookmarkEnd w:id="44"/>
    <w:bookmarkStart w:name="z54" w:id="45"/>
    <w:p>
      <w:pPr>
        <w:spacing w:after="0"/>
        <w:ind w:left="0"/>
        <w:jc w:val="both"/>
      </w:pPr>
      <w:r>
        <w:rPr>
          <w:rFonts w:ascii="Times New Roman"/>
          <w:b w:val="false"/>
          <w:i w:val="false"/>
          <w:color w:val="000000"/>
          <w:sz w:val="28"/>
        </w:rPr>
        <w:t>
      в Перечне финансовых инструментов (за исключением акций и долей участия в уставном капитале), приобретаемых страховыми (перестраховочными) организациями, утвержденном указанным постановлением:</w:t>
      </w:r>
    </w:p>
    <w:bookmarkEnd w:id="45"/>
    <w:bookmarkStart w:name="z55" w:id="46"/>
    <w:p>
      <w:pPr>
        <w:spacing w:after="0"/>
        <w:ind w:left="0"/>
        <w:jc w:val="both"/>
      </w:pPr>
      <w:r>
        <w:rPr>
          <w:rFonts w:ascii="Times New Roman"/>
          <w:b w:val="false"/>
          <w:i w:val="false"/>
          <w:color w:val="000000"/>
          <w:sz w:val="28"/>
        </w:rPr>
        <w:t>
      пункт 1 изложить в следующей редакции:</w:t>
      </w:r>
    </w:p>
    <w:bookmarkEnd w:id="46"/>
    <w:bookmarkStart w:name="z56" w:id="47"/>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48 Закона Республики Казахстан "О страховой деятельности" страховым (перестраховочным) организациям разрешены к приобретению следующие финансовые инструменты (за исключением акций и долей участия в уставном капитале):</w:t>
      </w:r>
    </w:p>
    <w:bookmarkEnd w:id="47"/>
    <w:bookmarkStart w:name="z57" w:id="48"/>
    <w:p>
      <w:pPr>
        <w:spacing w:after="0"/>
        <w:ind w:left="0"/>
        <w:jc w:val="both"/>
      </w:pPr>
      <w:r>
        <w:rPr>
          <w:rFonts w:ascii="Times New Roman"/>
          <w:b w:val="false"/>
          <w:i w:val="false"/>
          <w:color w:val="000000"/>
          <w:sz w:val="28"/>
        </w:rPr>
        <w:t>
      1) вклады в банках второго уровня Республики Казахстан при соответствии одному из следующих условий:</w:t>
      </w:r>
    </w:p>
    <w:bookmarkEnd w:id="48"/>
    <w:bookmarkStart w:name="z58" w:id="49"/>
    <w:p>
      <w:pPr>
        <w:spacing w:after="0"/>
        <w:ind w:left="0"/>
        <w:jc w:val="both"/>
      </w:pPr>
      <w:r>
        <w:rPr>
          <w:rFonts w:ascii="Times New Roman"/>
          <w:b w:val="false"/>
          <w:i w:val="false"/>
          <w:color w:val="000000"/>
          <w:sz w:val="28"/>
        </w:rPr>
        <w:t>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bookmarkEnd w:id="49"/>
    <w:bookmarkStart w:name="z59" w:id="50"/>
    <w:p>
      <w:pPr>
        <w:spacing w:after="0"/>
        <w:ind w:left="0"/>
        <w:jc w:val="both"/>
      </w:pPr>
      <w:r>
        <w:rPr>
          <w:rFonts w:ascii="Times New Roman"/>
          <w:b w:val="false"/>
          <w:i w:val="false"/>
          <w:color w:val="000000"/>
          <w:sz w:val="28"/>
        </w:rPr>
        <w:t>
      банки имеют долгосрочный кредитный рейтинг не ниже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агентств Moody's Investors Service (Мудис Инвесторс Сервис), Fitch (Фич), их дочерних рейтинговых организаций и рейтинговых агентств, соответствующих критериям, установленным пунктом 10-2 Нормативов при соблюдении условия, установленного пунктом 10-1 Нормативов (далее - другие рейтинговые агентства);</w:t>
      </w:r>
    </w:p>
    <w:bookmarkEnd w:id="50"/>
    <w:bookmarkStart w:name="z60" w:id="51"/>
    <w:p>
      <w:pPr>
        <w:spacing w:after="0"/>
        <w:ind w:left="0"/>
        <w:jc w:val="both"/>
      </w:pPr>
      <w:r>
        <w:rPr>
          <w:rFonts w:ascii="Times New Roman"/>
          <w:b w:val="false"/>
          <w:i w:val="false"/>
          <w:color w:val="000000"/>
          <w:sz w:val="28"/>
        </w:rPr>
        <w:t>
      банки являются дочерними банками-резидентами Республики Казахстан, родительский банк-нерезидент Республики Казахстан которых имеет долгосрочный кредитный рейтинг не ниже "А-" по международной шкале агентства Standard &amp; Poor's (Стандард энд Пурс) или рейтинг аналогичного уровня одного из других рейтинговых агентств;</w:t>
      </w:r>
    </w:p>
    <w:bookmarkEnd w:id="51"/>
    <w:bookmarkStart w:name="z61" w:id="52"/>
    <w:p>
      <w:pPr>
        <w:spacing w:after="0"/>
        <w:ind w:left="0"/>
        <w:jc w:val="both"/>
      </w:pPr>
      <w:r>
        <w:rPr>
          <w:rFonts w:ascii="Times New Roman"/>
          <w:b w:val="false"/>
          <w:i w:val="false"/>
          <w:color w:val="000000"/>
          <w:sz w:val="28"/>
        </w:rPr>
        <w:t>
      2) вклады, размещенные в международных финансовых организациях, имеющих долгосрочный рейтинг не ниже "АА-" агентства Standard &amp; Poor's (Стандард энд Пурс)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bookmarkEnd w:id="52"/>
    <w:bookmarkStart w:name="z62" w:id="53"/>
    <w:p>
      <w:pPr>
        <w:spacing w:after="0"/>
        <w:ind w:left="0"/>
        <w:jc w:val="both"/>
      </w:pPr>
      <w:r>
        <w:rPr>
          <w:rFonts w:ascii="Times New Roman"/>
          <w:b w:val="false"/>
          <w:i w:val="false"/>
          <w:color w:val="000000"/>
          <w:sz w:val="28"/>
        </w:rPr>
        <w:t>
      3) вклады, размещенные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bookmarkEnd w:id="53"/>
    <w:bookmarkStart w:name="z63" w:id="54"/>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54"/>
    <w:bookmarkStart w:name="z64" w:id="55"/>
    <w:p>
      <w:pPr>
        <w:spacing w:after="0"/>
        <w:ind w:left="0"/>
        <w:jc w:val="both"/>
      </w:pPr>
      <w:r>
        <w:rPr>
          <w:rFonts w:ascii="Times New Roman"/>
          <w:b w:val="false"/>
          <w:i w:val="false"/>
          <w:color w:val="000000"/>
          <w:sz w:val="28"/>
        </w:rPr>
        <w:t>
      5)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55"/>
    <w:bookmarkStart w:name="z65" w:id="56"/>
    <w:p>
      <w:pPr>
        <w:spacing w:after="0"/>
        <w:ind w:left="0"/>
        <w:jc w:val="both"/>
      </w:pPr>
      <w:r>
        <w:rPr>
          <w:rFonts w:ascii="Times New Roman"/>
          <w:b w:val="false"/>
          <w:i w:val="false"/>
          <w:color w:val="000000"/>
          <w:sz w:val="28"/>
        </w:rPr>
        <w:t>
      6)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56"/>
    <w:bookmarkStart w:name="z66" w:id="57"/>
    <w:p>
      <w:pPr>
        <w:spacing w:after="0"/>
        <w:ind w:left="0"/>
        <w:jc w:val="both"/>
      </w:pPr>
      <w:r>
        <w:rPr>
          <w:rFonts w:ascii="Times New Roman"/>
          <w:b w:val="false"/>
          <w:i w:val="false"/>
          <w:color w:val="000000"/>
          <w:sz w:val="28"/>
        </w:rPr>
        <w:t>
      7)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bookmarkEnd w:id="57"/>
    <w:bookmarkStart w:name="z67" w:id="58"/>
    <w:p>
      <w:pPr>
        <w:spacing w:after="0"/>
        <w:ind w:left="0"/>
        <w:jc w:val="both"/>
      </w:pPr>
      <w:r>
        <w:rPr>
          <w:rFonts w:ascii="Times New Roman"/>
          <w:b w:val="false"/>
          <w:i w:val="false"/>
          <w:color w:val="000000"/>
          <w:sz w:val="28"/>
        </w:rPr>
        <w:t>
      8) долговые ценные бумаги, по которым имеется государственная гарантия Правительства Республики Казахстан;</w:t>
      </w:r>
    </w:p>
    <w:bookmarkEnd w:id="58"/>
    <w:bookmarkStart w:name="z68" w:id="59"/>
    <w:p>
      <w:pPr>
        <w:spacing w:after="0"/>
        <w:ind w:left="0"/>
        <w:jc w:val="both"/>
      </w:pPr>
      <w:r>
        <w:rPr>
          <w:rFonts w:ascii="Times New Roman"/>
          <w:b w:val="false"/>
          <w:i w:val="false"/>
          <w:color w:val="000000"/>
          <w:sz w:val="28"/>
        </w:rPr>
        <w:t>
      9) негосударственные долговые ценные бумаги юридических лиц Республики Казахстан, включенные в официальный список фондовой биржи, осуществляющей деятельность на территории Республики Казахстан;</w:t>
      </w:r>
    </w:p>
    <w:bookmarkEnd w:id="59"/>
    <w:bookmarkStart w:name="z69" w:id="60"/>
    <w:p>
      <w:pPr>
        <w:spacing w:after="0"/>
        <w:ind w:left="0"/>
        <w:jc w:val="both"/>
      </w:pPr>
      <w:r>
        <w:rPr>
          <w:rFonts w:ascii="Times New Roman"/>
          <w:b w:val="false"/>
          <w:i w:val="false"/>
          <w:color w:val="000000"/>
          <w:sz w:val="28"/>
        </w:rPr>
        <w:t>
      10)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w:t>
      </w:r>
    </w:p>
    <w:bookmarkEnd w:id="60"/>
    <w:bookmarkStart w:name="z70" w:id="61"/>
    <w:p>
      <w:pPr>
        <w:spacing w:after="0"/>
        <w:ind w:left="0"/>
        <w:jc w:val="both"/>
      </w:pPr>
      <w:r>
        <w:rPr>
          <w:rFonts w:ascii="Times New Roman"/>
          <w:b w:val="false"/>
          <w:i w:val="false"/>
          <w:color w:val="000000"/>
          <w:sz w:val="28"/>
        </w:rPr>
        <w:t>
      11) долговые ценные бумаги, выпущенные следующими международными финансовыми организациями:</w:t>
      </w:r>
    </w:p>
    <w:bookmarkEnd w:id="61"/>
    <w:bookmarkStart w:name="z71" w:id="62"/>
    <w:p>
      <w:pPr>
        <w:spacing w:after="0"/>
        <w:ind w:left="0"/>
        <w:jc w:val="both"/>
      </w:pPr>
      <w:r>
        <w:rPr>
          <w:rFonts w:ascii="Times New Roman"/>
          <w:b w:val="false"/>
          <w:i w:val="false"/>
          <w:color w:val="000000"/>
          <w:sz w:val="28"/>
        </w:rPr>
        <w:t>
      Азиатский банк развития;</w:t>
      </w:r>
    </w:p>
    <w:bookmarkEnd w:id="62"/>
    <w:bookmarkStart w:name="z72" w:id="63"/>
    <w:p>
      <w:pPr>
        <w:spacing w:after="0"/>
        <w:ind w:left="0"/>
        <w:jc w:val="both"/>
      </w:pPr>
      <w:r>
        <w:rPr>
          <w:rFonts w:ascii="Times New Roman"/>
          <w:b w:val="false"/>
          <w:i w:val="false"/>
          <w:color w:val="000000"/>
          <w:sz w:val="28"/>
        </w:rPr>
        <w:t>
      Межамериканский банк развития;</w:t>
      </w:r>
    </w:p>
    <w:bookmarkEnd w:id="63"/>
    <w:bookmarkStart w:name="z73" w:id="64"/>
    <w:p>
      <w:pPr>
        <w:spacing w:after="0"/>
        <w:ind w:left="0"/>
        <w:jc w:val="both"/>
      </w:pPr>
      <w:r>
        <w:rPr>
          <w:rFonts w:ascii="Times New Roman"/>
          <w:b w:val="false"/>
          <w:i w:val="false"/>
          <w:color w:val="000000"/>
          <w:sz w:val="28"/>
        </w:rPr>
        <w:t>
      Африканский банк развития;</w:t>
      </w:r>
    </w:p>
    <w:bookmarkEnd w:id="64"/>
    <w:bookmarkStart w:name="z74" w:id="65"/>
    <w:p>
      <w:pPr>
        <w:spacing w:after="0"/>
        <w:ind w:left="0"/>
        <w:jc w:val="both"/>
      </w:pPr>
      <w:r>
        <w:rPr>
          <w:rFonts w:ascii="Times New Roman"/>
          <w:b w:val="false"/>
          <w:i w:val="false"/>
          <w:color w:val="000000"/>
          <w:sz w:val="28"/>
        </w:rPr>
        <w:t>
      Евразийский банк развития;</w:t>
      </w:r>
    </w:p>
    <w:bookmarkEnd w:id="65"/>
    <w:bookmarkStart w:name="z75" w:id="66"/>
    <w:p>
      <w:pPr>
        <w:spacing w:after="0"/>
        <w:ind w:left="0"/>
        <w:jc w:val="both"/>
      </w:pPr>
      <w:r>
        <w:rPr>
          <w:rFonts w:ascii="Times New Roman"/>
          <w:b w:val="false"/>
          <w:i w:val="false"/>
          <w:color w:val="000000"/>
          <w:sz w:val="28"/>
        </w:rPr>
        <w:t>
      Европейский банк реконструкции и развития;</w:t>
      </w:r>
    </w:p>
    <w:bookmarkEnd w:id="66"/>
    <w:bookmarkStart w:name="z76" w:id="67"/>
    <w:p>
      <w:pPr>
        <w:spacing w:after="0"/>
        <w:ind w:left="0"/>
        <w:jc w:val="both"/>
      </w:pPr>
      <w:r>
        <w:rPr>
          <w:rFonts w:ascii="Times New Roman"/>
          <w:b w:val="false"/>
          <w:i w:val="false"/>
          <w:color w:val="000000"/>
          <w:sz w:val="28"/>
        </w:rPr>
        <w:t>
      Европейский инвестиционный банк;</w:t>
      </w:r>
    </w:p>
    <w:bookmarkEnd w:id="67"/>
    <w:bookmarkStart w:name="z77" w:id="68"/>
    <w:p>
      <w:pPr>
        <w:spacing w:after="0"/>
        <w:ind w:left="0"/>
        <w:jc w:val="both"/>
      </w:pPr>
      <w:r>
        <w:rPr>
          <w:rFonts w:ascii="Times New Roman"/>
          <w:b w:val="false"/>
          <w:i w:val="false"/>
          <w:color w:val="000000"/>
          <w:sz w:val="28"/>
        </w:rPr>
        <w:t>
      Банк Развития Европейского Совета;</w:t>
      </w:r>
    </w:p>
    <w:bookmarkEnd w:id="68"/>
    <w:bookmarkStart w:name="z78" w:id="69"/>
    <w:p>
      <w:pPr>
        <w:spacing w:after="0"/>
        <w:ind w:left="0"/>
        <w:jc w:val="both"/>
      </w:pPr>
      <w:r>
        <w:rPr>
          <w:rFonts w:ascii="Times New Roman"/>
          <w:b w:val="false"/>
          <w:i w:val="false"/>
          <w:color w:val="000000"/>
          <w:sz w:val="28"/>
        </w:rPr>
        <w:t>
      Исламская корпорация по развитию частного сектора;</w:t>
      </w:r>
    </w:p>
    <w:bookmarkEnd w:id="69"/>
    <w:bookmarkStart w:name="z79" w:id="70"/>
    <w:p>
      <w:pPr>
        <w:spacing w:after="0"/>
        <w:ind w:left="0"/>
        <w:jc w:val="both"/>
      </w:pPr>
      <w:r>
        <w:rPr>
          <w:rFonts w:ascii="Times New Roman"/>
          <w:b w:val="false"/>
          <w:i w:val="false"/>
          <w:color w:val="000000"/>
          <w:sz w:val="28"/>
        </w:rPr>
        <w:t>
      Исламский банк развития;</w:t>
      </w:r>
    </w:p>
    <w:bookmarkEnd w:id="70"/>
    <w:bookmarkStart w:name="z80" w:id="71"/>
    <w:p>
      <w:pPr>
        <w:spacing w:after="0"/>
        <w:ind w:left="0"/>
        <w:jc w:val="both"/>
      </w:pPr>
      <w:r>
        <w:rPr>
          <w:rFonts w:ascii="Times New Roman"/>
          <w:b w:val="false"/>
          <w:i w:val="false"/>
          <w:color w:val="000000"/>
          <w:sz w:val="28"/>
        </w:rPr>
        <w:t>
      Многостороннее агентство гарантии инвестиций;</w:t>
      </w:r>
    </w:p>
    <w:bookmarkEnd w:id="71"/>
    <w:bookmarkStart w:name="z81" w:id="72"/>
    <w:p>
      <w:pPr>
        <w:spacing w:after="0"/>
        <w:ind w:left="0"/>
        <w:jc w:val="both"/>
      </w:pPr>
      <w:r>
        <w:rPr>
          <w:rFonts w:ascii="Times New Roman"/>
          <w:b w:val="false"/>
          <w:i w:val="false"/>
          <w:color w:val="000000"/>
          <w:sz w:val="28"/>
        </w:rPr>
        <w:t>
      Скандинавский инвестиционный банк;</w:t>
      </w:r>
    </w:p>
    <w:bookmarkEnd w:id="72"/>
    <w:bookmarkStart w:name="z82" w:id="73"/>
    <w:p>
      <w:pPr>
        <w:spacing w:after="0"/>
        <w:ind w:left="0"/>
        <w:jc w:val="both"/>
      </w:pPr>
      <w:r>
        <w:rPr>
          <w:rFonts w:ascii="Times New Roman"/>
          <w:b w:val="false"/>
          <w:i w:val="false"/>
          <w:color w:val="000000"/>
          <w:sz w:val="28"/>
        </w:rPr>
        <w:t>
      Международный валютный фонд;</w:t>
      </w:r>
    </w:p>
    <w:bookmarkEnd w:id="73"/>
    <w:bookmarkStart w:name="z83" w:id="74"/>
    <w:p>
      <w:pPr>
        <w:spacing w:after="0"/>
        <w:ind w:left="0"/>
        <w:jc w:val="both"/>
      </w:pPr>
      <w:r>
        <w:rPr>
          <w:rFonts w:ascii="Times New Roman"/>
          <w:b w:val="false"/>
          <w:i w:val="false"/>
          <w:color w:val="000000"/>
          <w:sz w:val="28"/>
        </w:rPr>
        <w:t>
      Международная ассоциация развития;</w:t>
      </w:r>
    </w:p>
    <w:bookmarkEnd w:id="74"/>
    <w:bookmarkStart w:name="z84" w:id="75"/>
    <w:p>
      <w:pPr>
        <w:spacing w:after="0"/>
        <w:ind w:left="0"/>
        <w:jc w:val="both"/>
      </w:pPr>
      <w:r>
        <w:rPr>
          <w:rFonts w:ascii="Times New Roman"/>
          <w:b w:val="false"/>
          <w:i w:val="false"/>
          <w:color w:val="000000"/>
          <w:sz w:val="28"/>
        </w:rPr>
        <w:t>
      Банк международных расчетов;</w:t>
      </w:r>
    </w:p>
    <w:bookmarkEnd w:id="75"/>
    <w:bookmarkStart w:name="z85" w:id="76"/>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bookmarkEnd w:id="76"/>
    <w:bookmarkStart w:name="z86" w:id="77"/>
    <w:p>
      <w:pPr>
        <w:spacing w:after="0"/>
        <w:ind w:left="0"/>
        <w:jc w:val="both"/>
      </w:pPr>
      <w:r>
        <w:rPr>
          <w:rFonts w:ascii="Times New Roman"/>
          <w:b w:val="false"/>
          <w:i w:val="false"/>
          <w:color w:val="000000"/>
          <w:sz w:val="28"/>
        </w:rPr>
        <w:t>
      Международный банк реконструкции и развития;</w:t>
      </w:r>
    </w:p>
    <w:bookmarkEnd w:id="77"/>
    <w:bookmarkStart w:name="z87" w:id="78"/>
    <w:p>
      <w:pPr>
        <w:spacing w:after="0"/>
        <w:ind w:left="0"/>
        <w:jc w:val="both"/>
      </w:pPr>
      <w:r>
        <w:rPr>
          <w:rFonts w:ascii="Times New Roman"/>
          <w:b w:val="false"/>
          <w:i w:val="false"/>
          <w:color w:val="000000"/>
          <w:sz w:val="28"/>
        </w:rPr>
        <w:t>
      Международная финансовая корпорация;</w:t>
      </w:r>
    </w:p>
    <w:bookmarkEnd w:id="78"/>
    <w:bookmarkStart w:name="z88" w:id="79"/>
    <w:p>
      <w:pPr>
        <w:spacing w:after="0"/>
        <w:ind w:left="0"/>
        <w:jc w:val="both"/>
      </w:pPr>
      <w:r>
        <w:rPr>
          <w:rFonts w:ascii="Times New Roman"/>
          <w:b w:val="false"/>
          <w:i w:val="false"/>
          <w:color w:val="000000"/>
          <w:sz w:val="28"/>
        </w:rPr>
        <w:t>
      12) долговые ценные бумаги, имеющие статус государственных, выпущенные центральными правительствами иностранных государств, имеющих суверенный рейтинг не ниже "В-" по международной шкале агентства Standard &amp; Poor's (Стандард энд Пурс) или рейтинг аналогичного уровня одного из других рейтинговых агентств;</w:t>
      </w:r>
    </w:p>
    <w:bookmarkEnd w:id="79"/>
    <w:bookmarkStart w:name="z89" w:id="80"/>
    <w:p>
      <w:pPr>
        <w:spacing w:after="0"/>
        <w:ind w:left="0"/>
        <w:jc w:val="both"/>
      </w:pPr>
      <w:r>
        <w:rPr>
          <w:rFonts w:ascii="Times New Roman"/>
          <w:b w:val="false"/>
          <w:i w:val="false"/>
          <w:color w:val="000000"/>
          <w:sz w:val="28"/>
        </w:rPr>
        <w:t>
      13) негосударственные долговые ценные бумаги, выпущенные иностранными эмитентами, имеющие рейтинговую оценку не ниже "В-" по международной шкале агентства Standard &amp; Poor’s (Стандард энд Пурс) или рейтинг аналогичного уровня одного из других рейтинговых агентств;</w:t>
      </w:r>
    </w:p>
    <w:bookmarkEnd w:id="80"/>
    <w:bookmarkStart w:name="z90" w:id="81"/>
    <w:p>
      <w:pPr>
        <w:spacing w:after="0"/>
        <w:ind w:left="0"/>
        <w:jc w:val="both"/>
      </w:pPr>
      <w:r>
        <w:rPr>
          <w:rFonts w:ascii="Times New Roman"/>
          <w:b w:val="false"/>
          <w:i w:val="false"/>
          <w:color w:val="000000"/>
          <w:sz w:val="28"/>
        </w:rPr>
        <w:t>
      14) аффинированные драгоценные металлы и металлические счета;</w:t>
      </w:r>
    </w:p>
    <w:bookmarkEnd w:id="81"/>
    <w:bookmarkStart w:name="z91" w:id="82"/>
    <w:p>
      <w:pPr>
        <w:spacing w:after="0"/>
        <w:ind w:left="0"/>
        <w:jc w:val="both"/>
      </w:pPr>
      <w:r>
        <w:rPr>
          <w:rFonts w:ascii="Times New Roman"/>
          <w:b w:val="false"/>
          <w:i w:val="false"/>
          <w:color w:val="000000"/>
          <w:sz w:val="28"/>
        </w:rPr>
        <w:t>
      15) ценные бумаги инвестиционных фондов, включенные в официальный список фондовой биржи, осуществляющей деятельность на территории Республики Казахстан или функционирующих на территории Международного финансового центра "Астана";</w:t>
      </w:r>
    </w:p>
    <w:bookmarkEnd w:id="82"/>
    <w:bookmarkStart w:name="z92" w:id="83"/>
    <w:p>
      <w:pPr>
        <w:spacing w:after="0"/>
        <w:ind w:left="0"/>
        <w:jc w:val="both"/>
      </w:pPr>
      <w:r>
        <w:rPr>
          <w:rFonts w:ascii="Times New Roman"/>
          <w:b w:val="false"/>
          <w:i w:val="false"/>
          <w:color w:val="000000"/>
          <w:sz w:val="28"/>
        </w:rPr>
        <w:t>
      16)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83"/>
    <w:bookmarkStart w:name="z93" w:id="84"/>
    <w:p>
      <w:pPr>
        <w:spacing w:after="0"/>
        <w:ind w:left="0"/>
        <w:jc w:val="both"/>
      </w:pPr>
      <w:r>
        <w:rPr>
          <w:rFonts w:ascii="Times New Roman"/>
          <w:b w:val="false"/>
          <w:i w:val="false"/>
          <w:color w:val="000000"/>
          <w:sz w:val="28"/>
        </w:rPr>
        <w:t>
      17)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bookmarkEnd w:id="84"/>
    <w:bookmarkStart w:name="z94" w:id="85"/>
    <w:p>
      <w:pPr>
        <w:spacing w:after="0"/>
        <w:ind w:left="0"/>
        <w:jc w:val="both"/>
      </w:pPr>
      <w:r>
        <w:rPr>
          <w:rFonts w:ascii="Times New Roman"/>
          <w:b w:val="false"/>
          <w:i w:val="false"/>
          <w:color w:val="000000"/>
          <w:sz w:val="28"/>
        </w:rPr>
        <w:t>
      18) инструменты исламского финансирования с рейтинговой оценкой ценной бумаги и (или) эмитента не ниже "B-" по международной шкале агентства Standard &amp; Poor's (Стандард энд Пурс) или рейтинговой оценкой аналогичного уровня одного из других рейтинговых агентств;</w:t>
      </w:r>
    </w:p>
    <w:bookmarkEnd w:id="85"/>
    <w:bookmarkStart w:name="z95" w:id="86"/>
    <w:p>
      <w:pPr>
        <w:spacing w:after="0"/>
        <w:ind w:left="0"/>
        <w:jc w:val="both"/>
      </w:pPr>
      <w:r>
        <w:rPr>
          <w:rFonts w:ascii="Times New Roman"/>
          <w:b w:val="false"/>
          <w:i w:val="false"/>
          <w:color w:val="000000"/>
          <w:sz w:val="28"/>
        </w:rPr>
        <w:t>
      19)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(Стандард энд Пурс) или рейтинговой оценкой аналогичного уровня одного из других рейтинговых агентств.".</w:t>
      </w:r>
    </w:p>
    <w:bookmarkEnd w:id="86"/>
    <w:bookmarkStart w:name="z96" w:id="8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№15886) следующие изменения и дополнения: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8" w:id="88"/>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88"/>
    <w:bookmarkStart w:name="z99" w:id="89"/>
    <w:p>
      <w:pPr>
        <w:spacing w:after="0"/>
        <w:ind w:left="0"/>
        <w:jc w:val="both"/>
      </w:pPr>
      <w:r>
        <w:rPr>
          <w:rFonts w:ascii="Times New Roman"/>
          <w:b w:val="false"/>
          <w:i w:val="false"/>
          <w:color w:val="000000"/>
          <w:sz w:val="28"/>
        </w:rPr>
        <w:t>
      в Нормативных значениях и методиках расчетов пруденциальных нормативов и иных обязательных к соблюдению норм и лимитов, размере капитала банка, утвержденных указанным постановлением:</w:t>
      </w:r>
    </w:p>
    <w:bookmarkEnd w:id="89"/>
    <w:bookmarkStart w:name="z100" w:id="90"/>
    <w:p>
      <w:pPr>
        <w:spacing w:after="0"/>
        <w:ind w:left="0"/>
        <w:jc w:val="both"/>
      </w:pPr>
      <w:r>
        <w:rPr>
          <w:rFonts w:ascii="Times New Roman"/>
          <w:b w:val="false"/>
          <w:i w:val="false"/>
          <w:color w:val="000000"/>
          <w:sz w:val="28"/>
        </w:rPr>
        <w:t>
      дополнить пунктами 1-1, 1-2 и 1-3 следующего содержания:</w:t>
      </w:r>
    </w:p>
    <w:bookmarkEnd w:id="90"/>
    <w:bookmarkStart w:name="z101" w:id="91"/>
    <w:p>
      <w:pPr>
        <w:spacing w:after="0"/>
        <w:ind w:left="0"/>
        <w:jc w:val="both"/>
      </w:pPr>
      <w:r>
        <w:rPr>
          <w:rFonts w:ascii="Times New Roman"/>
          <w:b w:val="false"/>
          <w:i w:val="false"/>
          <w:color w:val="000000"/>
          <w:sz w:val="28"/>
        </w:rPr>
        <w:t xml:space="preserve">
      "1-1. Помимо рейтинговых оценок агентства Standard &amp; Poor's (Стандард энд Пурс)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(Мудис Инвесторс Сервис), Fitch (Фич),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и рейтинговых агентств, соответствующих критериям, установленным пунктом 1-3 Нормативов при соблюдении условия, установленного пунктом 1-2 Нормативов (далее - другие рейтинговые агентства).</w:t>
      </w:r>
    </w:p>
    <w:bookmarkEnd w:id="91"/>
    <w:bookmarkStart w:name="z102" w:id="92"/>
    <w:p>
      <w:pPr>
        <w:spacing w:after="0"/>
        <w:ind w:left="0"/>
        <w:jc w:val="both"/>
      </w:pPr>
      <w:r>
        <w:rPr>
          <w:rFonts w:ascii="Times New Roman"/>
          <w:b w:val="false"/>
          <w:i w:val="false"/>
          <w:color w:val="000000"/>
          <w:sz w:val="28"/>
        </w:rPr>
        <w:t>
      1-2. При расчете Нормативов долгосрочные кредитные рейтинги, присвоенные рейтинговыми агентствами, соответствующими критериям, установленным пунктом 1-3 Нормативов, по международной рейтинговой шкале используются только в отношении иностранных объектов рейтинга.</w:t>
      </w:r>
    </w:p>
    <w:bookmarkEnd w:id="92"/>
    <w:bookmarkStart w:name="z103" w:id="93"/>
    <w:p>
      <w:pPr>
        <w:spacing w:after="0"/>
        <w:ind w:left="0"/>
        <w:jc w:val="both"/>
      </w:pPr>
      <w:r>
        <w:rPr>
          <w:rFonts w:ascii="Times New Roman"/>
          <w:b w:val="false"/>
          <w:i w:val="false"/>
          <w:color w:val="000000"/>
          <w:sz w:val="28"/>
        </w:rPr>
        <w:t>
      1-3. Для целей Нормативов уполномоченным органом признаются рейтинговые оценки рейтинговых агентств, соответствующих следующим критериям:</w:t>
      </w:r>
    </w:p>
    <w:bookmarkEnd w:id="93"/>
    <w:bookmarkStart w:name="z104" w:id="94"/>
    <w:p>
      <w:pPr>
        <w:spacing w:after="0"/>
        <w:ind w:left="0"/>
        <w:jc w:val="both"/>
      </w:pPr>
      <w:r>
        <w:rPr>
          <w:rFonts w:ascii="Times New Roman"/>
          <w:b w:val="false"/>
          <w:i w:val="false"/>
          <w:color w:val="000000"/>
          <w:sz w:val="28"/>
        </w:rPr>
        <w:t>
      1) рейтинговое агентство подлежит регулированию в стране происхождения и оценки рейтингового агентства признаются в рамках пруденциального регулирования;</w:t>
      </w:r>
    </w:p>
    <w:bookmarkEnd w:id="94"/>
    <w:bookmarkStart w:name="z105" w:id="95"/>
    <w:p>
      <w:pPr>
        <w:spacing w:after="0"/>
        <w:ind w:left="0"/>
        <w:jc w:val="both"/>
      </w:pPr>
      <w:r>
        <w:rPr>
          <w:rFonts w:ascii="Times New Roman"/>
          <w:b w:val="false"/>
          <w:i w:val="false"/>
          <w:color w:val="000000"/>
          <w:sz w:val="28"/>
        </w:rPr>
        <w:t>
      2) минимальный размер собственного капитала рейтингового агентства составляет сумму, эквивалентную не менее 600 000 000 (шестистам миллионам) тенге;</w:t>
      </w:r>
    </w:p>
    <w:bookmarkEnd w:id="95"/>
    <w:bookmarkStart w:name="z106" w:id="96"/>
    <w:p>
      <w:pPr>
        <w:spacing w:after="0"/>
        <w:ind w:left="0"/>
        <w:jc w:val="both"/>
      </w:pPr>
      <w:r>
        <w:rPr>
          <w:rFonts w:ascii="Times New Roman"/>
          <w:b w:val="false"/>
          <w:i w:val="false"/>
          <w:color w:val="000000"/>
          <w:sz w:val="28"/>
        </w:rPr>
        <w:t>
      3) объективность, независимость и ответственность:</w:t>
      </w:r>
    </w:p>
    <w:bookmarkEnd w:id="96"/>
    <w:bookmarkStart w:name="z107" w:id="97"/>
    <w:p>
      <w:pPr>
        <w:spacing w:after="0"/>
        <w:ind w:left="0"/>
        <w:jc w:val="both"/>
      </w:pPr>
      <w:r>
        <w:rPr>
          <w:rFonts w:ascii="Times New Roman"/>
          <w:b w:val="false"/>
          <w:i w:val="false"/>
          <w:color w:val="000000"/>
          <w:sz w:val="28"/>
        </w:rPr>
        <w:t>
      методология, применяемая рейтинговым агентством, является надежной и подлежит проверке на основе исторических и (или) ожидаемых данных о дефолтах, а также содержит подробное описание всех ключевых количественных и качественных факторов, определяющих способность рейтингуемого лица исполнять принятые на себя финансовые обязательства, а также описание их влияния на кредитные рейтинги и прогнозы по кредитным рейтингам;</w:t>
      </w:r>
    </w:p>
    <w:bookmarkEnd w:id="97"/>
    <w:bookmarkStart w:name="z108" w:id="98"/>
    <w:p>
      <w:pPr>
        <w:spacing w:after="0"/>
        <w:ind w:left="0"/>
        <w:jc w:val="both"/>
      </w:pPr>
      <w:r>
        <w:rPr>
          <w:rFonts w:ascii="Times New Roman"/>
          <w:b w:val="false"/>
          <w:i w:val="false"/>
          <w:color w:val="000000"/>
          <w:sz w:val="28"/>
        </w:rPr>
        <w:t>
      рейтинговое агентство не контролируется государственными органами или должностными лицами в государственных органах, квазигосударственными организациями или политическими партиями, которые не вмешиваются в деятельность рейтингового агентства и не имеют влияния на процессы присвоения рейтингов;</w:t>
      </w:r>
    </w:p>
    <w:bookmarkEnd w:id="98"/>
    <w:bookmarkStart w:name="z109" w:id="99"/>
    <w:p>
      <w:pPr>
        <w:spacing w:after="0"/>
        <w:ind w:left="0"/>
        <w:jc w:val="both"/>
      </w:pPr>
      <w:r>
        <w:rPr>
          <w:rFonts w:ascii="Times New Roman"/>
          <w:b w:val="false"/>
          <w:i w:val="false"/>
          <w:color w:val="000000"/>
          <w:sz w:val="28"/>
        </w:rPr>
        <w:t>
      юридические лица, которым рейтинговое агентство присваивает, подтверждает или пересматривает рейтинг, не являются аффилированными лицами рейтингового агентства, за исключением лиц, которые прямо владеют менее 10 (десятью) процентами акций рейтингового агентства и не имеют влияния на рейтинговую деятельность рейтингового агентства;</w:t>
      </w:r>
    </w:p>
    <w:bookmarkEnd w:id="99"/>
    <w:bookmarkStart w:name="z110" w:id="100"/>
    <w:p>
      <w:pPr>
        <w:spacing w:after="0"/>
        <w:ind w:left="0"/>
        <w:jc w:val="both"/>
      </w:pPr>
      <w:r>
        <w:rPr>
          <w:rFonts w:ascii="Times New Roman"/>
          <w:b w:val="false"/>
          <w:i w:val="false"/>
          <w:color w:val="000000"/>
          <w:sz w:val="28"/>
        </w:rPr>
        <w:t>
      рейтинговые аналитики рейтингового агентства, участвующие в рейтинговых действиях в отношении рейтингуемого лица, не состоят и не состояли в трудовых или деловых отношениях с рейтингуемым лицом в течение последних 3 (трех) лет до даты осуществления рейтингового действия, а также не владеют прямо или косвенно, в том числе через близких родственников, ценными бумагами, иными финансовыми инструментами или иным имуществом рейтингуемого лица или лиц, осуществляющих контроль над рейтингуемым лицом или оказывающих значительное влияние на такое лицо;</w:t>
      </w:r>
    </w:p>
    <w:bookmarkEnd w:id="100"/>
    <w:bookmarkStart w:name="z111" w:id="101"/>
    <w:p>
      <w:pPr>
        <w:spacing w:after="0"/>
        <w:ind w:left="0"/>
        <w:jc w:val="both"/>
      </w:pPr>
      <w:r>
        <w:rPr>
          <w:rFonts w:ascii="Times New Roman"/>
          <w:b w:val="false"/>
          <w:i w:val="false"/>
          <w:color w:val="000000"/>
          <w:sz w:val="28"/>
        </w:rPr>
        <w:t>
      рейтинговое агентство имеет службу внутреннего аудита или внутреннего контроля, в том числе осуществляющего функции внутреннего аудита, подотчетную совету директоров;</w:t>
      </w:r>
    </w:p>
    <w:bookmarkEnd w:id="101"/>
    <w:bookmarkStart w:name="z112" w:id="102"/>
    <w:p>
      <w:pPr>
        <w:spacing w:after="0"/>
        <w:ind w:left="0"/>
        <w:jc w:val="both"/>
      </w:pPr>
      <w:r>
        <w:rPr>
          <w:rFonts w:ascii="Times New Roman"/>
          <w:b w:val="false"/>
          <w:i w:val="false"/>
          <w:color w:val="000000"/>
          <w:sz w:val="28"/>
        </w:rPr>
        <w:t>
      в рейтинговом агентстве как минимум одна треть, но не менее двух членов совета директоров являются независимыми членами, не осуществляющими рейтинговых действий, рекламы услуг рейтингового агентства и иных действий по привлечению клиентов;</w:t>
      </w:r>
    </w:p>
    <w:bookmarkEnd w:id="102"/>
    <w:bookmarkStart w:name="z113" w:id="103"/>
    <w:p>
      <w:pPr>
        <w:spacing w:after="0"/>
        <w:ind w:left="0"/>
        <w:jc w:val="both"/>
      </w:pPr>
      <w:r>
        <w:rPr>
          <w:rFonts w:ascii="Times New Roman"/>
          <w:b w:val="false"/>
          <w:i w:val="false"/>
          <w:color w:val="000000"/>
          <w:sz w:val="28"/>
        </w:rPr>
        <w:t>
      доля прямого или косвенного владения акциями каждого акционера рейтингового агентства не превышает 50 (пятидесяти) процентов от общего количества голосующих акций данного рейтингового агентства, в случае, когда акционером является финансовая организация, доля прямого владения не превышает 10 (десяти) процентов;</w:t>
      </w:r>
    </w:p>
    <w:bookmarkEnd w:id="103"/>
    <w:bookmarkStart w:name="z114" w:id="104"/>
    <w:p>
      <w:pPr>
        <w:spacing w:after="0"/>
        <w:ind w:left="0"/>
        <w:jc w:val="both"/>
      </w:pPr>
      <w:r>
        <w:rPr>
          <w:rFonts w:ascii="Times New Roman"/>
          <w:b w:val="false"/>
          <w:i w:val="false"/>
          <w:color w:val="000000"/>
          <w:sz w:val="28"/>
        </w:rPr>
        <w:t>
      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w:t>
      </w:r>
    </w:p>
    <w:bookmarkEnd w:id="104"/>
    <w:bookmarkStart w:name="z115" w:id="105"/>
    <w:p>
      <w:pPr>
        <w:spacing w:after="0"/>
        <w:ind w:left="0"/>
        <w:jc w:val="both"/>
      </w:pPr>
      <w:r>
        <w:rPr>
          <w:rFonts w:ascii="Times New Roman"/>
          <w:b w:val="false"/>
          <w:i w:val="false"/>
          <w:color w:val="000000"/>
          <w:sz w:val="28"/>
        </w:rPr>
        <w:t>
      4) прозрачность и раскрытие информации:</w:t>
      </w:r>
    </w:p>
    <w:bookmarkEnd w:id="105"/>
    <w:bookmarkStart w:name="z116" w:id="106"/>
    <w:p>
      <w:pPr>
        <w:spacing w:after="0"/>
        <w:ind w:left="0"/>
        <w:jc w:val="both"/>
      </w:pPr>
      <w:r>
        <w:rPr>
          <w:rFonts w:ascii="Times New Roman"/>
          <w:b w:val="false"/>
          <w:i w:val="false"/>
          <w:color w:val="000000"/>
          <w:sz w:val="28"/>
        </w:rPr>
        <w:t>
      рейтинговое агентство обеспечивает раскрытие на интернет-ресурсе рейтингового агентства следующей информации:</w:t>
      </w:r>
    </w:p>
    <w:bookmarkEnd w:id="106"/>
    <w:bookmarkStart w:name="z117" w:id="107"/>
    <w:p>
      <w:pPr>
        <w:spacing w:after="0"/>
        <w:ind w:left="0"/>
        <w:jc w:val="both"/>
      </w:pPr>
      <w:r>
        <w:rPr>
          <w:rFonts w:ascii="Times New Roman"/>
          <w:b w:val="false"/>
          <w:i w:val="false"/>
          <w:color w:val="000000"/>
          <w:sz w:val="28"/>
        </w:rPr>
        <w:t>
      методологии, применяемой рейтинговым агентством при определении рейтинга;</w:t>
      </w:r>
    </w:p>
    <w:bookmarkEnd w:id="107"/>
    <w:bookmarkStart w:name="z118" w:id="108"/>
    <w:p>
      <w:pPr>
        <w:spacing w:after="0"/>
        <w:ind w:left="0"/>
        <w:jc w:val="both"/>
      </w:pPr>
      <w:r>
        <w:rPr>
          <w:rFonts w:ascii="Times New Roman"/>
          <w:b w:val="false"/>
          <w:i w:val="false"/>
          <w:color w:val="000000"/>
          <w:sz w:val="28"/>
        </w:rPr>
        <w:t>
      списка кредитных рейтингов, присвоенных за последний год, а также рейтингуемых лиц и иных лиц, доля денежных поступлений от которых составила пять и более процентов в годовом объеме выручки рейтингового агентства по состоянию на конец последнего истекшего календарного года;</w:t>
      </w:r>
    </w:p>
    <w:bookmarkEnd w:id="108"/>
    <w:bookmarkStart w:name="z119" w:id="109"/>
    <w:p>
      <w:pPr>
        <w:spacing w:after="0"/>
        <w:ind w:left="0"/>
        <w:jc w:val="both"/>
      </w:pPr>
      <w:r>
        <w:rPr>
          <w:rFonts w:ascii="Times New Roman"/>
          <w:b w:val="false"/>
          <w:i w:val="false"/>
          <w:color w:val="000000"/>
          <w:sz w:val="28"/>
        </w:rPr>
        <w:t>
      5) надежность рейтингов:</w:t>
      </w:r>
    </w:p>
    <w:bookmarkEnd w:id="109"/>
    <w:bookmarkStart w:name="z120" w:id="110"/>
    <w:p>
      <w:pPr>
        <w:spacing w:after="0"/>
        <w:ind w:left="0"/>
        <w:jc w:val="both"/>
      </w:pPr>
      <w:r>
        <w:rPr>
          <w:rFonts w:ascii="Times New Roman"/>
          <w:b w:val="false"/>
          <w:i w:val="false"/>
          <w:color w:val="000000"/>
          <w:sz w:val="28"/>
        </w:rPr>
        <w:t>
      рейтинговое агентство осуществляет рейтинговую деятельность на регулярной основе не менее пяти последних лет;</w:t>
      </w:r>
    </w:p>
    <w:bookmarkEnd w:id="110"/>
    <w:bookmarkStart w:name="z121" w:id="111"/>
    <w:p>
      <w:pPr>
        <w:spacing w:after="0"/>
        <w:ind w:left="0"/>
        <w:jc w:val="both"/>
      </w:pPr>
      <w:r>
        <w:rPr>
          <w:rFonts w:ascii="Times New Roman"/>
          <w:b w:val="false"/>
          <w:i w:val="false"/>
          <w:color w:val="000000"/>
          <w:sz w:val="28"/>
        </w:rPr>
        <w:t>
      количество организаций, которым рейтинговое агентство присваивало и пересматривало кредитный рейтинг составляет не менее тридцати, в том числе за последние три года не менее двадцати, из них не менее пяти являлись финансовыми организациями;</w:t>
      </w:r>
    </w:p>
    <w:bookmarkEnd w:id="111"/>
    <w:bookmarkStart w:name="z122" w:id="112"/>
    <w:p>
      <w:pPr>
        <w:spacing w:after="0"/>
        <w:ind w:left="0"/>
        <w:jc w:val="both"/>
      </w:pPr>
      <w:r>
        <w:rPr>
          <w:rFonts w:ascii="Times New Roman"/>
          <w:b w:val="false"/>
          <w:i w:val="false"/>
          <w:color w:val="000000"/>
          <w:sz w:val="28"/>
        </w:rPr>
        <w:t>
      персонал рейтингового агентства, непосредственно занимающийся присвоением рейтингов, имеет соответствующее образование, навыки и опыт;</w:t>
      </w:r>
    </w:p>
    <w:bookmarkEnd w:id="112"/>
    <w:bookmarkStart w:name="z123" w:id="113"/>
    <w:p>
      <w:pPr>
        <w:spacing w:after="0"/>
        <w:ind w:left="0"/>
        <w:jc w:val="both"/>
      </w:pPr>
      <w:r>
        <w:rPr>
          <w:rFonts w:ascii="Times New Roman"/>
          <w:b w:val="false"/>
          <w:i w:val="false"/>
          <w:color w:val="000000"/>
          <w:sz w:val="28"/>
        </w:rPr>
        <w:t>
      как минимум один работник, участвующий в процессе принятия рейтинговых решений, являющийся участником органа, принимающего рейтинговое решение (далее - рейтинговый комитет), обладает не менее двухлетним опытом работы в рейтинговом агентстве, либо в аналитическом агентстве, либо в исследовательском центре, либо в финансовой организации, либо в аудиторской организации;</w:t>
      </w:r>
    </w:p>
    <w:bookmarkEnd w:id="113"/>
    <w:bookmarkStart w:name="z124" w:id="114"/>
    <w:p>
      <w:pPr>
        <w:spacing w:after="0"/>
        <w:ind w:left="0"/>
        <w:jc w:val="both"/>
      </w:pPr>
      <w:r>
        <w:rPr>
          <w:rFonts w:ascii="Times New Roman"/>
          <w:b w:val="false"/>
          <w:i w:val="false"/>
          <w:color w:val="000000"/>
          <w:sz w:val="28"/>
        </w:rPr>
        <w:t>
      в составе рейтингового комитета имеется не менее пяти рейтинговых аналитиков, включая ведущего рейтингового аналитика для рейтингуемого лица и (или) его финансовых обязательств или финансовых инструментов (далее - объект рейтинга), председателя рейтингового комитета и одного рейтингового аналитика, специализирующегося на виде объектов рейтинга, к которому не относится рассматриваемый объект рейтинга (в случае, если рейтинговое агентство осуществляет деятельность по присвоению рейтингов в отношении различных видов объектов рейтинга);</w:t>
      </w:r>
    </w:p>
    <w:bookmarkEnd w:id="114"/>
    <w:bookmarkStart w:name="z125" w:id="115"/>
    <w:p>
      <w:pPr>
        <w:spacing w:after="0"/>
        <w:ind w:left="0"/>
        <w:jc w:val="both"/>
      </w:pPr>
      <w:r>
        <w:rPr>
          <w:rFonts w:ascii="Times New Roman"/>
          <w:b w:val="false"/>
          <w:i w:val="false"/>
          <w:color w:val="000000"/>
          <w:sz w:val="28"/>
        </w:rPr>
        <w:t>
      рейтинговое агентство на постоянной основе осуществляет мониторинг присвоенных рейтингов, а также обеспечивает своевременное реагирование на изменяющиеся факторы, связанные с изменениями в финансовом положении, корпоративном управлении или иных аспектах деятельности рейтингуемого лица, изменениями макроэкономических условий или условий финансового рынка, что подтверждается фактическими обновлениями рейтингов не позднее календарного года с даты присвоения или последнего пересмотра рейтинга или даты последнего пересмотра применяемой методологии.</w:t>
      </w:r>
    </w:p>
    <w:bookmarkEnd w:id="115"/>
    <w:bookmarkStart w:name="z126" w:id="116"/>
    <w:p>
      <w:pPr>
        <w:spacing w:after="0"/>
        <w:ind w:left="0"/>
        <w:jc w:val="both"/>
      </w:pPr>
      <w:r>
        <w:rPr>
          <w:rFonts w:ascii="Times New Roman"/>
          <w:b w:val="false"/>
          <w:i w:val="false"/>
          <w:color w:val="000000"/>
          <w:sz w:val="28"/>
        </w:rPr>
        <w:t>
      При соответствии критериям, установленным подпунктами 1), 2), 3), 4) и 5) настоящего пункта, рейтинговое агентство направляет в уполномоченный орган запрос о принятии рейтинговых оценок рейтингового агентства для целей пруденциального регулирования с приложением подтверждающих документов.</w:t>
      </w:r>
    </w:p>
    <w:bookmarkEnd w:id="116"/>
    <w:bookmarkStart w:name="z127" w:id="117"/>
    <w:p>
      <w:pPr>
        <w:spacing w:after="0"/>
        <w:ind w:left="0"/>
        <w:jc w:val="both"/>
      </w:pPr>
      <w:r>
        <w:rPr>
          <w:rFonts w:ascii="Times New Roman"/>
          <w:b w:val="false"/>
          <w:i w:val="false"/>
          <w:color w:val="000000"/>
          <w:sz w:val="28"/>
        </w:rPr>
        <w:t xml:space="preserve">
      При соответствии рейтинговых оценок рейтингового агентства уполномоченным органом на официальном интернет-ресурсе в срок не позднее десяти рабочих дней публикуются сведения о рейтинговом агентстве и сопоставимости рейтинговых шкал рейтинговых агентств. </w:t>
      </w:r>
    </w:p>
    <w:bookmarkEnd w:id="117"/>
    <w:bookmarkStart w:name="z128" w:id="118"/>
    <w:p>
      <w:pPr>
        <w:spacing w:after="0"/>
        <w:ind w:left="0"/>
        <w:jc w:val="both"/>
      </w:pPr>
      <w:r>
        <w:rPr>
          <w:rFonts w:ascii="Times New Roman"/>
          <w:b w:val="false"/>
          <w:i w:val="false"/>
          <w:color w:val="000000"/>
          <w:sz w:val="28"/>
        </w:rPr>
        <w:t>
      Методологии, применяемые рейтинговым агентством, валидируются уполномоченным органом.";</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30" w:id="119"/>
    <w:p>
      <w:pPr>
        <w:spacing w:after="0"/>
        <w:ind w:left="0"/>
        <w:jc w:val="both"/>
      </w:pPr>
      <w:r>
        <w:rPr>
          <w:rFonts w:ascii="Times New Roman"/>
          <w:b w:val="false"/>
          <w:i w:val="false"/>
          <w:color w:val="000000"/>
          <w:sz w:val="28"/>
        </w:rPr>
        <w:t>
      "2. В Нормативах используются следующие понятия:</w:t>
      </w:r>
    </w:p>
    <w:bookmarkEnd w:id="119"/>
    <w:bookmarkStart w:name="z131" w:id="120"/>
    <w:p>
      <w:pPr>
        <w:spacing w:after="0"/>
        <w:ind w:left="0"/>
        <w:jc w:val="both"/>
      </w:pPr>
      <w:r>
        <w:rPr>
          <w:rFonts w:ascii="Times New Roman"/>
          <w:b w:val="false"/>
          <w:i w:val="false"/>
          <w:color w:val="000000"/>
          <w:sz w:val="28"/>
        </w:rPr>
        <w:t>
      1) балансовая стоимость - сумма, по которой заем признается в бухгалтерском балансе после вычета сформированных по ним провизий (резервов);</w:t>
      </w:r>
    </w:p>
    <w:bookmarkEnd w:id="120"/>
    <w:bookmarkStart w:name="z132" w:id="121"/>
    <w:p>
      <w:pPr>
        <w:spacing w:after="0"/>
        <w:ind w:left="0"/>
        <w:jc w:val="both"/>
      </w:pPr>
      <w:r>
        <w:rPr>
          <w:rFonts w:ascii="Times New Roman"/>
          <w:b w:val="false"/>
          <w:i w:val="false"/>
          <w:color w:val="000000"/>
          <w:sz w:val="28"/>
        </w:rPr>
        <w:t>
      2) однородные займы - группа займов со сходными характеристиками кредитного риска;</w:t>
      </w:r>
    </w:p>
    <w:bookmarkEnd w:id="121"/>
    <w:bookmarkStart w:name="z133" w:id="122"/>
    <w:p>
      <w:pPr>
        <w:spacing w:after="0"/>
        <w:ind w:left="0"/>
        <w:jc w:val="both"/>
      </w:pPr>
      <w:r>
        <w:rPr>
          <w:rFonts w:ascii="Times New Roman"/>
          <w:b w:val="false"/>
          <w:i w:val="false"/>
          <w:color w:val="000000"/>
          <w:sz w:val="28"/>
        </w:rPr>
        <w:t>
      3) индивидуальные займы - займы, по которым провизии (резервы) рассчитываются по каждому такому займу;</w:t>
      </w:r>
    </w:p>
    <w:bookmarkEnd w:id="122"/>
    <w:bookmarkStart w:name="z134" w:id="123"/>
    <w:p>
      <w:pPr>
        <w:spacing w:after="0"/>
        <w:ind w:left="0"/>
        <w:jc w:val="both"/>
      </w:pPr>
      <w:r>
        <w:rPr>
          <w:rFonts w:ascii="Times New Roman"/>
          <w:b w:val="false"/>
          <w:i w:val="false"/>
          <w:color w:val="000000"/>
          <w:sz w:val="28"/>
        </w:rPr>
        <w:t>
      4) инвестиционный заем (кредит) - заем (кредит), соответствующий следующим требованиям:</w:t>
      </w:r>
    </w:p>
    <w:bookmarkEnd w:id="123"/>
    <w:bookmarkStart w:name="z135" w:id="124"/>
    <w:p>
      <w:pPr>
        <w:spacing w:after="0"/>
        <w:ind w:left="0"/>
        <w:jc w:val="both"/>
      </w:pPr>
      <w:r>
        <w:rPr>
          <w:rFonts w:ascii="Times New Roman"/>
          <w:b w:val="false"/>
          <w:i w:val="false"/>
          <w:color w:val="000000"/>
          <w:sz w:val="28"/>
        </w:rPr>
        <w:t>
      срок займа (кредита) составляет 5 (пять) и более лет;</w:t>
      </w:r>
    </w:p>
    <w:bookmarkEnd w:id="124"/>
    <w:bookmarkStart w:name="z136" w:id="125"/>
    <w:p>
      <w:pPr>
        <w:spacing w:after="0"/>
        <w:ind w:left="0"/>
        <w:jc w:val="both"/>
      </w:pPr>
      <w:r>
        <w:rPr>
          <w:rFonts w:ascii="Times New Roman"/>
          <w:b w:val="false"/>
          <w:i w:val="false"/>
          <w:color w:val="000000"/>
          <w:sz w:val="28"/>
        </w:rPr>
        <w:t>
      условиями договора займа (кредита) установлен запрет на полное досрочное погашение. Частичное погашение займа осуществляется в сроки и порядке, предусмотренные бизнес-планом заемщика;</w:t>
      </w:r>
    </w:p>
    <w:bookmarkEnd w:id="125"/>
    <w:bookmarkStart w:name="z137" w:id="126"/>
    <w:p>
      <w:pPr>
        <w:spacing w:after="0"/>
        <w:ind w:left="0"/>
        <w:jc w:val="both"/>
      </w:pPr>
      <w:r>
        <w:rPr>
          <w:rFonts w:ascii="Times New Roman"/>
          <w:b w:val="false"/>
          <w:i w:val="false"/>
          <w:color w:val="000000"/>
          <w:sz w:val="28"/>
        </w:rPr>
        <w:t>
      заем (кредит) предоставляется юридическому лицу в соответствии с его бизнес-планом, предусматривающим реализацию комплекса мероприятий, направленных на создание, расширение и модернизацию материального производства, производственной и транспортной инфраструктуры;</w:t>
      </w:r>
    </w:p>
    <w:bookmarkEnd w:id="126"/>
    <w:bookmarkStart w:name="z138" w:id="127"/>
    <w:p>
      <w:pPr>
        <w:spacing w:after="0"/>
        <w:ind w:left="0"/>
        <w:jc w:val="both"/>
      </w:pPr>
      <w:r>
        <w:rPr>
          <w:rFonts w:ascii="Times New Roman"/>
          <w:b w:val="false"/>
          <w:i w:val="false"/>
          <w:color w:val="000000"/>
          <w:sz w:val="28"/>
        </w:rPr>
        <w:t>
      5) нетвердые виды залога - имущество и деньги, поступающие в будущем (за исключением прав требований к государственному партнеру по денежным поступлениям, перечисляемым на счет, предназначенный для зачисления компенсации инвестиционных затрат, по договору государственно-частного партнерства, заключенному в соответствии с законодательством Республики Казахстан, являющимся залогом по договору банковского займа, условия которого предусмотрены в пункте 2-1 Нормативов, а также денег, поступающих в будущем по off-take (офф-тейк) контракту, являющемуся залогом по договору банковского займа, при соответствии условиям, предусмотренным в пункте 2-2 Нормативов), в том числе по договорам долевого участия (за исключением денег, поступающих по договорам, заключенным с компаниями с государственным участием (субъектами квазигосударственного сектора), договоры страхования (за исключением договоров страхования, содержащих пункты о безусловном и безотзывном исполнении обязательств, заключенных со страховыми организациями, имеющими рейтинг не ниже "ВВ+" рейтингового агентства Standard &amp; Poor's (Стандард энд Пурс) или рейтинг аналогичного уровня одного из других рейтинговых агентств, договоров страхования, условия которых предусмотрены в пункте 2-1 Нормативов), гарантии физических или юридических лиц (за исключением гарантий юридических лиц, имеющих кредитный рейтинг не ниже "ВВ+" рейтингового агентства Standard &amp; Poor's (Стандард энд Пурс) или рейтинг аналогичного уровня одного из других рейтинговых агентств, гарантий банков второго уровня, имеющих кредитный рейтинг не ниже "В-" рейтингового агентства Standard &amp; Poor's (Стандард энд Пурс) или рейтинг аналогичного уровня одного из других рейтинговых агентств, а также гарантий, выданных национальными управляющими холдингами и их дочерними организациями), нематериальные активы, доли участия в уставном капитале или ценные бумаги, не включенные в официальный список организаторов торгов Республики Казахстан и (или) организаторов торгов, признаваемых международными фондовыми биржами, (за исключением принятых в залоговое обеспечение долей участия в уставном капитале и (или) ценных бумаг юридических лиц, у которых отношение задолженности по займам, выданным на цели, не связанные с финансированием оборотных средств, к прибыли до вычета расходов по выплате начисленных вознаграждений, налоговых отчислений и начисленной амортизации (EBITDA) (ЕБИТДА) составляет не более 4), бумажные зерновые расписки, залоговое обеспечение, находящееся за пределами Республики Казахстан (за исключением залогового обеспечения, находящегося в странах Евразийского Экономического Союза, при наличии заключения юридических консультантов или специалистов дочерних организаций банка согласно праву указанных стран, подтверждающих надлежащее оформление залогового обеспечения);</w:t>
      </w:r>
    </w:p>
    <w:bookmarkEnd w:id="127"/>
    <w:bookmarkStart w:name="z139" w:id="128"/>
    <w:p>
      <w:pPr>
        <w:spacing w:after="0"/>
        <w:ind w:left="0"/>
        <w:jc w:val="both"/>
      </w:pPr>
      <w:r>
        <w:rPr>
          <w:rFonts w:ascii="Times New Roman"/>
          <w:b w:val="false"/>
          <w:i w:val="false"/>
          <w:color w:val="000000"/>
          <w:sz w:val="28"/>
        </w:rPr>
        <w:t>
      6) беззалоговый потребительский заем – потребительский заем, за исключением:</w:t>
      </w:r>
    </w:p>
    <w:bookmarkEnd w:id="128"/>
    <w:bookmarkStart w:name="z140" w:id="129"/>
    <w:p>
      <w:pPr>
        <w:spacing w:after="0"/>
        <w:ind w:left="0"/>
        <w:jc w:val="both"/>
      </w:pPr>
      <w:r>
        <w:rPr>
          <w:rFonts w:ascii="Times New Roman"/>
          <w:b w:val="false"/>
          <w:i w:val="false"/>
          <w:color w:val="000000"/>
          <w:sz w:val="28"/>
        </w:rPr>
        <w:t>
      займов, обеспеченных залогом прав на недвижимое имущество, залогом движимого имущества, подлежащим обязательной государственной регистрации, полностью покрывающими сумму выдаваемого займа;</w:t>
      </w:r>
    </w:p>
    <w:bookmarkEnd w:id="129"/>
    <w:bookmarkStart w:name="z141" w:id="130"/>
    <w:p>
      <w:pPr>
        <w:spacing w:after="0"/>
        <w:ind w:left="0"/>
        <w:jc w:val="both"/>
      </w:pPr>
      <w:r>
        <w:rPr>
          <w:rFonts w:ascii="Times New Roman"/>
          <w:b w:val="false"/>
          <w:i w:val="false"/>
          <w:color w:val="000000"/>
          <w:sz w:val="28"/>
        </w:rPr>
        <w:t>
      займов, обеспеченных залогом прав по эмиссионным ценным бумагам, подлежащим регистрации, полностью покрывающие сумму выдаваемого займа;</w:t>
      </w:r>
    </w:p>
    <w:bookmarkEnd w:id="130"/>
    <w:bookmarkStart w:name="z142" w:id="131"/>
    <w:p>
      <w:pPr>
        <w:spacing w:after="0"/>
        <w:ind w:left="0"/>
        <w:jc w:val="both"/>
      </w:pPr>
      <w:r>
        <w:rPr>
          <w:rFonts w:ascii="Times New Roman"/>
          <w:b w:val="false"/>
          <w:i w:val="false"/>
          <w:color w:val="000000"/>
          <w:sz w:val="28"/>
        </w:rPr>
        <w:t>
      займов, обеспеченных залогом права требования по договорам долевого участия в жилищном строительстве, полностью покрывающие сумму выдаваемого займа;</w:t>
      </w:r>
    </w:p>
    <w:bookmarkEnd w:id="131"/>
    <w:bookmarkStart w:name="z143" w:id="132"/>
    <w:p>
      <w:pPr>
        <w:spacing w:after="0"/>
        <w:ind w:left="0"/>
        <w:jc w:val="both"/>
      </w:pPr>
      <w:r>
        <w:rPr>
          <w:rFonts w:ascii="Times New Roman"/>
          <w:b w:val="false"/>
          <w:i w:val="false"/>
          <w:color w:val="000000"/>
          <w:sz w:val="28"/>
        </w:rPr>
        <w:t>
      займов, обеспечением по которым выступают деньги, полностью покрывающие сумму выдаваемого займа;</w:t>
      </w:r>
    </w:p>
    <w:bookmarkEnd w:id="132"/>
    <w:bookmarkStart w:name="z144" w:id="133"/>
    <w:p>
      <w:pPr>
        <w:spacing w:after="0"/>
        <w:ind w:left="0"/>
        <w:jc w:val="both"/>
      </w:pPr>
      <w:r>
        <w:rPr>
          <w:rFonts w:ascii="Times New Roman"/>
          <w:b w:val="false"/>
          <w:i w:val="false"/>
          <w:color w:val="000000"/>
          <w:sz w:val="28"/>
        </w:rPr>
        <w:t>
      займов, выдаваемых в рамках системы образовательного кредитования;</w:t>
      </w:r>
    </w:p>
    <w:bookmarkEnd w:id="133"/>
    <w:bookmarkStart w:name="z145" w:id="134"/>
    <w:p>
      <w:pPr>
        <w:spacing w:after="0"/>
        <w:ind w:left="0"/>
        <w:jc w:val="both"/>
      </w:pPr>
      <w:r>
        <w:rPr>
          <w:rFonts w:ascii="Times New Roman"/>
          <w:b w:val="false"/>
          <w:i w:val="false"/>
          <w:color w:val="000000"/>
          <w:sz w:val="28"/>
        </w:rPr>
        <w:t>
      займов, выдаваемых в рамках системы жилищных строительных сбережений;</w:t>
      </w:r>
    </w:p>
    <w:bookmarkEnd w:id="134"/>
    <w:bookmarkStart w:name="z146" w:id="135"/>
    <w:p>
      <w:pPr>
        <w:spacing w:after="0"/>
        <w:ind w:left="0"/>
        <w:jc w:val="both"/>
      </w:pPr>
      <w:r>
        <w:rPr>
          <w:rFonts w:ascii="Times New Roman"/>
          <w:b w:val="false"/>
          <w:i w:val="false"/>
          <w:color w:val="000000"/>
          <w:sz w:val="28"/>
        </w:rPr>
        <w:t>
      7) заем - осуществление банком банковских заемных, лизинговых, факторинговых, форфейтинговых операций, учет векселей и дебиторская задолженность по ранее выданным банковским займам;</w:t>
      </w:r>
    </w:p>
    <w:bookmarkEnd w:id="135"/>
    <w:bookmarkStart w:name="z147" w:id="136"/>
    <w:p>
      <w:pPr>
        <w:spacing w:after="0"/>
        <w:ind w:left="0"/>
        <w:jc w:val="both"/>
      </w:pPr>
      <w:r>
        <w:rPr>
          <w:rFonts w:ascii="Times New Roman"/>
          <w:b w:val="false"/>
          <w:i w:val="false"/>
          <w:color w:val="000000"/>
          <w:sz w:val="28"/>
        </w:rPr>
        <w:t>
      8) заемщик - физическое или юридическое лицо, заключившее договор займа (кредита);</w:t>
      </w:r>
    </w:p>
    <w:bookmarkEnd w:id="136"/>
    <w:bookmarkStart w:name="z148" w:id="137"/>
    <w:p>
      <w:pPr>
        <w:spacing w:after="0"/>
        <w:ind w:left="0"/>
        <w:jc w:val="both"/>
      </w:pPr>
      <w:r>
        <w:rPr>
          <w:rFonts w:ascii="Times New Roman"/>
          <w:b w:val="false"/>
          <w:i w:val="false"/>
          <w:color w:val="000000"/>
          <w:sz w:val="28"/>
        </w:rPr>
        <w:t>
      9) провизии (резервы) - резервы, созданные под обесценение займа;</w:t>
      </w:r>
    </w:p>
    <w:bookmarkEnd w:id="137"/>
    <w:bookmarkStart w:name="z149" w:id="138"/>
    <w:p>
      <w:pPr>
        <w:spacing w:after="0"/>
        <w:ind w:left="0"/>
        <w:jc w:val="both"/>
      </w:pPr>
      <w:r>
        <w:rPr>
          <w:rFonts w:ascii="Times New Roman"/>
          <w:b w:val="false"/>
          <w:i w:val="false"/>
          <w:color w:val="000000"/>
          <w:sz w:val="28"/>
        </w:rPr>
        <w:t>
      10) созаемщик - физическое или юридическое лицо, подписывающее договор займа (кредита) вместе с заемщиком и выступающее по договору займа (кредита) в качестве солидарного ответственного за выполнение обязательств по возврату полученных денег;</w:t>
      </w:r>
    </w:p>
    <w:bookmarkEnd w:id="138"/>
    <w:bookmarkStart w:name="z150" w:id="139"/>
    <w:p>
      <w:pPr>
        <w:spacing w:after="0"/>
        <w:ind w:left="0"/>
        <w:jc w:val="both"/>
      </w:pPr>
      <w:r>
        <w:rPr>
          <w:rFonts w:ascii="Times New Roman"/>
          <w:b w:val="false"/>
          <w:i w:val="false"/>
          <w:color w:val="000000"/>
          <w:sz w:val="28"/>
        </w:rPr>
        <w:t>
      11) off-take (офф-тейк) контракт - соглашение между производителем (поставщиком) и заказчиком о продаже товаров и (или) услуг с поставкой в будущем на заранее оговоренных условиях по стоимости, количеству (объему) и срокам поставки.";</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52" w:id="140"/>
    <w:p>
      <w:pPr>
        <w:spacing w:after="0"/>
        <w:ind w:left="0"/>
        <w:jc w:val="both"/>
      </w:pPr>
      <w:r>
        <w:rPr>
          <w:rFonts w:ascii="Times New Roman"/>
          <w:b w:val="false"/>
          <w:i w:val="false"/>
          <w:color w:val="000000"/>
          <w:sz w:val="28"/>
        </w:rPr>
        <w:t>
      "5. Банк выкупает у акционеров собственные акции при условии, что такой выкуп не приведет к нарушению любого из пруденциальных нормативов и иных обязательных к соблюдению норм и лимитов размера капитала банка, установленных уполномоченным органом.".</w:t>
      </w:r>
    </w:p>
    <w:bookmarkEnd w:id="140"/>
    <w:bookmarkStart w:name="z153" w:id="141"/>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79 "Об установлении видов пруденциальных нормативов для организаций, осуществляющих деятельность по управлению инвестиционным портфелем, утверждении правил и методики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 (зарегистрировано в Реестре государственной регистрации нормативных правовых актов под № 17008) следующие изменение и дополнения:</w:t>
      </w:r>
    </w:p>
    <w:bookmarkEnd w:id="141"/>
    <w:bookmarkStart w:name="z154"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 утвержденных указанным постановлением:</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56" w:id="143"/>
    <w:p>
      <w:pPr>
        <w:spacing w:after="0"/>
        <w:ind w:left="0"/>
        <w:jc w:val="both"/>
      </w:pPr>
      <w:r>
        <w:rPr>
          <w:rFonts w:ascii="Times New Roman"/>
          <w:b w:val="false"/>
          <w:i w:val="false"/>
          <w:color w:val="000000"/>
          <w:sz w:val="28"/>
        </w:rPr>
        <w:t xml:space="preserve">
      "4. Помимо рейтинговых оценок агентства Standard &amp; Poor's (Стандард энд Пурс)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(Мудис Инвесторс Сервис), Fitch (Фич),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и рейтинговых агентств, соответствующих критериям, установленным пунктом 4-2 Правил при соблюдении условия, установленного пунктом 4-1 Правил (далее - другие рейтинговые агентства).";</w:t>
      </w:r>
    </w:p>
    <w:bookmarkEnd w:id="143"/>
    <w:bookmarkStart w:name="z157" w:id="144"/>
    <w:p>
      <w:pPr>
        <w:spacing w:after="0"/>
        <w:ind w:left="0"/>
        <w:jc w:val="both"/>
      </w:pPr>
      <w:r>
        <w:rPr>
          <w:rFonts w:ascii="Times New Roman"/>
          <w:b w:val="false"/>
          <w:i w:val="false"/>
          <w:color w:val="000000"/>
          <w:sz w:val="28"/>
        </w:rPr>
        <w:t>
      дополнить пунктами 4-1 и 4-2 следующего содержания:</w:t>
      </w:r>
    </w:p>
    <w:bookmarkEnd w:id="144"/>
    <w:bookmarkStart w:name="z158" w:id="145"/>
    <w:p>
      <w:pPr>
        <w:spacing w:after="0"/>
        <w:ind w:left="0"/>
        <w:jc w:val="both"/>
      </w:pPr>
      <w:r>
        <w:rPr>
          <w:rFonts w:ascii="Times New Roman"/>
          <w:b w:val="false"/>
          <w:i w:val="false"/>
          <w:color w:val="000000"/>
          <w:sz w:val="28"/>
        </w:rPr>
        <w:t>
      "4-1. При расчете значений пруденциальных нормативов долгосрочные кредитные рейтинги, присвоенные рейтинговыми агентствами, соответствующими критериям, установленным пунктом 4-2 Правил, по международной рейтинговой шкале используются только в отношении иностранных объектов рейтинга.</w:t>
      </w:r>
    </w:p>
    <w:bookmarkEnd w:id="145"/>
    <w:bookmarkStart w:name="z159" w:id="146"/>
    <w:p>
      <w:pPr>
        <w:spacing w:after="0"/>
        <w:ind w:left="0"/>
        <w:jc w:val="both"/>
      </w:pPr>
      <w:r>
        <w:rPr>
          <w:rFonts w:ascii="Times New Roman"/>
          <w:b w:val="false"/>
          <w:i w:val="false"/>
          <w:color w:val="000000"/>
          <w:sz w:val="28"/>
        </w:rPr>
        <w:t>
      4-2. Для целей Правил уполномоченным органом признаются рейтинговые оценки рейтинговых агентств, соответствующих следующим критериям:</w:t>
      </w:r>
    </w:p>
    <w:bookmarkEnd w:id="146"/>
    <w:bookmarkStart w:name="z160" w:id="147"/>
    <w:p>
      <w:pPr>
        <w:spacing w:after="0"/>
        <w:ind w:left="0"/>
        <w:jc w:val="both"/>
      </w:pPr>
      <w:r>
        <w:rPr>
          <w:rFonts w:ascii="Times New Roman"/>
          <w:b w:val="false"/>
          <w:i w:val="false"/>
          <w:color w:val="000000"/>
          <w:sz w:val="28"/>
        </w:rPr>
        <w:t>
      1) рейтинговое агентство подлежит регулированию в стране происхождения и оценки рейтингового агентства признаются в рамках пруденциального регулирования;</w:t>
      </w:r>
    </w:p>
    <w:bookmarkEnd w:id="147"/>
    <w:bookmarkStart w:name="z161" w:id="148"/>
    <w:p>
      <w:pPr>
        <w:spacing w:after="0"/>
        <w:ind w:left="0"/>
        <w:jc w:val="both"/>
      </w:pPr>
      <w:r>
        <w:rPr>
          <w:rFonts w:ascii="Times New Roman"/>
          <w:b w:val="false"/>
          <w:i w:val="false"/>
          <w:color w:val="000000"/>
          <w:sz w:val="28"/>
        </w:rPr>
        <w:t>
      2) минимальный размер собственного капитала рейтингового агентства составляет сумму, эквивалентную не менее 600 000 000 (шестистам миллионам) тенге;</w:t>
      </w:r>
    </w:p>
    <w:bookmarkEnd w:id="148"/>
    <w:bookmarkStart w:name="z162" w:id="149"/>
    <w:p>
      <w:pPr>
        <w:spacing w:after="0"/>
        <w:ind w:left="0"/>
        <w:jc w:val="both"/>
      </w:pPr>
      <w:r>
        <w:rPr>
          <w:rFonts w:ascii="Times New Roman"/>
          <w:b w:val="false"/>
          <w:i w:val="false"/>
          <w:color w:val="000000"/>
          <w:sz w:val="28"/>
        </w:rPr>
        <w:t>
      3) объективность, независимость и ответственность:</w:t>
      </w:r>
    </w:p>
    <w:bookmarkEnd w:id="149"/>
    <w:bookmarkStart w:name="z163" w:id="150"/>
    <w:p>
      <w:pPr>
        <w:spacing w:after="0"/>
        <w:ind w:left="0"/>
        <w:jc w:val="both"/>
      </w:pPr>
      <w:r>
        <w:rPr>
          <w:rFonts w:ascii="Times New Roman"/>
          <w:b w:val="false"/>
          <w:i w:val="false"/>
          <w:color w:val="000000"/>
          <w:sz w:val="28"/>
        </w:rPr>
        <w:t>
      методология, применяемая рейтинговым агентством, является надежной и подлежит проверке на основе исторических и (или) ожидаемых данных о дефолтах, а также содержит подробное описание всех ключевых количественных и качественных факторов, определяющих способность рейтингуемого лица исполнять принятые на себя финансовые обязательства, а также описание их влияния на кредитные рейтинги и прогнозы по кредитным рейтингам;</w:t>
      </w:r>
    </w:p>
    <w:bookmarkEnd w:id="150"/>
    <w:bookmarkStart w:name="z164" w:id="151"/>
    <w:p>
      <w:pPr>
        <w:spacing w:after="0"/>
        <w:ind w:left="0"/>
        <w:jc w:val="both"/>
      </w:pPr>
      <w:r>
        <w:rPr>
          <w:rFonts w:ascii="Times New Roman"/>
          <w:b w:val="false"/>
          <w:i w:val="false"/>
          <w:color w:val="000000"/>
          <w:sz w:val="28"/>
        </w:rPr>
        <w:t>
      рейтинговое агентство не контролируется государственными органами или должностными лицами в государственных органах, квазигосударственными организациями или политическими партиями, которые не вмешиваются в деятельность рейтингового агентства и не имеют влияния на процессы присвоения рейтингов;</w:t>
      </w:r>
    </w:p>
    <w:bookmarkEnd w:id="151"/>
    <w:bookmarkStart w:name="z165" w:id="152"/>
    <w:p>
      <w:pPr>
        <w:spacing w:after="0"/>
        <w:ind w:left="0"/>
        <w:jc w:val="both"/>
      </w:pPr>
      <w:r>
        <w:rPr>
          <w:rFonts w:ascii="Times New Roman"/>
          <w:b w:val="false"/>
          <w:i w:val="false"/>
          <w:color w:val="000000"/>
          <w:sz w:val="28"/>
        </w:rPr>
        <w:t>
      юридические лица, которым рейтинговое агентство присваивает, подтверждает или пересматривает рейтинг, не являются аффилированными лицами рейтингового агентства, за исключением лиц, которые прямо владеют менее 10 (десятью) процентами акций рейтингового агентства и не имеют влияния на рейтинговую деятельность рейтингового агентства;</w:t>
      </w:r>
    </w:p>
    <w:bookmarkEnd w:id="152"/>
    <w:bookmarkStart w:name="z166" w:id="153"/>
    <w:p>
      <w:pPr>
        <w:spacing w:after="0"/>
        <w:ind w:left="0"/>
        <w:jc w:val="both"/>
      </w:pPr>
      <w:r>
        <w:rPr>
          <w:rFonts w:ascii="Times New Roman"/>
          <w:b w:val="false"/>
          <w:i w:val="false"/>
          <w:color w:val="000000"/>
          <w:sz w:val="28"/>
        </w:rPr>
        <w:t>
      рейтинговые аналитики рейтингового агентства, участвующие в рейтинговых действиях в отношении рейтингуемого лица, не состоят и не состояли в трудовых или деловых отношениях с рейтингуемым лицом в течение последних 3 (трех) лет до даты осуществления рейтингового действия, а также не владеют прямо или косвенно, в том числе через близких родственников, ценными бумагами, иными финансовыми инструментами или иным имуществом рейтингуемого лица или лиц, осуществляющих контроль над рейтингуемым лицом или оказывающих значительное влияние на такое лицо;</w:t>
      </w:r>
    </w:p>
    <w:bookmarkEnd w:id="153"/>
    <w:bookmarkStart w:name="z167" w:id="154"/>
    <w:p>
      <w:pPr>
        <w:spacing w:after="0"/>
        <w:ind w:left="0"/>
        <w:jc w:val="both"/>
      </w:pPr>
      <w:r>
        <w:rPr>
          <w:rFonts w:ascii="Times New Roman"/>
          <w:b w:val="false"/>
          <w:i w:val="false"/>
          <w:color w:val="000000"/>
          <w:sz w:val="28"/>
        </w:rPr>
        <w:t>
      рейтинговое агентство имеет службу внутреннего аудита или внутреннего контроля, в том числе осуществляющего функции внутреннего аудита, подотчетную совету директоров;</w:t>
      </w:r>
    </w:p>
    <w:bookmarkEnd w:id="154"/>
    <w:bookmarkStart w:name="z168" w:id="155"/>
    <w:p>
      <w:pPr>
        <w:spacing w:after="0"/>
        <w:ind w:left="0"/>
        <w:jc w:val="both"/>
      </w:pPr>
      <w:r>
        <w:rPr>
          <w:rFonts w:ascii="Times New Roman"/>
          <w:b w:val="false"/>
          <w:i w:val="false"/>
          <w:color w:val="000000"/>
          <w:sz w:val="28"/>
        </w:rPr>
        <w:t>
      в рейтинговом агентстве как минимум одна треть, но не менее двух членов совета директоров являются независимыми членами, не осуществляющими рейтинговых действий, рекламы услуг рейтингового агентства и иных действий по привлечению клиентов;</w:t>
      </w:r>
    </w:p>
    <w:bookmarkEnd w:id="155"/>
    <w:bookmarkStart w:name="z169" w:id="156"/>
    <w:p>
      <w:pPr>
        <w:spacing w:after="0"/>
        <w:ind w:left="0"/>
        <w:jc w:val="both"/>
      </w:pPr>
      <w:r>
        <w:rPr>
          <w:rFonts w:ascii="Times New Roman"/>
          <w:b w:val="false"/>
          <w:i w:val="false"/>
          <w:color w:val="000000"/>
          <w:sz w:val="28"/>
        </w:rPr>
        <w:t>
      доля прямого или косвенного владения акциями каждого акционера рейтингового агентства не превышает 50 (пятидесяти) процентов от общего количества голосующих акций данного рейтингового агентства, в случае, когда акционером является финансовая организация, доля прямого владения не превышает 10 (десяти) процентов;</w:t>
      </w:r>
    </w:p>
    <w:bookmarkEnd w:id="156"/>
    <w:bookmarkStart w:name="z170" w:id="157"/>
    <w:p>
      <w:pPr>
        <w:spacing w:after="0"/>
        <w:ind w:left="0"/>
        <w:jc w:val="both"/>
      </w:pPr>
      <w:r>
        <w:rPr>
          <w:rFonts w:ascii="Times New Roman"/>
          <w:b w:val="false"/>
          <w:i w:val="false"/>
          <w:color w:val="000000"/>
          <w:sz w:val="28"/>
        </w:rPr>
        <w:t>
      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w:t>
      </w:r>
    </w:p>
    <w:bookmarkEnd w:id="157"/>
    <w:bookmarkStart w:name="z171" w:id="158"/>
    <w:p>
      <w:pPr>
        <w:spacing w:after="0"/>
        <w:ind w:left="0"/>
        <w:jc w:val="both"/>
      </w:pPr>
      <w:r>
        <w:rPr>
          <w:rFonts w:ascii="Times New Roman"/>
          <w:b w:val="false"/>
          <w:i w:val="false"/>
          <w:color w:val="000000"/>
          <w:sz w:val="28"/>
        </w:rPr>
        <w:t>
      4) прозрачность и раскрытие информации:</w:t>
      </w:r>
    </w:p>
    <w:bookmarkEnd w:id="158"/>
    <w:bookmarkStart w:name="z172" w:id="159"/>
    <w:p>
      <w:pPr>
        <w:spacing w:after="0"/>
        <w:ind w:left="0"/>
        <w:jc w:val="both"/>
      </w:pPr>
      <w:r>
        <w:rPr>
          <w:rFonts w:ascii="Times New Roman"/>
          <w:b w:val="false"/>
          <w:i w:val="false"/>
          <w:color w:val="000000"/>
          <w:sz w:val="28"/>
        </w:rPr>
        <w:t>
      рейтинговое агентство обеспечивает раскрытие на интернет-ресурсе рейтингового агентства следующей информации:</w:t>
      </w:r>
    </w:p>
    <w:bookmarkEnd w:id="159"/>
    <w:bookmarkStart w:name="z173" w:id="160"/>
    <w:p>
      <w:pPr>
        <w:spacing w:after="0"/>
        <w:ind w:left="0"/>
        <w:jc w:val="both"/>
      </w:pPr>
      <w:r>
        <w:rPr>
          <w:rFonts w:ascii="Times New Roman"/>
          <w:b w:val="false"/>
          <w:i w:val="false"/>
          <w:color w:val="000000"/>
          <w:sz w:val="28"/>
        </w:rPr>
        <w:t>
      методологии, применяемой рейтинговым агентством при определении рейтинга;</w:t>
      </w:r>
    </w:p>
    <w:bookmarkEnd w:id="160"/>
    <w:bookmarkStart w:name="z174" w:id="161"/>
    <w:p>
      <w:pPr>
        <w:spacing w:after="0"/>
        <w:ind w:left="0"/>
        <w:jc w:val="both"/>
      </w:pPr>
      <w:r>
        <w:rPr>
          <w:rFonts w:ascii="Times New Roman"/>
          <w:b w:val="false"/>
          <w:i w:val="false"/>
          <w:color w:val="000000"/>
          <w:sz w:val="28"/>
        </w:rPr>
        <w:t>
      списка кредитных рейтингов, присвоенных за последний год, а также рейтингуемых лиц и иных лиц, доля денежных поступлений от которых составила пять и более процентов в годовом объеме выручки рейтингового агентства по состоянию на конец последнего истекшего календарного года;</w:t>
      </w:r>
    </w:p>
    <w:bookmarkEnd w:id="161"/>
    <w:bookmarkStart w:name="z175" w:id="162"/>
    <w:p>
      <w:pPr>
        <w:spacing w:after="0"/>
        <w:ind w:left="0"/>
        <w:jc w:val="both"/>
      </w:pPr>
      <w:r>
        <w:rPr>
          <w:rFonts w:ascii="Times New Roman"/>
          <w:b w:val="false"/>
          <w:i w:val="false"/>
          <w:color w:val="000000"/>
          <w:sz w:val="28"/>
        </w:rPr>
        <w:t>
      5) надежность рейтингов:</w:t>
      </w:r>
    </w:p>
    <w:bookmarkEnd w:id="162"/>
    <w:bookmarkStart w:name="z176" w:id="163"/>
    <w:p>
      <w:pPr>
        <w:spacing w:after="0"/>
        <w:ind w:left="0"/>
        <w:jc w:val="both"/>
      </w:pPr>
      <w:r>
        <w:rPr>
          <w:rFonts w:ascii="Times New Roman"/>
          <w:b w:val="false"/>
          <w:i w:val="false"/>
          <w:color w:val="000000"/>
          <w:sz w:val="28"/>
        </w:rPr>
        <w:t>
      рейтинговое агентство осуществляет рейтинговую деятельность на регулярной основе не менее пяти последних лет;</w:t>
      </w:r>
    </w:p>
    <w:bookmarkEnd w:id="163"/>
    <w:bookmarkStart w:name="z177" w:id="164"/>
    <w:p>
      <w:pPr>
        <w:spacing w:after="0"/>
        <w:ind w:left="0"/>
        <w:jc w:val="both"/>
      </w:pPr>
      <w:r>
        <w:rPr>
          <w:rFonts w:ascii="Times New Roman"/>
          <w:b w:val="false"/>
          <w:i w:val="false"/>
          <w:color w:val="000000"/>
          <w:sz w:val="28"/>
        </w:rPr>
        <w:t>
      количество организаций, которым рейтинговое агентство присваивало и пересматривало кредитный рейтинг составляет не менее тридцати, в том числе за последние три года не менее двадцати, из них не менее пяти являлись финансовыми организациями;</w:t>
      </w:r>
    </w:p>
    <w:bookmarkEnd w:id="164"/>
    <w:bookmarkStart w:name="z178" w:id="165"/>
    <w:p>
      <w:pPr>
        <w:spacing w:after="0"/>
        <w:ind w:left="0"/>
        <w:jc w:val="both"/>
      </w:pPr>
      <w:r>
        <w:rPr>
          <w:rFonts w:ascii="Times New Roman"/>
          <w:b w:val="false"/>
          <w:i w:val="false"/>
          <w:color w:val="000000"/>
          <w:sz w:val="28"/>
        </w:rPr>
        <w:t>
      персонал рейтингового агентства, непосредственно занимающийся присвоением рейтингов, имеет соответствующее образование, навыки и опыт;</w:t>
      </w:r>
    </w:p>
    <w:bookmarkEnd w:id="165"/>
    <w:bookmarkStart w:name="z179" w:id="166"/>
    <w:p>
      <w:pPr>
        <w:spacing w:after="0"/>
        <w:ind w:left="0"/>
        <w:jc w:val="both"/>
      </w:pPr>
      <w:r>
        <w:rPr>
          <w:rFonts w:ascii="Times New Roman"/>
          <w:b w:val="false"/>
          <w:i w:val="false"/>
          <w:color w:val="000000"/>
          <w:sz w:val="28"/>
        </w:rPr>
        <w:t>
      как минимум один работник, участвующий в процессе принятия рейтинговых решений, являющийся участником органа, принимающего рейтинговое решение (далее - рейтинговый комитет), обладает не менее двухлетним опытом работы в рейтинговом агентстве, либо в аналитическом агентстве, либо в исследовательском центре, либо в финансовой организации, либо в аудиторской организации;</w:t>
      </w:r>
    </w:p>
    <w:bookmarkEnd w:id="166"/>
    <w:bookmarkStart w:name="z180" w:id="167"/>
    <w:p>
      <w:pPr>
        <w:spacing w:after="0"/>
        <w:ind w:left="0"/>
        <w:jc w:val="both"/>
      </w:pPr>
      <w:r>
        <w:rPr>
          <w:rFonts w:ascii="Times New Roman"/>
          <w:b w:val="false"/>
          <w:i w:val="false"/>
          <w:color w:val="000000"/>
          <w:sz w:val="28"/>
        </w:rPr>
        <w:t>
      в составе рейтингового комитета имеется не менее пяти рейтинговых аналитиков, включая ведущего рейтингового аналитика для рейтингуемого лица и (или) его финансовых обязательств или финансовых инструментов (далее - объект рейтинга), председателя рейтингового комитета и одного рейтингового аналитика, специализирующегося на виде объектов рейтинга, к которому не относится рассматриваемый объект рейтинга (в случае, если рейтинговое агентство осуществляет деятельность по присвоению рейтингов в отношении различных видов объектов рейтинга);</w:t>
      </w:r>
    </w:p>
    <w:bookmarkEnd w:id="167"/>
    <w:bookmarkStart w:name="z181" w:id="168"/>
    <w:p>
      <w:pPr>
        <w:spacing w:after="0"/>
        <w:ind w:left="0"/>
        <w:jc w:val="both"/>
      </w:pPr>
      <w:r>
        <w:rPr>
          <w:rFonts w:ascii="Times New Roman"/>
          <w:b w:val="false"/>
          <w:i w:val="false"/>
          <w:color w:val="000000"/>
          <w:sz w:val="28"/>
        </w:rPr>
        <w:t>
      рейтинговое агентство на постоянной основе осуществляет мониторинг присвоенных рейтингов, а также обеспечивает своевременное реагирование на изменяющиеся факторы, связанные с изменениями в финансовом положении, корпоративном управлении или иных аспектах деятельности рейтингуемого лица, изменениями макроэкономических условий или условий финансового рынка, что подтверждается фактическими обновлениями рейтингов не позднее календарного года с даты присвоения или последнего пересмотра рейтинга или даты последнего пересмотра применяемой методологии.</w:t>
      </w:r>
    </w:p>
    <w:bookmarkEnd w:id="168"/>
    <w:bookmarkStart w:name="z182" w:id="169"/>
    <w:p>
      <w:pPr>
        <w:spacing w:after="0"/>
        <w:ind w:left="0"/>
        <w:jc w:val="both"/>
      </w:pPr>
      <w:r>
        <w:rPr>
          <w:rFonts w:ascii="Times New Roman"/>
          <w:b w:val="false"/>
          <w:i w:val="false"/>
          <w:color w:val="000000"/>
          <w:sz w:val="28"/>
        </w:rPr>
        <w:t>
      При соответствии критериям, установленным подпунктами 1), 2), 3), 4) и 5) настоящего пункта, рейтинговое агентство направляет в уполномоченный орган запрос о принятии рейтинговых оценок рейтингового агентства для целей пруденциального регулирования с приложением подтверждающих документов.</w:t>
      </w:r>
    </w:p>
    <w:bookmarkEnd w:id="169"/>
    <w:bookmarkStart w:name="z183" w:id="170"/>
    <w:p>
      <w:pPr>
        <w:spacing w:after="0"/>
        <w:ind w:left="0"/>
        <w:jc w:val="both"/>
      </w:pPr>
      <w:r>
        <w:rPr>
          <w:rFonts w:ascii="Times New Roman"/>
          <w:b w:val="false"/>
          <w:i w:val="false"/>
          <w:color w:val="000000"/>
          <w:sz w:val="28"/>
        </w:rPr>
        <w:t xml:space="preserve">
      При соответствии рейтинговых оценок рейтингового агентства уполномоченным органом на официальном интернет-ресурсе в срок не позднее десяти рабочих дней публикуются сведения о рейтинговом агентстве и сопоставимости рейтинговых шкал рейтинговых агентств. </w:t>
      </w:r>
    </w:p>
    <w:bookmarkEnd w:id="170"/>
    <w:bookmarkStart w:name="z184" w:id="171"/>
    <w:p>
      <w:pPr>
        <w:spacing w:after="0"/>
        <w:ind w:left="0"/>
        <w:jc w:val="both"/>
      </w:pPr>
      <w:r>
        <w:rPr>
          <w:rFonts w:ascii="Times New Roman"/>
          <w:b w:val="false"/>
          <w:i w:val="false"/>
          <w:color w:val="000000"/>
          <w:sz w:val="28"/>
        </w:rPr>
        <w:t>
      Методологии, применяемые рейтинговым агентством, валидируются уполномоченным органом.".</w:t>
      </w:r>
    </w:p>
    <w:bookmarkEnd w:id="171"/>
    <w:bookmarkStart w:name="z185" w:id="172"/>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80 "Об установлении видов пруденциальных нормативов для организаций, осуществляющих брокерскую и (или) дилерскую деятельность на рынке ценных бумаг, утверждении правил и методики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(зарегистрировано в Реестре государственной регистрации нормативных правовых актов под № 17005) следующие изменение и дополнения:</w:t>
      </w:r>
    </w:p>
    <w:bookmarkEnd w:id="172"/>
    <w:bookmarkStart w:name="z186"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утвержденных указанным постановлением:</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88" w:id="174"/>
    <w:p>
      <w:pPr>
        <w:spacing w:after="0"/>
        <w:ind w:left="0"/>
        <w:jc w:val="both"/>
      </w:pPr>
      <w:r>
        <w:rPr>
          <w:rFonts w:ascii="Times New Roman"/>
          <w:b w:val="false"/>
          <w:i w:val="false"/>
          <w:color w:val="000000"/>
          <w:sz w:val="28"/>
        </w:rPr>
        <w:t xml:space="preserve">
      "8. Помимо рейтинговых оценок агентства Standard &amp; Poor's (Стандард энд Пурс)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(Мудис Инвесторс Сервис), Fitch (Фич),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и рейтинговых агентств, соответствующих критериям, установленным пунктом 8-2 Правил при соблюдении условия, установленного пунктом 8-1 Правил (далее - другие рейтинговые агентства).";</w:t>
      </w:r>
    </w:p>
    <w:bookmarkEnd w:id="174"/>
    <w:bookmarkStart w:name="z189" w:id="175"/>
    <w:p>
      <w:pPr>
        <w:spacing w:after="0"/>
        <w:ind w:left="0"/>
        <w:jc w:val="both"/>
      </w:pPr>
      <w:r>
        <w:rPr>
          <w:rFonts w:ascii="Times New Roman"/>
          <w:b w:val="false"/>
          <w:i w:val="false"/>
          <w:color w:val="000000"/>
          <w:sz w:val="28"/>
        </w:rPr>
        <w:t>
      дополнить пунктами 8-1 и 8-2 следующего содержания:</w:t>
      </w:r>
    </w:p>
    <w:bookmarkEnd w:id="175"/>
    <w:bookmarkStart w:name="z190" w:id="176"/>
    <w:p>
      <w:pPr>
        <w:spacing w:after="0"/>
        <w:ind w:left="0"/>
        <w:jc w:val="both"/>
      </w:pPr>
      <w:r>
        <w:rPr>
          <w:rFonts w:ascii="Times New Roman"/>
          <w:b w:val="false"/>
          <w:i w:val="false"/>
          <w:color w:val="000000"/>
          <w:sz w:val="28"/>
        </w:rPr>
        <w:t>
      "8-1. При расчете значений пруденциальных нормативов долгосрочные кредитные рейтинги, присвоенные рейтинговыми агентствами, соответствующими критериям, установленным пунктом 8-2 Правил, по международной рейтинговой шкале используются только в отношении иностранных объектов рейтинга.</w:t>
      </w:r>
    </w:p>
    <w:bookmarkEnd w:id="176"/>
    <w:bookmarkStart w:name="z191" w:id="177"/>
    <w:p>
      <w:pPr>
        <w:spacing w:after="0"/>
        <w:ind w:left="0"/>
        <w:jc w:val="both"/>
      </w:pPr>
      <w:r>
        <w:rPr>
          <w:rFonts w:ascii="Times New Roman"/>
          <w:b w:val="false"/>
          <w:i w:val="false"/>
          <w:color w:val="000000"/>
          <w:sz w:val="28"/>
        </w:rPr>
        <w:t>
      8-2. Для целей Правил уполномоченным органом признаются рейтинговые оценки рейтинговых агентств, соответствующих следующим критериям:</w:t>
      </w:r>
    </w:p>
    <w:bookmarkEnd w:id="177"/>
    <w:bookmarkStart w:name="z192" w:id="178"/>
    <w:p>
      <w:pPr>
        <w:spacing w:after="0"/>
        <w:ind w:left="0"/>
        <w:jc w:val="both"/>
      </w:pPr>
      <w:r>
        <w:rPr>
          <w:rFonts w:ascii="Times New Roman"/>
          <w:b w:val="false"/>
          <w:i w:val="false"/>
          <w:color w:val="000000"/>
          <w:sz w:val="28"/>
        </w:rPr>
        <w:t>
      1) рейтинговое агентство подлежит регулированию в стране происхождения и оценки рейтингового агентства признаются в рамках пруденциального регулирования;</w:t>
      </w:r>
    </w:p>
    <w:bookmarkEnd w:id="178"/>
    <w:bookmarkStart w:name="z193" w:id="179"/>
    <w:p>
      <w:pPr>
        <w:spacing w:after="0"/>
        <w:ind w:left="0"/>
        <w:jc w:val="both"/>
      </w:pPr>
      <w:r>
        <w:rPr>
          <w:rFonts w:ascii="Times New Roman"/>
          <w:b w:val="false"/>
          <w:i w:val="false"/>
          <w:color w:val="000000"/>
          <w:sz w:val="28"/>
        </w:rPr>
        <w:t>
      2) минимальный размер собственного капитала рейтингового агентства составляет сумму, эквивалентную не менее 600 000 000 (шестистам миллионам) тенге;</w:t>
      </w:r>
    </w:p>
    <w:bookmarkEnd w:id="179"/>
    <w:bookmarkStart w:name="z194" w:id="180"/>
    <w:p>
      <w:pPr>
        <w:spacing w:after="0"/>
        <w:ind w:left="0"/>
        <w:jc w:val="both"/>
      </w:pPr>
      <w:r>
        <w:rPr>
          <w:rFonts w:ascii="Times New Roman"/>
          <w:b w:val="false"/>
          <w:i w:val="false"/>
          <w:color w:val="000000"/>
          <w:sz w:val="28"/>
        </w:rPr>
        <w:t>
      3) объективность, независимость и ответственность:</w:t>
      </w:r>
    </w:p>
    <w:bookmarkEnd w:id="180"/>
    <w:bookmarkStart w:name="z195" w:id="181"/>
    <w:p>
      <w:pPr>
        <w:spacing w:after="0"/>
        <w:ind w:left="0"/>
        <w:jc w:val="both"/>
      </w:pPr>
      <w:r>
        <w:rPr>
          <w:rFonts w:ascii="Times New Roman"/>
          <w:b w:val="false"/>
          <w:i w:val="false"/>
          <w:color w:val="000000"/>
          <w:sz w:val="28"/>
        </w:rPr>
        <w:t>
      методология, применяемая рейтинговым агентством, является надежной и подлежит проверке на основе исторических и (или) ожидаемых данных о дефолтах, а также содержит подробное описание всех ключевых количественных и качественных факторов, определяющих способность рейтингуемого лица исполнять принятые на себя финансовые обязательства, а также описание их влияния на кредитные рейтинги и прогнозы по кредитным рейтингам;</w:t>
      </w:r>
    </w:p>
    <w:bookmarkEnd w:id="181"/>
    <w:bookmarkStart w:name="z196" w:id="182"/>
    <w:p>
      <w:pPr>
        <w:spacing w:after="0"/>
        <w:ind w:left="0"/>
        <w:jc w:val="both"/>
      </w:pPr>
      <w:r>
        <w:rPr>
          <w:rFonts w:ascii="Times New Roman"/>
          <w:b w:val="false"/>
          <w:i w:val="false"/>
          <w:color w:val="000000"/>
          <w:sz w:val="28"/>
        </w:rPr>
        <w:t>
      рейтинговое агентство не контролируется государственными органами или должностными лицами в государственных органах, квазигосударственными организациями или политическими партиями, которые не вмешиваются в деятельность рейтингового агентства и не имеют влияния на процессы присвоения рейтингов;</w:t>
      </w:r>
    </w:p>
    <w:bookmarkEnd w:id="182"/>
    <w:bookmarkStart w:name="z197" w:id="183"/>
    <w:p>
      <w:pPr>
        <w:spacing w:after="0"/>
        <w:ind w:left="0"/>
        <w:jc w:val="both"/>
      </w:pPr>
      <w:r>
        <w:rPr>
          <w:rFonts w:ascii="Times New Roman"/>
          <w:b w:val="false"/>
          <w:i w:val="false"/>
          <w:color w:val="000000"/>
          <w:sz w:val="28"/>
        </w:rPr>
        <w:t>
      юридические лица, которым рейтинговое агентство присваивает, подтверждает или пересматривает рейтинг, не являются аффилированными лицами рейтингового агентства, за исключением лиц, которые прямо владеют менее 10 (десятью) процентами акций рейтингового агентства и не имеют влияния на рейтинговую деятельность рейтингового агентства;</w:t>
      </w:r>
    </w:p>
    <w:bookmarkEnd w:id="183"/>
    <w:bookmarkStart w:name="z198" w:id="184"/>
    <w:p>
      <w:pPr>
        <w:spacing w:after="0"/>
        <w:ind w:left="0"/>
        <w:jc w:val="both"/>
      </w:pPr>
      <w:r>
        <w:rPr>
          <w:rFonts w:ascii="Times New Roman"/>
          <w:b w:val="false"/>
          <w:i w:val="false"/>
          <w:color w:val="000000"/>
          <w:sz w:val="28"/>
        </w:rPr>
        <w:t>
      рейтинговые аналитики рейтингового агентства, участвующие в рейтинговых действиях в отношении рейтингуемого лица, не состоят и не состояли в трудовых или деловых отношениях с рейтингуемым лицом в течение последних 3 (трех) лет до даты осуществления рейтингового действия, а также не владеют прямо или косвенно, в том числе через близких родственников, ценными бумагами, иными финансовыми инструментами или иным имуществом рейтингуемого лица или лиц, осуществляющих контроль над рейтингуемым лицом или оказывающих значительное влияние на такое лицо;</w:t>
      </w:r>
    </w:p>
    <w:bookmarkEnd w:id="184"/>
    <w:bookmarkStart w:name="z199" w:id="185"/>
    <w:p>
      <w:pPr>
        <w:spacing w:after="0"/>
        <w:ind w:left="0"/>
        <w:jc w:val="both"/>
      </w:pPr>
      <w:r>
        <w:rPr>
          <w:rFonts w:ascii="Times New Roman"/>
          <w:b w:val="false"/>
          <w:i w:val="false"/>
          <w:color w:val="000000"/>
          <w:sz w:val="28"/>
        </w:rPr>
        <w:t>
      рейтинговое агентство имеет службу внутреннего аудита или внутреннего контроля, в том числе осуществляющего функции внутреннего аудита, подотчетную совету директоров;</w:t>
      </w:r>
    </w:p>
    <w:bookmarkEnd w:id="185"/>
    <w:bookmarkStart w:name="z200" w:id="186"/>
    <w:p>
      <w:pPr>
        <w:spacing w:after="0"/>
        <w:ind w:left="0"/>
        <w:jc w:val="both"/>
      </w:pPr>
      <w:r>
        <w:rPr>
          <w:rFonts w:ascii="Times New Roman"/>
          <w:b w:val="false"/>
          <w:i w:val="false"/>
          <w:color w:val="000000"/>
          <w:sz w:val="28"/>
        </w:rPr>
        <w:t>
      в рейтинговом агентстве как минимум одна треть, но не менее двух членов совета директоров являются независимыми членами, не осуществляющими рейтинговых действий, рекламы услуг рейтингового агентства и иных действий по привлечению клиентов;</w:t>
      </w:r>
    </w:p>
    <w:bookmarkEnd w:id="186"/>
    <w:bookmarkStart w:name="z201" w:id="187"/>
    <w:p>
      <w:pPr>
        <w:spacing w:after="0"/>
        <w:ind w:left="0"/>
        <w:jc w:val="both"/>
      </w:pPr>
      <w:r>
        <w:rPr>
          <w:rFonts w:ascii="Times New Roman"/>
          <w:b w:val="false"/>
          <w:i w:val="false"/>
          <w:color w:val="000000"/>
          <w:sz w:val="28"/>
        </w:rPr>
        <w:t>
      доля прямого или косвенного владения акциями каждого акционера рейтингового агентства не превышает 50 (пятидесяти) процентов от общего количества голосующих акций данного рейтингового агентства, в случае, когда акционером является финансовая организация, доля прямого владения не превышает 10 (десяти) процентов;</w:t>
      </w:r>
    </w:p>
    <w:bookmarkEnd w:id="187"/>
    <w:bookmarkStart w:name="z202" w:id="188"/>
    <w:p>
      <w:pPr>
        <w:spacing w:after="0"/>
        <w:ind w:left="0"/>
        <w:jc w:val="both"/>
      </w:pPr>
      <w:r>
        <w:rPr>
          <w:rFonts w:ascii="Times New Roman"/>
          <w:b w:val="false"/>
          <w:i w:val="false"/>
          <w:color w:val="000000"/>
          <w:sz w:val="28"/>
        </w:rPr>
        <w:t>
      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w:t>
      </w:r>
    </w:p>
    <w:bookmarkEnd w:id="188"/>
    <w:bookmarkStart w:name="z203" w:id="189"/>
    <w:p>
      <w:pPr>
        <w:spacing w:after="0"/>
        <w:ind w:left="0"/>
        <w:jc w:val="both"/>
      </w:pPr>
      <w:r>
        <w:rPr>
          <w:rFonts w:ascii="Times New Roman"/>
          <w:b w:val="false"/>
          <w:i w:val="false"/>
          <w:color w:val="000000"/>
          <w:sz w:val="28"/>
        </w:rPr>
        <w:t>
      4) прозрачность и раскрытие информации:</w:t>
      </w:r>
    </w:p>
    <w:bookmarkEnd w:id="189"/>
    <w:bookmarkStart w:name="z204" w:id="190"/>
    <w:p>
      <w:pPr>
        <w:spacing w:after="0"/>
        <w:ind w:left="0"/>
        <w:jc w:val="both"/>
      </w:pPr>
      <w:r>
        <w:rPr>
          <w:rFonts w:ascii="Times New Roman"/>
          <w:b w:val="false"/>
          <w:i w:val="false"/>
          <w:color w:val="000000"/>
          <w:sz w:val="28"/>
        </w:rPr>
        <w:t>
      рейтинговое агентство обеспечивает раскрытие на интернет-ресурсе рейтингового агентства следующей информации:</w:t>
      </w:r>
    </w:p>
    <w:bookmarkEnd w:id="190"/>
    <w:bookmarkStart w:name="z205" w:id="191"/>
    <w:p>
      <w:pPr>
        <w:spacing w:after="0"/>
        <w:ind w:left="0"/>
        <w:jc w:val="both"/>
      </w:pPr>
      <w:r>
        <w:rPr>
          <w:rFonts w:ascii="Times New Roman"/>
          <w:b w:val="false"/>
          <w:i w:val="false"/>
          <w:color w:val="000000"/>
          <w:sz w:val="28"/>
        </w:rPr>
        <w:t>
      методологии, применяемой рейтинговым агентством при определении рейтинга;</w:t>
      </w:r>
    </w:p>
    <w:bookmarkEnd w:id="191"/>
    <w:bookmarkStart w:name="z206" w:id="192"/>
    <w:p>
      <w:pPr>
        <w:spacing w:after="0"/>
        <w:ind w:left="0"/>
        <w:jc w:val="both"/>
      </w:pPr>
      <w:r>
        <w:rPr>
          <w:rFonts w:ascii="Times New Roman"/>
          <w:b w:val="false"/>
          <w:i w:val="false"/>
          <w:color w:val="000000"/>
          <w:sz w:val="28"/>
        </w:rPr>
        <w:t>
      списка кредитных рейтингов, присвоенных за последний год, а также рейтингуемых лиц и иных лиц, доля денежных поступлений от которых составила пять и более процентов в годовом объеме выручки рейтингового агентства по состоянию на конец последнего истекшего календарного года;</w:t>
      </w:r>
    </w:p>
    <w:bookmarkEnd w:id="192"/>
    <w:bookmarkStart w:name="z207" w:id="193"/>
    <w:p>
      <w:pPr>
        <w:spacing w:after="0"/>
        <w:ind w:left="0"/>
        <w:jc w:val="both"/>
      </w:pPr>
      <w:r>
        <w:rPr>
          <w:rFonts w:ascii="Times New Roman"/>
          <w:b w:val="false"/>
          <w:i w:val="false"/>
          <w:color w:val="000000"/>
          <w:sz w:val="28"/>
        </w:rPr>
        <w:t>
      5) надежность рейтингов:</w:t>
      </w:r>
    </w:p>
    <w:bookmarkEnd w:id="193"/>
    <w:bookmarkStart w:name="z208" w:id="194"/>
    <w:p>
      <w:pPr>
        <w:spacing w:after="0"/>
        <w:ind w:left="0"/>
        <w:jc w:val="both"/>
      </w:pPr>
      <w:r>
        <w:rPr>
          <w:rFonts w:ascii="Times New Roman"/>
          <w:b w:val="false"/>
          <w:i w:val="false"/>
          <w:color w:val="000000"/>
          <w:sz w:val="28"/>
        </w:rPr>
        <w:t>
      рейтинговое агентство осуществляет рейтинговую деятельность на регулярной основе не менее пяти последних лет;</w:t>
      </w:r>
    </w:p>
    <w:bookmarkEnd w:id="194"/>
    <w:bookmarkStart w:name="z209" w:id="195"/>
    <w:p>
      <w:pPr>
        <w:spacing w:after="0"/>
        <w:ind w:left="0"/>
        <w:jc w:val="both"/>
      </w:pPr>
      <w:r>
        <w:rPr>
          <w:rFonts w:ascii="Times New Roman"/>
          <w:b w:val="false"/>
          <w:i w:val="false"/>
          <w:color w:val="000000"/>
          <w:sz w:val="28"/>
        </w:rPr>
        <w:t>
      количество организаций, которым рейтинговое агентство присваивало и пересматривало кредитный рейтинг составляет не менее тридцати, в том числе за последние три года не менее двадцати, из них не менее пяти являлись финансовыми организациями;</w:t>
      </w:r>
    </w:p>
    <w:bookmarkEnd w:id="195"/>
    <w:bookmarkStart w:name="z210" w:id="196"/>
    <w:p>
      <w:pPr>
        <w:spacing w:after="0"/>
        <w:ind w:left="0"/>
        <w:jc w:val="both"/>
      </w:pPr>
      <w:r>
        <w:rPr>
          <w:rFonts w:ascii="Times New Roman"/>
          <w:b w:val="false"/>
          <w:i w:val="false"/>
          <w:color w:val="000000"/>
          <w:sz w:val="28"/>
        </w:rPr>
        <w:t>
      персонал рейтингового агентства, непосредственно занимающийся присвоением рейтингов, имеет соответствующее образование, навыки и опыт;</w:t>
      </w:r>
    </w:p>
    <w:bookmarkEnd w:id="196"/>
    <w:bookmarkStart w:name="z211" w:id="197"/>
    <w:p>
      <w:pPr>
        <w:spacing w:after="0"/>
        <w:ind w:left="0"/>
        <w:jc w:val="both"/>
      </w:pPr>
      <w:r>
        <w:rPr>
          <w:rFonts w:ascii="Times New Roman"/>
          <w:b w:val="false"/>
          <w:i w:val="false"/>
          <w:color w:val="000000"/>
          <w:sz w:val="28"/>
        </w:rPr>
        <w:t>
      как минимум один работник, участвующий в процессе принятия рейтинговых решений, являющийся участником органа, принимающего рейтинговое решение (далее - рейтинговый комитет), обладает не менее двухлетним опытом работы в рейтинговом агентстве, либо в аналитическом агентстве, либо в исследовательском центре, либо в финансовой организации, либо в аудиторской организации;</w:t>
      </w:r>
    </w:p>
    <w:bookmarkEnd w:id="197"/>
    <w:bookmarkStart w:name="z212" w:id="198"/>
    <w:p>
      <w:pPr>
        <w:spacing w:after="0"/>
        <w:ind w:left="0"/>
        <w:jc w:val="both"/>
      </w:pPr>
      <w:r>
        <w:rPr>
          <w:rFonts w:ascii="Times New Roman"/>
          <w:b w:val="false"/>
          <w:i w:val="false"/>
          <w:color w:val="000000"/>
          <w:sz w:val="28"/>
        </w:rPr>
        <w:t>
      в составе рейтингового комитета имеется не менее пяти рейтинговых аналитиков, включая ведущего рейтингового аналитика для рейтингуемого лица и (или) его финансовых обязательств или финансовых инструментов (далее - объект рейтинга), председателя рейтингового комитета и одного рейтингового аналитика, специализирующегося на виде объектов рейтинга, к которому не относится рассматриваемый объект рейтинга (в случае, если рейтинговое агентство осуществляет деятельность по присвоению рейтингов в отношении различных видов объектов рейтинга);</w:t>
      </w:r>
    </w:p>
    <w:bookmarkEnd w:id="198"/>
    <w:bookmarkStart w:name="z213" w:id="199"/>
    <w:p>
      <w:pPr>
        <w:spacing w:after="0"/>
        <w:ind w:left="0"/>
        <w:jc w:val="both"/>
      </w:pPr>
      <w:r>
        <w:rPr>
          <w:rFonts w:ascii="Times New Roman"/>
          <w:b w:val="false"/>
          <w:i w:val="false"/>
          <w:color w:val="000000"/>
          <w:sz w:val="28"/>
        </w:rPr>
        <w:t>
      рейтинговое агентство на постоянной основе осуществляет мониторинг присвоенных рейтингов, а также обеспечивает своевременное реагирование на изменяющиеся факторы, связанные с изменениями в финансовом положении, корпоративном управлении или иных аспектах деятельности рейтингуемого лица, изменениями макроэкономических условий или условий финансового рынка, что подтверждается фактическими обновлениями рейтингов не позднее календарного года с даты присвоения или последнего пересмотра рейтинга или даты последнего пересмотра применяемой методологии.</w:t>
      </w:r>
    </w:p>
    <w:bookmarkEnd w:id="199"/>
    <w:bookmarkStart w:name="z214" w:id="200"/>
    <w:p>
      <w:pPr>
        <w:spacing w:after="0"/>
        <w:ind w:left="0"/>
        <w:jc w:val="both"/>
      </w:pPr>
      <w:r>
        <w:rPr>
          <w:rFonts w:ascii="Times New Roman"/>
          <w:b w:val="false"/>
          <w:i w:val="false"/>
          <w:color w:val="000000"/>
          <w:sz w:val="28"/>
        </w:rPr>
        <w:t>
      При соответствии критериям, установленным подпунктами 1), 2), 3), 4) и 5) настоящего пункта, рейтинговое агентство направляет в уполномоченный орган запрос о принятии рейтинговых оценок рейтингового агентства для целей пруденциального регулирования с приложением подтверждающих документов.</w:t>
      </w:r>
    </w:p>
    <w:bookmarkEnd w:id="200"/>
    <w:bookmarkStart w:name="z215" w:id="201"/>
    <w:p>
      <w:pPr>
        <w:spacing w:after="0"/>
        <w:ind w:left="0"/>
        <w:jc w:val="both"/>
      </w:pPr>
      <w:r>
        <w:rPr>
          <w:rFonts w:ascii="Times New Roman"/>
          <w:b w:val="false"/>
          <w:i w:val="false"/>
          <w:color w:val="000000"/>
          <w:sz w:val="28"/>
        </w:rPr>
        <w:t xml:space="preserve">
      При соответствии рейтинговых оценок рейтингового агентства уполномоченным органом на официальном интернет-ресурсе в срок не позднее десяти рабочих дней публикуются сведения о рейтинговом агентстве и сопоставимости рейтинговых шкал рейтинговых агентств. </w:t>
      </w:r>
    </w:p>
    <w:bookmarkEnd w:id="201"/>
    <w:bookmarkStart w:name="z216" w:id="202"/>
    <w:p>
      <w:pPr>
        <w:spacing w:after="0"/>
        <w:ind w:left="0"/>
        <w:jc w:val="both"/>
      </w:pPr>
      <w:r>
        <w:rPr>
          <w:rFonts w:ascii="Times New Roman"/>
          <w:b w:val="false"/>
          <w:i w:val="false"/>
          <w:color w:val="000000"/>
          <w:sz w:val="28"/>
        </w:rPr>
        <w:t>
      Методологии, применяемые рейтинговым агентством, валидируются уполномоченным органом.".</w:t>
      </w:r>
    </w:p>
    <w:bookmarkEnd w:id="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