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4c36" w14:textId="ab34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июля 2023 года № 143. Зарегистрирован в Министерстве юстиции Республики Казахстан 7 августа 2023 года № 33246.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Министерства национальной экономики Республики Казахстана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143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18 апреля 2018 года № 157 "Об утверждении Правил определения предельного объема внешнего долга квазигосударственного сектора и Перечня субъектов квазигосударственного сектора, в отношении которых определяется предельный объем внешнего долга" (зарегистрирован в Реестре государственной регистрации нормативных правовых актов за № 16814).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28 июля 2021 года № 73 "О внесении изменения в приказ Министра национальной экономики Республики Казахстан от 18 апреля 2018 года № 157 "Об утверждении Правил определения предельного объема внешнего долга квазигосударственного сектора и Перечня субъектов квазигосударственного сектора, в отношении которых определяется предельный объем внешнего долга" (зарегистрирован в Реестре государственной регистрации нормативных правовых актов за № 23757).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января 2022 года № 6 "О внесении изменения в приказ Министра национальной экономики Республики Казахстан от 18 апреля 2018 года № 157 "Об утверждении Правил определения предельного объема внешнего долга квазигосударственного сектора и Перечня субъектов квазигосударственного сектора, в отношении которых определяется предельный объем внешнего долга" (зарегистрирован в Реестре государственной регистрации нормативных правовых актов за № 26634).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Министра национальной экономики Республики Казахстан от 14 февраля 2022 года № 13 қбпү (зарегистрирован в Реестре государственной регистрации нормативных правовых актов за № 26826) (для служебного пользования).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19 июля 2022 года № 50 "О внесении изменений в приказ Министра национальной экономики Республики Казахстан от 18 апреля 2018 года № 157 "Об утверждении Правил определения предельного объема внешнего долга квазигосударственного сектора и Перечня субъектов квазигосударственного сектора, в отношении которых определяется предельный объем внешнего долга" (зарегистрирован в Реестре государственной регистрации нормативных правовых актов за № 28853).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национальной экономики Республики Казахстан от 23 февраля 2023 года № 26 "О внесении изменений в приказы Министра национальной экономики Республики Казахстан от 25 мая 2016 года № 127-нқ "Об утверждении Правил применения поощрения государственных служащих Министерства национальной экономики Республики Казахстан" и от 18 апреля 2018 года № 157 "Об утверждении Правил определения предельного объема внешнего долга квазигосударственного сектора и Перечня субъектов квазигосударственного сектора, в отношении которых определяется предельный объем внешнего долга" (зарегистрирован в Реестре государственной регистрации нормативных правовых актов за № 32002).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