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f1062" w14:textId="d2f10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22 мая 2020 года № 216 "Об утверждении перечня учебников для организаций среднего образования, учебно-методических комплексов для дошкольных организаций, организаций среднего образования, в том числе в электронной форме"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просвещения Республики Казахстан от 3 августа 2023 года № 246. Зарегистрирован в Министерстве юстиции Республики Казахстан 8 августа 2023 года № 33253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22 мая 2020 года № 216 "Об утверждении перечня учебников для организаций среднего образования, учебно-методических комплексов для дошкольных организаций, организаций среднего образования, в том числе в электронной форме" (зарегистрирован в Реестре государственной регистрации нормативных правовых актов под № 20708)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учебников для организаций среднего образования, учебно-методических комплексов для дошкольных организаций, организаций среднего образования, в том числе в электронной форме согласно приложению к настоящему приказу.";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учебников для организаций среднего образования, учебно-методических комплексов для дошкольных организаций, организаций среднего образования, в том числе в электронной форме, утвержденный указанным приказом,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среднего образования Министерства просвещения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просвещения Республики Казахстан после его официального опубликования;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просвещения Республики Казахстан.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после дня его первого официального опубликования.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просвещения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августа 2023 года № 246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2020 года № 216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учебников для организаций среднего образования, учебно-методических комплексов для дошкольных организаций, организаций среднего образования, в том числе в электронной форме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издания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Автор (ы)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 издания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Издательство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Учебники для организаций среднего образования 1-11 классов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Әліппе. Оқулық+Үнтаспа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Құрман,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Сабденова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(Үнтаспа: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 Жұмабаева,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Сабденова)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тілі. Оқулық.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Уайсова Г.,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Сәдуақас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Бесірова А.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Оқулық 1, 2 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Мыңжасарова,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Р.Қаратабанов,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Г.Үржігітова,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Ж.Құсайынова,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Батырова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Тұрмашева,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Салиш,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Мирук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Тоқжанов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 1,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Г. Уайсова,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Г. Сәдуақас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1,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Қабатай,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В. Қалиева,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Ү. Зейнетоллина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Әдебиеттік оқу.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1,2-бөлім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Рысқұлбекова,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 Мүфтибекова,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Сейсенбаева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Әдебиеттік оқу.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1,2-бөлім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Қапалбек,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Л. Нургожина,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Шортанбай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1, 2 часть.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Каирова М.,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Сахимзадина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Аринова Д.,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Жомартова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Кожабаева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Ниязгулова Ш.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1, 2 часть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Кадралиева А.,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Рахметова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Ыбышева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Калашникова Т.,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Бекишева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Сарсенбекова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1,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Оспанов, 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Астамбаева,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Мергенбаева.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Көшербаева, 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Көдек,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Тәшенова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Сүйіндікова, 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Зворыгина,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Болтушенко,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 Помогайко,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О. Лауто,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Яндулова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Тулегенов,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Б. Аушахманова,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К. Жомартова,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Қараева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Дүниетану. 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Байтенова, 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Кажигалиева,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Орехова.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ДББҰ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Дүниетану. 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Тұрмашева, 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Салиш,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Дүниетану. 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Толыбекова, 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Головина,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 Дюжикова,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Золотарeва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Б. Сүлейменова,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Тоқжанов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Оразалиева, 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Омарова,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Умарова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 + CD (1, 2-бөлім)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Уайсова,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Сәдуақас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(CD - Б. Сабденова)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Оқулық. 1, 2 -бөлім + CD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(1, 2-бөлім)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Қабатай,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У. Зейнетоллина,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Қалиева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 +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Калашникова Т.,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Султанова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Беспалова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Карпыкова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 + CD.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Мыңжасарова,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Цифрлық сауаттылық. 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 Рысқұлбекова,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Беристемова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Андриянова,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Беркало,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Жакупова,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Кузнецова,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Полежаева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Тұрмашева,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Салиш,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Пугач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Тоқжанов,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Махамбетова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Раупова,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 Төлебиев,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Дашкевич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Оқулық. 1, 2 бөлім.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Үнтаспа 1,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Уайсова,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Сәдуақас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(Үнтаспа –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Сабденова)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CD.1, 2, 3-бөлім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Мүфтибекова,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Рысқұлбекова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 +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Калашникова Т.,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Султанова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Беспалова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Гунько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Карлова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Бектурганова 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 + CD.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Мыңжасарова,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коммуникациялық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технологиялар.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Кобдикова,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Көпеева,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Қаптағаева,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Бигазина,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Жаманкулова,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Э. Кажекенова,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Тураканова,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Хонтай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Тұрмашева,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Салиш,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Пугач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Тоқжанов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Раупова,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 Төлебиев,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Дашкевич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аудиодиск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Қапалбек,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Жолшаева,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Мадиева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Отарбекова,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Мұнасаева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+аудиодиск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Қосымова.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 Оқулық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аудиодиск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Керімбекова,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Қуанышбаева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Жундибаева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Жанпейс У.,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Озекбаева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 1,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Алдамұратова,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Байшоланова,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Байшоланов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Әбдіманапов,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Әбілғазиев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1,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Верховцева,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Костюченко,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Ушакова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Мұхамбетжанова,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Тен,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Ерғали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Р.Қадырқұлов,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Г.Нұрмұханбетова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Ж.Кобдикова,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Г.Көпеева,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Ә.Қаптағаева,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А.Юсупова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(Ежелгі дүние).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Омарбеков,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Хабижанова,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Қартаева,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Ноғайбаева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Көмеков,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Жұмағанбетов,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Игілікова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Ахметова,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Ибраева,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Құлымбетова,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Мағзұмова,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Марқабаева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Букаева,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Зикирина,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Макашева,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Мукатаева,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Тен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Төлебаев,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Момынтаева,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Төлбаева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Тоқжанов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(ұл балаларға арналған).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Х. Танбаев,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(қыз балаларға арналған нұсқа).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Якупова,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Әрінова,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Кәрімова,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Жұмекенова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Жолшаева,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Ғ. Отарбаева,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Нұрманова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Отарбекова,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Тоқтыбаева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Жүндібаева,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Жұмекенова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Керімбекова,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Мұқанова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Қасқабасов,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Әлмұханова,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Раушанов,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Тиынтай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Жанпейс У.,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Озекбаева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Ерболатова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Исмагулова Б.,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Саметова Ф.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Кабдулова К.,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Аульбекова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Нуртазина Р.,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Сулейменова Э.,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Уразаева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Алдамуратова,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Байшоланова,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Байшоланов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Мұхамбетжанова,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Тен,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Комова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Нұрмұханбетова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Салғараева,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Көпеева,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 Қаптағаева,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Бакина,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Жанақова,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Сүлейменова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Омарбеков,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Хабижанова,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Қартаева,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Ноғайбаева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Айтбай,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 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Ешмұқамбетов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Көкебаева,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Мырзабекова,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Қартабаева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Әбдіманапов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Нүркенова,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Әбілғазиев,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Әуезова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Очкур,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Белоусова,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Паимцева,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Ударцева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Қаратабанов,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Верховцева,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Костюченко,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Прахнау,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Бойко,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Матвеева,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Мұсабаева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 +СD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(қыз балаларға арналған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 + СD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(ұл балаларға арналған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Х. Танбаев,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Велькер,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Мұсақожаева,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 Сабырова,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Әбуғазы,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Ғизатова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энциклопедиясы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 аудиодиск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Қапалбек,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Жантасова,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Мадиева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үнтаспа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Косымова,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Рахметова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Ильясова,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Тоқтыбаева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аудиодиск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Керімбекова,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Қуанышбаева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Жундибаева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Жанпеис У.,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Озекбаева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Корчевский,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Оқулық+СD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Рысқұлбекова,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Нұрмұханбетова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Оқулық+СD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Салғараева,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Маханова,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Рсалина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Мухамбетжанова,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Тен,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Демидова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Егорина,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Нүркенова,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Шимина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 1, 2 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Қаратабанов,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Байметова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Соловьева,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Ибраимова,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Очкур,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Құрманғалиева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Тоқбергенова,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Кронгарт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Башарұлы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 Grade 7.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Қостілді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Алтынбеков, 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Байешов,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Е. Дуйсеев,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Н. Ташев,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Зейнулла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Белоусова,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 Grade 7.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Қостілді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Жұмағұлов, 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Д. Калиев,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Саматов,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К. Байкенов,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 Хасен,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Мейрамов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Biology. Grade 7. Қостілді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Сагинтаев,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Б. Эрметов,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Кенджи,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Н. Кәрімова,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Жигитбаев,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Қ. Жанасова,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Аяш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Оқулық 8(7)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Қабылдинов, Ж.Калиев, А.Бейсембаева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 (Ортағасырлар).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Көкебаева,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Мырзабекова,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Қартабаева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(ұл балаларға арналған).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Х. Танбаев,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(қыз балаларға арналған нұсқа).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 ұлдарға арналған.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Жақманов,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Құлбекова,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Пак,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Хасенов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 қыздарға арналған.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Дүйсенова,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Жолдасбекова,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Құлбекова,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Құрабаева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Informatics 7 Қостілді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Жунусов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Шаниев,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Гесен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Әрінова,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Молдасан,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Байшағырова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Қапалбек,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Омарова,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Закиряева,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Абнасырова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Ерхожина,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Тоқбаева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Жүндібаева,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Жұмекенова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Дәрібаев,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Орда,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Сатылова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Қасқабасов,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Әлмұханова,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Раушанов,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Қайырбай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Зайкенова,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Жанпейс У.,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Озекбаева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Даркембаева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Атембаева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Исмагулова Б.,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Саметова Ф.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Кабдулова К.,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Аульбекова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Жұмабаев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 Жұмағұлова,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Жұмабаев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Оқулық+ 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Рысқұлбекова,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Нұрмұханбетова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Оқулық+СD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Салғараева,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Бекежанова,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Базаева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Мухамбетжанова,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А.Тен,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Демидова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Әбілмәжінова,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Каймулдинова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 1, 2 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Қаратабанов,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Қуанышева,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Байметова,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Джаналеева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Соловьева,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Ибраимова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Башарұлы,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Шүйіншина,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Сейфоллина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Кронгарт,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Насохова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Аширов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Усманова,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Сақариянова,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Сахариева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</w:p>
          <w:bookmarkEnd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Аухадиева,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Оқулық 9 (8), (ХХ ғасырдың басынан Екінші дүниежүзілік соғыс аяқталғанға дейін)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Қабылдинов, </w:t>
            </w:r>
          </w:p>
          <w:bookmarkEnd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Шаймерденова, Е.Куркеев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  <w:bookmarkEnd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Омарбеков, </w:t>
            </w:r>
          </w:p>
          <w:bookmarkEnd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Хабижанова,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 Қартаева,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Ноғайбаева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Дүниежүзi тарихы.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Алдабек,</w:t>
            </w:r>
          </w:p>
          <w:bookmarkEnd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Мақашева,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Байзақова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 + CD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(қыз балаларға арналған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Велькер,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 + CD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(ұл балаларға арналған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Яковлев,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Х. Танбаев,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Ермилова,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Велькер,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Informatics 8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Қостілді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Жунусов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Шаниев,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Гесен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Physics.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Қостілді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Карабатыров,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Байешов,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Дуйсеев,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Шокобалинов,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Ташев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Biology.</w:t>
            </w:r>
          </w:p>
          <w:bookmarkEnd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Қостілді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Эрметов,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Сагинтаев,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Байрам,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Нуралиева,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Джилкайдарова,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Кәрімова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Chemistry.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Қостілді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Калиев,</w:t>
            </w:r>
          </w:p>
          <w:bookmarkEnd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Ордабаев,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Жұмағұлов,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Саматов,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bookmarkEnd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Бертілеуова,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Абишева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Мамаева,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Мукашова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bookmarkEnd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+Үнтаспа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bookmarkEnd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Дусимбаева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bookmarkEnd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</w:p>
          <w:bookmarkEnd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Рыскелдиева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bookmarkEnd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Керімбекова,</w:t>
            </w:r>
          </w:p>
          <w:bookmarkEnd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Мұқанова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bookmarkEnd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+Үнтаспа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</w:p>
          <w:bookmarkEnd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Жүндібаева,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Жұмекенова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bookmarkEnd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Қасқабасов,</w:t>
            </w:r>
          </w:p>
          <w:bookmarkEnd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Әлмұханова,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Раушанов,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Қайырбай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bookmarkEnd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Жанпейс У.,</w:t>
            </w:r>
          </w:p>
          <w:bookmarkEnd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Атембаева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bookmarkEnd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Ержанова Р.,</w:t>
            </w:r>
          </w:p>
          <w:bookmarkEnd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Белякова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Нурмухаметова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bookmarkEnd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1, 2 часть +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Салханова Ж.,</w:t>
            </w:r>
          </w:p>
          <w:bookmarkEnd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Хайрушева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Пралиева Ж.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bookmarkEnd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</w:p>
          <w:bookmarkEnd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Жұмабаев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bookmarkEnd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bookmarkEnd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Корчевский,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  <w:bookmarkEnd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</w:p>
          <w:bookmarkEnd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</w:p>
          <w:bookmarkEnd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Жұмабаев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bookmarkEnd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</w:p>
          <w:bookmarkEnd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</w:t>
            </w:r>
          </w:p>
          <w:bookmarkEnd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Нұрмұханбетова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Мұхамбетжанова,</w:t>
            </w:r>
          </w:p>
          <w:bookmarkEnd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Тен.,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Голикова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Кольева,</w:t>
            </w:r>
          </w:p>
          <w:bookmarkEnd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Шевчук,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Ержанов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Салғараева,</w:t>
            </w:r>
          </w:p>
          <w:bookmarkEnd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Калымова,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Орынтаева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географиясы.</w:t>
            </w:r>
          </w:p>
          <w:bookmarkEnd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 1,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Толыбекова,</w:t>
            </w:r>
          </w:p>
          <w:bookmarkEnd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Головина,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Козина,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Ахметов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географиясы.</w:t>
            </w:r>
          </w:p>
          <w:bookmarkEnd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 1,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Усиков,</w:t>
            </w:r>
          </w:p>
          <w:bookmarkEnd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Егорина,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А.Усикова,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Зәбенова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географиясы.</w:t>
            </w:r>
          </w:p>
          <w:bookmarkEnd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Қаратабанов,</w:t>
            </w:r>
          </w:p>
          <w:bookmarkEnd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Саипов,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Балғабаева,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Сапаров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bookmarkEnd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Асанов,</w:t>
            </w:r>
          </w:p>
          <w:bookmarkEnd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Соловьева,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Ибраимова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bookmarkEnd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Башарұлы,</w:t>
            </w:r>
          </w:p>
          <w:bookmarkEnd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Шүйіншина,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Сейфоллина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bookmarkEnd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Қазақбаева,</w:t>
            </w:r>
          </w:p>
          <w:bookmarkEnd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Насохова,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Бекбасар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bookmarkEnd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</w:t>
            </w:r>
          </w:p>
          <w:bookmarkEnd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Аширов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bookmarkEnd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</w:p>
          <w:bookmarkEnd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Аухадиева,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bookmarkEnd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Усманова,</w:t>
            </w:r>
          </w:p>
          <w:bookmarkEnd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Сақариянова,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Сахариева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тарихы. 8-9 Оқулық. </w:t>
            </w:r>
          </w:p>
          <w:bookmarkEnd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1-бөлім (XX ғ. басы – 1945 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2-бөлім. (1945 жылдан бүгінгі күнге дейін)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1-бөлім</w:t>
            </w:r>
          </w:p>
          <w:bookmarkEnd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Өскембаев,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 Сақтағанова,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Зуева,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Ғ. Мұхтарұлы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Өскембаев,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 Сақтағанова,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Мұхтарұлы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</w:p>
          <w:bookmarkEnd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(1946 жылдан бүгінгі күнге дейін)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Аяған,</w:t>
            </w:r>
          </w:p>
          <w:bookmarkEnd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Әдиет,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Дүниежүзi тарихы. 8-9.</w:t>
            </w:r>
          </w:p>
          <w:bookmarkEnd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Алдабек,</w:t>
            </w:r>
          </w:p>
          <w:bookmarkEnd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Мақашева,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Байзақова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негіздері.</w:t>
            </w:r>
          </w:p>
          <w:bookmarkEnd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</w:p>
          <w:bookmarkEnd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Гончаров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Зайырлылық және дінтану негіздері. </w:t>
            </w:r>
          </w:p>
          <w:bookmarkEnd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9-сынып.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Әбуов, </w:t>
            </w:r>
          </w:p>
          <w:bookmarkEnd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Қ. Қалилаханова,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Әлімқұлова,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Жанұзақова,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Закарьянова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Зайырлылық және дінтану негіздері. </w:t>
            </w:r>
          </w:p>
          <w:bookmarkEnd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9-сынып.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Кенжетаев, </w:t>
            </w:r>
          </w:p>
          <w:bookmarkEnd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Ә. Сайлыбаев,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Ө. Тұяқбаев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 Оқулық +СD</w:t>
            </w:r>
          </w:p>
          <w:bookmarkEnd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(қыз балаларға арналған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  <w:bookmarkEnd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  <w:bookmarkEnd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 +СD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(ұл балаларға арналған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</w:p>
          <w:bookmarkEnd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Тулеуов,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Informatics.</w:t>
            </w:r>
          </w:p>
          <w:bookmarkEnd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Қостілді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Ержанов,</w:t>
            </w:r>
          </w:p>
          <w:bookmarkEnd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Гесен,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Айдарбаев,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Ахметов,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Шаниев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Physics.</w:t>
            </w:r>
          </w:p>
          <w:bookmarkEnd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Қостілді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Ташев,</w:t>
            </w:r>
          </w:p>
          <w:bookmarkEnd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Шокобалинов,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Дуйсеев,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Карабатыров,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Байешов,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Артыкбаев,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Ауелбаева,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Алтынбеков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Chemistry.</w:t>
            </w:r>
          </w:p>
          <w:bookmarkEnd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Қостілді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Байкенов,</w:t>
            </w:r>
          </w:p>
          <w:bookmarkEnd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Хасен,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Жұмағұлов,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Калиев,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Юсупов,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Саматов,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Сел,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Biology.</w:t>
            </w:r>
          </w:p>
          <w:bookmarkEnd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Қостілді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Каримова,</w:t>
            </w:r>
          </w:p>
          <w:bookmarkEnd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Сагинтаев,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Эрметов,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Байрам,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Нуралиева,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Джилкайдарова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bookmarkEnd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+Үнтаспа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Балтабаева,</w:t>
            </w:r>
          </w:p>
          <w:bookmarkEnd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Арын,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Әбдіраман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bookmarkEnd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Қапалбек,</w:t>
            </w:r>
          </w:p>
          <w:bookmarkEnd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Закиряева,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Жантасова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bookmarkEnd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bookmarkEnd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Рысқұлбек,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Мұнасаева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bookmarkEnd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+Үнтаспа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</w:p>
          <w:bookmarkEnd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Жүндібаева,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Жұмекенова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bookmarkEnd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Орда,</w:t>
            </w:r>
          </w:p>
          <w:bookmarkEnd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Дәрібаев,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Сатылова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bookmarkEnd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Зайкенова,</w:t>
            </w:r>
          </w:p>
          <w:bookmarkEnd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Нұрланова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bookmarkEnd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Қасқабасов,</w:t>
            </w:r>
          </w:p>
          <w:bookmarkEnd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Әлмұханова,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Раушанов,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Қайырбай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bookmarkEnd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1,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Пак,</w:t>
            </w:r>
          </w:p>
          <w:bookmarkEnd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Ескендирова,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Ардақұлы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bookmarkEnd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bookmarkEnd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bookmarkEnd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Кольева,</w:t>
            </w:r>
          </w:p>
          <w:bookmarkEnd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Шевчук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Исабаева,</w:t>
            </w:r>
          </w:p>
          <w:bookmarkEnd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Шекербекова,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Абдулкаримова,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Рахымжанова,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Құрманғалиева,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Бекмолдаева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Салғараева,</w:t>
            </w:r>
          </w:p>
          <w:bookmarkEnd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Базаева,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Маханова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bookmarkEnd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Каймулдинова,</w:t>
            </w:r>
          </w:p>
          <w:bookmarkEnd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Әбілмәжінова,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Саипов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bookmarkEnd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Асанов,</w:t>
            </w:r>
          </w:p>
          <w:bookmarkEnd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Соловьева,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Ибраимова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bookmarkEnd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Қазақбаева,</w:t>
            </w:r>
          </w:p>
          <w:bookmarkEnd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Кронгарт,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Тоқбергенова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bookmarkEnd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</w:t>
            </w:r>
          </w:p>
          <w:bookmarkEnd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Аширов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bookmarkEnd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</w:p>
          <w:bookmarkEnd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Аухадиева,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</w:t>
            </w:r>
          </w:p>
          <w:bookmarkEnd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Қайырбекова,</w:t>
            </w:r>
          </w:p>
          <w:bookmarkEnd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Тимченко,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Джандосова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негіздері.</w:t>
            </w:r>
          </w:p>
          <w:bookmarkEnd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</w:p>
          <w:bookmarkEnd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Есетова,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Ищанова,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Гончаров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естественно-математическое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bookmarkEnd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+Үнтаспа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bookmarkEnd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Рай,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Жұмекенова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bookmarkEnd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 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bookmarkEnd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Тоқтыбаева,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Дүсіпова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bookmarkEnd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+Үнтаспа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</w:p>
          <w:bookmarkEnd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Жүндібаева,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Жұмекенова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bookmarkEnd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Орда,</w:t>
            </w:r>
          </w:p>
          <w:bookmarkEnd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Дәрібаев,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Сатылова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bookmarkEnd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 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Зайкенова,</w:t>
            </w:r>
          </w:p>
          <w:bookmarkEnd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Нұрланова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bookmarkEnd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Қасқабасов,</w:t>
            </w:r>
          </w:p>
          <w:bookmarkEnd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Әлмұханова,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Раушанов,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Қайырбай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bookmarkEnd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bookmarkEnd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Корчевский,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bookmarkEnd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</w:p>
          <w:bookmarkEnd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Жұмабаев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bookmarkEnd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</w:p>
          <w:bookmarkEnd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Жұмабаев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Оқулық.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</w:t>
            </w:r>
          </w:p>
          <w:bookmarkEnd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Нұрмұханбетова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Исабаева,</w:t>
            </w:r>
          </w:p>
          <w:bookmarkEnd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Рахымжанова,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Киселева,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Құрманғалиева,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Әубекова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Кольева,</w:t>
            </w:r>
          </w:p>
          <w:bookmarkEnd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Шевчук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Салғараева,</w:t>
            </w:r>
          </w:p>
          <w:bookmarkEnd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Базаева,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Маханова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bookmarkEnd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Каймулдинова,</w:t>
            </w:r>
          </w:p>
          <w:bookmarkEnd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Әбілмәжінова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bookmarkEnd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Төлепбекова,</w:t>
            </w:r>
          </w:p>
          <w:bookmarkEnd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Аманжолов,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Жылқайдарова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bookmarkEnd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Очкур,</w:t>
            </w:r>
          </w:p>
          <w:bookmarkEnd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Құрманғалиева,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Нұртаева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bookmarkEnd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Кронгарт,</w:t>
            </w:r>
          </w:p>
          <w:bookmarkEnd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Қазақбаева,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Иманбеков,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Қыстаубаев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bookmarkEnd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 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</w:t>
            </w:r>
          </w:p>
          <w:bookmarkEnd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Аширов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bookmarkEnd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</w:p>
          <w:bookmarkEnd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Аухадиева,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</w:t>
            </w:r>
          </w:p>
          <w:bookmarkEnd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Қайырбекова,</w:t>
            </w:r>
          </w:p>
          <w:bookmarkEnd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Тимченко,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Джандосова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негіздері.</w:t>
            </w:r>
          </w:p>
          <w:bookmarkEnd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</w:p>
          <w:bookmarkEnd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Есетова,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Ищанова,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Гончаров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и естественно-математическое направления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bookmarkEnd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Салханова Ж.,</w:t>
            </w:r>
          </w:p>
          <w:bookmarkEnd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Киынова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Бектурова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bookmarkEnd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Солдатова И.,</w:t>
            </w:r>
          </w:p>
          <w:bookmarkEnd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Орынханова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Джандосова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дайындық. Оқулық. 1-бөлім. Алғашқы әскери және технологиялық дайындық.</w:t>
            </w:r>
          </w:p>
          <w:bookmarkEnd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 2-бөлім. Далалық-оқу жиыны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Тасбулатов,</w:t>
            </w:r>
          </w:p>
          <w:bookmarkEnd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Майхиев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дайындық.</w:t>
            </w:r>
          </w:p>
          <w:bookmarkEnd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 + СD. 1-бөлім.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Алғашқы әскери және технологиялық дайындық.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Оқулық. 2-бөлім.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Оқу-далалық (лагерлік) жиындар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Рыспаев,</w:t>
            </w:r>
          </w:p>
          <w:bookmarkEnd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Адельбаев,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Асилов,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Рихтер,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Ерекешев,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Усербаев,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Саткулов,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Куптилеуова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және жобалау.</w:t>
            </w:r>
          </w:p>
          <w:bookmarkEnd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+СD. 1,2-бөлім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Кульбаева,</w:t>
            </w:r>
          </w:p>
          <w:bookmarkEnd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негіздері.</w:t>
            </w:r>
          </w:p>
          <w:bookmarkEnd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Аганина,</w:t>
            </w:r>
          </w:p>
          <w:bookmarkEnd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Қараев,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Сұлтанов,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Қараев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негіздері.</w:t>
            </w:r>
          </w:p>
          <w:bookmarkEnd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 1,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Дүйсенханов,</w:t>
            </w:r>
          </w:p>
          <w:bookmarkEnd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Щеглов,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Ханин,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Фазылжанова,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Сейтенова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bookmarkEnd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Қапалбек,</w:t>
            </w:r>
          </w:p>
          <w:bookmarkEnd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Ерхожина,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М.Жолшаева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bookmarkEnd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+Үнтаспа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Ж.Балтабаева,</w:t>
            </w:r>
          </w:p>
          <w:bookmarkEnd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Арын,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Әбдіраман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bookmarkEnd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bookmarkEnd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Г.Найманбаева,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Найманбаева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bookmarkEnd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Орда,</w:t>
            </w:r>
          </w:p>
          <w:bookmarkEnd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Дәрібаев,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Сатылова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bookmarkEnd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Оқулық+Үнтаспа.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</w:p>
          <w:bookmarkEnd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Жүндібаева,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Нұрлыбаева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bookmarkEnd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Зайкенова,</w:t>
            </w:r>
          </w:p>
          <w:bookmarkEnd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Сакенова,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Нұрланова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bookmarkEnd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Әлмұханова,</w:t>
            </w:r>
          </w:p>
          <w:bookmarkEnd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Раушанов,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Омарханов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bookmarkEnd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А.Әбілқасымова,</w:t>
            </w:r>
          </w:p>
          <w:bookmarkEnd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В.Смирнов,</w:t>
            </w:r>
          </w:p>
          <w:bookmarkEnd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Е.Тұяқов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Оқулық+CD.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11-сыныптар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</w:p>
          <w:bookmarkEnd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Исабаева,</w:t>
            </w:r>
          </w:p>
          <w:bookmarkEnd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Абдулкаримова,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Әубекова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Салғараева,</w:t>
            </w:r>
          </w:p>
          <w:bookmarkEnd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Рсалина,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Есенкүл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Архипова,</w:t>
            </w:r>
          </w:p>
          <w:bookmarkEnd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Р.Амдамова,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Беристемова,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К.Кадыракунов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bookmarkEnd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Каймулдинова,</w:t>
            </w:r>
          </w:p>
          <w:bookmarkEnd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Б.Абдиманапов,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Әбілмәжінова,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Саипов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</w:t>
            </w:r>
          </w:p>
          <w:bookmarkEnd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Оқулық.1,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Қайырбекова,</w:t>
            </w:r>
          </w:p>
          <w:bookmarkEnd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Ибраева,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Аязбаева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негіздері.</w:t>
            </w:r>
          </w:p>
          <w:bookmarkEnd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</w:p>
          <w:bookmarkEnd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Еркинбаева,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Назаркулова,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Ищанова,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Бекишев,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Турсынкулова,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Гончаров,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Баданова,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Касымжанова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bookmarkEnd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Тұяқбаев,</w:t>
            </w:r>
          </w:p>
          <w:bookmarkEnd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Насохова,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Кронгарт,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Абишев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bookmarkEnd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Башарұлы,</w:t>
            </w:r>
          </w:p>
          <w:bookmarkEnd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Шүнкеев,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Л.Мясникова,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Жантурина,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Бармина,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Аймағанбетова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bookmarkEnd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Н.Закирова,</w:t>
            </w:r>
          </w:p>
          <w:bookmarkEnd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Р.Аширов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bookmarkEnd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Ковшарь,</w:t>
            </w:r>
          </w:p>
          <w:bookmarkEnd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Асанов,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Соловьева,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Ибраимова,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Куприй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bookmarkEnd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</w:p>
          <w:bookmarkEnd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Аухадиева,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bookmarkEnd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Оқулық.1, 2 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Усманова,</w:t>
            </w:r>
          </w:p>
          <w:bookmarkEnd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Тантыбаева,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 Даутова,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Попова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естественно-математическое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bookmarkEnd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Қапалбек,</w:t>
            </w:r>
          </w:p>
          <w:bookmarkEnd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М.Жолшаева,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Ерхожина,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Ишанова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bookmarkEnd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+Үнтаспа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bookmarkEnd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Рай,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Юсуп,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Сарыбаева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bookmarkEnd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bookmarkEnd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Бертілеуова,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Мұнасаева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bookmarkEnd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+Үнтаспа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</w:p>
          <w:bookmarkEnd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Жүндібаева,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Нұрлыбаева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bookmarkEnd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Орда,</w:t>
            </w:r>
          </w:p>
          <w:bookmarkEnd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Дәрібаев,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Сатылова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bookmarkEnd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 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Зайкенова,</w:t>
            </w:r>
          </w:p>
          <w:bookmarkEnd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Сакенова,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Нұрланова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bookmarkEnd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Әлмұханова,</w:t>
            </w:r>
          </w:p>
          <w:bookmarkEnd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Раушанов,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Омарханов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bookmarkEnd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bookmarkEnd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Корчевский,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bookmarkEnd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Оқулық.1,2-бөлім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</w:p>
          <w:bookmarkEnd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Жұмабаев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В.Смирнов,</w:t>
            </w:r>
          </w:p>
          <w:bookmarkEnd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Е.Тұяқов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</w:p>
          <w:bookmarkEnd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Жұмабаев,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Маделханов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Оқулық+CD.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11-сыныптар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</w:p>
          <w:bookmarkEnd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Исабаева,</w:t>
            </w:r>
          </w:p>
          <w:bookmarkEnd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Абдулкаримова,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Рахимжанова,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Әубекова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Салғараева,</w:t>
            </w:r>
          </w:p>
          <w:bookmarkEnd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Базаева,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Маханова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Архипова,</w:t>
            </w:r>
          </w:p>
          <w:bookmarkEnd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Амдамова,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Беристемова,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Кадыракунов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bookmarkEnd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Каймулдинова,</w:t>
            </w:r>
          </w:p>
          <w:bookmarkEnd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Абдиманапов,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Әбілмәжінова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bookmarkEnd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Абылайханова,</w:t>
            </w:r>
          </w:p>
          <w:bookmarkEnd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Қалыбаева,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Пәрімбекова,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Үсіпбек,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Швецова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bookmarkEnd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Тұяқбаев,</w:t>
            </w:r>
          </w:p>
          <w:bookmarkEnd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Насохова,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Кронгарт,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Абишев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bookmarkEnd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Башарұлы,</w:t>
            </w:r>
          </w:p>
          <w:bookmarkEnd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Шүнкеев,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Мясникова,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Жантурина,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Бармина,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Аймағанбетова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bookmarkEnd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Н.Закирова,</w:t>
            </w:r>
          </w:p>
          <w:bookmarkEnd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Р.Аширов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Оқулық.</w:t>
            </w:r>
          </w:p>
          <w:bookmarkEnd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</w:p>
          <w:bookmarkEnd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Аухадиева,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</w:t>
            </w:r>
          </w:p>
          <w:bookmarkEnd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Қайырбекова,</w:t>
            </w:r>
          </w:p>
          <w:bookmarkEnd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Ибраева,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Аязбаева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негіздері.</w:t>
            </w:r>
          </w:p>
          <w:bookmarkEnd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</w:p>
          <w:bookmarkEnd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Еркинбаева,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Назаркулова,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Ищанова,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Бекишев,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Турсынкулова,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Гончаров,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Баданова,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Касымжанова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и естественно-математическое направления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bookmarkEnd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1,2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Шашкина Г.,</w:t>
            </w:r>
          </w:p>
          <w:bookmarkEnd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Анищенко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Шмельцер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языки литература.</w:t>
            </w:r>
          </w:p>
          <w:bookmarkEnd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1,2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Жанпейс У.,</w:t>
            </w:r>
          </w:p>
          <w:bookmarkEnd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Озекбаева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Атембаева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bookmarkEnd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1,2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Аульбекова Г.,</w:t>
            </w:r>
          </w:p>
          <w:bookmarkEnd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Кабдулова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Аульбеков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</w:p>
          <w:bookmarkEnd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 1,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Қабылдинов,</w:t>
            </w:r>
          </w:p>
          <w:bookmarkEnd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Сандыбаева,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Лебаев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негіздері.</w:t>
            </w:r>
          </w:p>
          <w:bookmarkEnd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 1,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Дүйсенханов,</w:t>
            </w:r>
          </w:p>
          <w:bookmarkEnd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Щеглов,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Ханин,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Жұлдызбаев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дайындық. Оқулық +СD. 1-бөлім. Жағдаяттық тапсырмаларды орындауға арналған практикум.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Рихтер,</w:t>
            </w:r>
          </w:p>
          <w:bookmarkEnd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Яковенко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дайындық.</w:t>
            </w:r>
          </w:p>
          <w:bookmarkEnd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Тасбулатов,</w:t>
            </w:r>
          </w:p>
          <w:bookmarkEnd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Лим,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Гудков,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Майхиев,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Әкімбаев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және жобалау.</w:t>
            </w:r>
          </w:p>
          <w:bookmarkEnd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Оқулық+СD.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Дубинец,</w:t>
            </w:r>
          </w:p>
          <w:bookmarkEnd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Кульбаева,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Ергалиев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русским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Букварь. 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9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Аймагамбетова М.,</w:t>
            </w:r>
          </w:p>
          <w:bookmarkEnd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Богатырева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грамоте. 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3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Аймагамбетова М.М.,</w:t>
            </w:r>
          </w:p>
          <w:bookmarkEnd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Богатырева Е. В., Бучина Р.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 В., Труханова О.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 </w:t>
            </w:r>
          </w:p>
          <w:bookmarkEnd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(оқыту қазақ тілінде емес мектептер үшін) Оқулық+ 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6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Хазимова,</w:t>
            </w:r>
          </w:p>
          <w:bookmarkEnd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Салыхова,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Бейсебекова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Учебник 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8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bookmarkEnd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Л., Мынжасарова М., Лихобабенко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Естествознание. </w:t>
            </w:r>
          </w:p>
          <w:bookmarkEnd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Кучербаева С., Темникова И.,</w:t>
            </w:r>
          </w:p>
          <w:bookmarkEnd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Ташенова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1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Познание мира. </w:t>
            </w:r>
          </w:p>
          <w:bookmarkEnd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Турмашева Б.,</w:t>
            </w:r>
          </w:p>
          <w:bookmarkEnd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Салиш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Мирук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</w:p>
          <w:bookmarkEnd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Кайдарова А.</w:t>
            </w:r>
          </w:p>
          <w:bookmarkEnd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Есбатырова 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Даниярова 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класс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bookmarkEnd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часть 1,2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Аймагамбетова М., </w:t>
            </w:r>
          </w:p>
          <w:bookmarkEnd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БогатырҰва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3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bookmarkEnd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1,2,3,4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4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Оспанова И., </w:t>
            </w:r>
          </w:p>
          <w:bookmarkEnd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Жапенова 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Новаковская О.,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Ракицкая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Тузова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Бараникова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Лисовская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Зайнуллина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1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Учебник </w:t>
            </w:r>
          </w:p>
          <w:bookmarkEnd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2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Никитина С., </w:t>
            </w:r>
          </w:p>
          <w:bookmarkEnd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Казабеева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Кульгильдинова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Якунина 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чтение.Учебник Часть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5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Павленко,</w:t>
            </w:r>
          </w:p>
          <w:bookmarkEnd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Бражникова,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Юсупова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7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Литературное чтение </w:t>
            </w:r>
          </w:p>
          <w:bookmarkEnd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8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Беляева Е.,</w:t>
            </w:r>
          </w:p>
          <w:bookmarkEnd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Толоконникова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Крылова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Оспанова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Жапенова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2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Литературное чтение </w:t>
            </w:r>
          </w:p>
          <w:bookmarkEnd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 часть 1, 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3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Аймагамбетова М., БогатырҰва Е., Бучина Р.,</w:t>
            </w:r>
          </w:p>
          <w:bookmarkEnd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Регель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Оқулық 1, 2 -б.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5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Қайырбекова, </w:t>
            </w:r>
          </w:p>
          <w:bookmarkEnd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Нукебаева,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Мухамеджанова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Учебник. 1,2,3,4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7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Жакупова Г.,</w:t>
            </w:r>
          </w:p>
          <w:bookmarkEnd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Орехова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Лебедева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Ушакова Е.В.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bookmarkEnd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1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Т.,</w:t>
            </w:r>
          </w:p>
          <w:bookmarkEnd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Астамбаева Ж., Мергенбаева Н., Козленко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2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bookmarkEnd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Кучербаева С., Темникова И., Ташенова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3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Суюндикова Ж., Зворыгина В., Болтушенко Н., Помогайко Т., </w:t>
            </w:r>
          </w:p>
          <w:bookmarkEnd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Лауто О.,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Яндулова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5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Естествознание. </w:t>
            </w:r>
          </w:p>
          <w:bookmarkEnd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6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Бигазина П., </w:t>
            </w:r>
          </w:p>
          <w:bookmarkEnd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Андриянова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Беркало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Каратаева 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Полежаева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Тураканова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1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Турмашева Б., </w:t>
            </w:r>
          </w:p>
          <w:bookmarkEnd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Салиш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Мирук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3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</w:t>
            </w:r>
          </w:p>
          <w:bookmarkEnd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4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Толыбекова Ш., </w:t>
            </w:r>
          </w:p>
          <w:bookmarkEnd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Головина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Дюжикова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Золотарeва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7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</w:t>
            </w:r>
          </w:p>
          <w:bookmarkEnd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8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Байтенова К.,</w:t>
            </w:r>
          </w:p>
          <w:bookmarkEnd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Кажигалиева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Орехова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0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Познание мира. </w:t>
            </w:r>
          </w:p>
          <w:bookmarkEnd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Зворыгина В., Болтушенко Н., Суюндикова Ж., Яндулова Т.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1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Валиуллина Р.,</w:t>
            </w:r>
          </w:p>
          <w:bookmarkEnd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Маханова А. 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Каппучи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3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</w:p>
          <w:bookmarkEnd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4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Калиакбарова Л.,</w:t>
            </w:r>
          </w:p>
          <w:bookmarkEnd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Анисова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Әділбек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Сапалы бiлiм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6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</w:p>
          <w:bookmarkEnd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7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Ажгереева К., </w:t>
            </w:r>
          </w:p>
          <w:bookmarkEnd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Дрозд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Кайдарова А., Оспанова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класс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9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bookmarkEnd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 часть +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1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</w:p>
          <w:bookmarkEnd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Труханова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Штукина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5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</w:t>
            </w:r>
          </w:p>
          <w:bookmarkEnd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 часть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7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</w:p>
          <w:bookmarkEnd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Труханова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Богатырева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Штукина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1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Балапан.</w:t>
            </w:r>
          </w:p>
          <w:bookmarkEnd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бөлім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3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bookmarkEnd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Нұрмұханова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7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 +СD.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9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bookmarkEnd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Лебедева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Мынжасарова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Лихобабенко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2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Цифровая грамотность. </w:t>
            </w:r>
          </w:p>
          <w:bookmarkEnd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Учебник+СD.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3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 Рыскулбекова А.</w:t>
            </w:r>
          </w:p>
          <w:bookmarkEnd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Беристемова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4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bookmarkEnd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5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Кучербаева С.,</w:t>
            </w:r>
          </w:p>
          <w:bookmarkEnd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Темникова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Ташенова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7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</w:t>
            </w:r>
          </w:p>
          <w:bookmarkEnd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8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Турмашева Б.,</w:t>
            </w:r>
          </w:p>
          <w:bookmarkEnd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Салиш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Пугач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0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bookmarkEnd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1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Валиуллина Р.,</w:t>
            </w:r>
          </w:p>
          <w:bookmarkEnd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Белан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3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</w:t>
            </w:r>
          </w:p>
          <w:bookmarkEnd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4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Раупова Н.,</w:t>
            </w:r>
          </w:p>
          <w:bookmarkEnd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Тулебиев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Дашкевич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6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bookmarkEnd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8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</w:p>
          <w:bookmarkEnd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Труханова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Штукина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2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</w:t>
            </w:r>
          </w:p>
          <w:bookmarkEnd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 часть + 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4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</w:p>
          <w:bookmarkEnd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Труханова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Богатырева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Штукина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8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bookmarkEnd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Оқулық+ CD. Часть 1, 2,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9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Даулеткереева,</w:t>
            </w:r>
          </w:p>
          <w:bookmarkEnd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Мухангалиева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0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1, 2, 3, 4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1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bookmarkEnd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Лебедева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Мынжасарова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Лихобабенко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4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технологии.</w:t>
            </w:r>
          </w:p>
          <w:bookmarkEnd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5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Кобдикова Ж.,</w:t>
            </w:r>
          </w:p>
          <w:bookmarkEnd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Копеева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Каптагаева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8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Учебник.</w:t>
            </w:r>
          </w:p>
          <w:bookmarkEnd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9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Бигазина,</w:t>
            </w:r>
          </w:p>
          <w:bookmarkEnd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Жаманкулова,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Э. Кажекенова,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Тураканова,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Хонтай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3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</w:t>
            </w:r>
          </w:p>
          <w:bookmarkEnd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4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Турмашева Б.,</w:t>
            </w:r>
          </w:p>
          <w:bookmarkEnd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Салиш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Пугач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6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bookmarkEnd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7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Горчакова Е.,</w:t>
            </w:r>
          </w:p>
          <w:bookmarkEnd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Плешакова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8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</w:t>
            </w:r>
          </w:p>
          <w:bookmarkEnd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9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Раупова Н.,</w:t>
            </w:r>
          </w:p>
          <w:bookmarkEnd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Тулебиев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Дашкевич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1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 Бәйшешек.</w:t>
            </w:r>
          </w:p>
          <w:bookmarkEnd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 +CD.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3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bookmarkEnd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Жайлаубаева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7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bookmarkEnd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8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bookmarkEnd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Скляренко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9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bookmarkEnd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1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Клокова Е.,</w:t>
            </w:r>
          </w:p>
          <w:bookmarkEnd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Белозерова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Ибраева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Сулейменова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Муханбеткалиев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Опря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7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bookmarkEnd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8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Локтионова Н.,</w:t>
            </w:r>
          </w:p>
          <w:bookmarkEnd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Забинякова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9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bookmarkEnd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0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Сафронова Л.,</w:t>
            </w:r>
          </w:p>
          <w:bookmarkEnd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Чаплышкина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3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bookmarkEnd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Часть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4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Бодрова Е.,</w:t>
            </w:r>
          </w:p>
          <w:bookmarkEnd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Франк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Кравченко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Винникова 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7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9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Алдамуратова Т.,</w:t>
            </w:r>
          </w:p>
          <w:bookmarkEnd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Байшоланова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Байшоланов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1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2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bookmarkEnd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Кучер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4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5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Мухамбетжанова С.,</w:t>
            </w:r>
          </w:p>
          <w:bookmarkEnd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7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8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Кадиркулов,</w:t>
            </w:r>
          </w:p>
          <w:bookmarkEnd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Нурмуханбетова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9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0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Кобдикова Ж.,</w:t>
            </w:r>
          </w:p>
          <w:bookmarkEnd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Копеева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Каптагаева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3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bookmarkEnd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Часть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4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Верховцева Л.,</w:t>
            </w:r>
          </w:p>
          <w:bookmarkEnd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Костюченко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Ушакова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6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bookmarkEnd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7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Аксенова И.,</w:t>
            </w:r>
          </w:p>
          <w:bookmarkEnd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Ибраева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Карсултанова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Ключанцева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0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bookmarkEnd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1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Абдиманапов Б.,</w:t>
            </w:r>
          </w:p>
          <w:bookmarkEnd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Абулгазиев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2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</w:p>
          <w:bookmarkEnd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3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Кумеков Б.,</w:t>
            </w:r>
          </w:p>
          <w:bookmarkEnd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Жумаганбетов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Игликова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5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</w:p>
          <w:bookmarkEnd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6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Ахметова С.,</w:t>
            </w:r>
          </w:p>
          <w:bookmarkEnd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Ибраева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Кулымбетова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Магзумова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Маркабаева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0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</w:t>
            </w:r>
          </w:p>
          <w:bookmarkEnd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1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Букаева Б.,</w:t>
            </w:r>
          </w:p>
          <w:bookmarkEnd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Зикирина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Макашева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Мукатаева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5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</w:t>
            </w:r>
          </w:p>
          <w:bookmarkEnd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6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Тулебаев Т.,</w:t>
            </w:r>
          </w:p>
          <w:bookmarkEnd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Момынтаева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Толбаева 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8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bookmarkEnd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9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Кульманова Ш.,</w:t>
            </w:r>
          </w:p>
          <w:bookmarkEnd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Сулейменова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Токжанов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Сивакова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2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  <w:bookmarkEnd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(вариант для мальчиков).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4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Чукалин В.,</w:t>
            </w:r>
          </w:p>
          <w:bookmarkEnd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Танбаев Х.,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Развенкова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Лосенко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Велькер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8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  <w:bookmarkEnd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(вариант для девочек)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0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Алимсаева Р.,</w:t>
            </w:r>
          </w:p>
          <w:bookmarkEnd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Развенкова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Лосенко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Велькер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3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</w:t>
            </w:r>
          </w:p>
          <w:bookmarkEnd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4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Қосымова,</w:t>
            </w:r>
          </w:p>
          <w:bookmarkEnd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Сатбекова,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Берденова,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Рахымжанов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7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әдебиеті:</w:t>
            </w:r>
          </w:p>
          <w:bookmarkEnd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Бәйшешек.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0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bookmarkEnd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4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bookmarkEnd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1, 2 часть +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5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bookmarkEnd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Бейсембаев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6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bookmarkEnd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7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Капенова Ж.,</w:t>
            </w:r>
          </w:p>
          <w:bookmarkEnd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Мирошникова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9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bookmarkEnd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0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Рыгалова Л.,</w:t>
            </w:r>
          </w:p>
          <w:bookmarkEnd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Берденова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Еримбетова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2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bookmarkEnd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3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Локтионова Н.,</w:t>
            </w:r>
          </w:p>
          <w:bookmarkEnd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Забинякова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4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bookmarkEnd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6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Бодрова Е.,</w:t>
            </w:r>
          </w:p>
          <w:bookmarkEnd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Франк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Кравченко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Винникова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Кусаинова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0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2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Алдамуратова Т.,</w:t>
            </w:r>
          </w:p>
          <w:bookmarkEnd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Байшоланова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Байшоланов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4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6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bookmarkEnd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Кучер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8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9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Мухамбетжанова С.,</w:t>
            </w:r>
          </w:p>
          <w:bookmarkEnd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1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2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</w:t>
            </w:r>
          </w:p>
          <w:bookmarkEnd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Нурмуханбетова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3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4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Салгараева Г.,</w:t>
            </w:r>
          </w:p>
          <w:bookmarkEnd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Копеева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Каптагаева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7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</w:p>
          <w:bookmarkEnd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8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Бакина Н.,</w:t>
            </w:r>
          </w:p>
          <w:bookmarkEnd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0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</w:p>
          <w:bookmarkEnd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1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 Т.,</w:t>
            </w:r>
          </w:p>
          <w:bookmarkEnd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Хабижанова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Картаева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Ногайбаева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4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</w:t>
            </w:r>
          </w:p>
          <w:bookmarkEnd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5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Айтбай Р.,</w:t>
            </w:r>
          </w:p>
          <w:bookmarkEnd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Ешмукамбетов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7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  <w:bookmarkEnd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8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Кокебаева Г.,</w:t>
            </w:r>
          </w:p>
          <w:bookmarkEnd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Мырзабекова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Картабаева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0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bookmarkEnd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1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Абдиманапов Б.,</w:t>
            </w:r>
          </w:p>
          <w:bookmarkEnd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Нуркенова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Абулгазиев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Ауезова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4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bookmarkEnd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5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Очкур Е.,</w:t>
            </w:r>
          </w:p>
          <w:bookmarkEnd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Белоусова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Паимцева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Ударцева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8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bookmarkEnd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0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Верховцева Л.,</w:t>
            </w:r>
          </w:p>
          <w:bookmarkEnd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Костюченко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Прахнау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Бойко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Матвеева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Мусабаева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5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</w:t>
            </w:r>
          </w:p>
          <w:bookmarkEnd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 + СD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(вариант для девочек)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7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Алимсаева Р.,</w:t>
            </w:r>
          </w:p>
          <w:bookmarkEnd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Развенкова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Лосенко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Велькер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0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</w:t>
            </w:r>
          </w:p>
          <w:bookmarkEnd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 + CD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(вариант для мальчиков)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2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Чукалин В.,</w:t>
            </w:r>
          </w:p>
          <w:bookmarkEnd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Танбаев Х.,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Велькер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5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bookmarkEnd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6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Мусаходжаева А.,</w:t>
            </w:r>
          </w:p>
          <w:bookmarkEnd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Сабырова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Абугазы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Гизатова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энциклопедиясы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9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</w:t>
            </w:r>
          </w:p>
          <w:bookmarkEnd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Бәйшешек.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 + CD.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2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bookmarkEnd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Мукеева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6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bookmarkEnd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7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bookmarkEnd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Скляренко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8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bookmarkEnd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9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Локтионова Н.,</w:t>
            </w:r>
          </w:p>
          <w:bookmarkEnd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Забинякова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0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bookmarkEnd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1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В.,</w:t>
            </w:r>
          </w:p>
          <w:bookmarkEnd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Лукпанова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Ярмухамедова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3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bookmarkEnd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4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</w:t>
            </w:r>
          </w:p>
          <w:bookmarkEnd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5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6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</w:t>
            </w:r>
          </w:p>
          <w:bookmarkEnd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7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bookmarkEnd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8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bookmarkEnd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Кучер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Корчевский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1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</w:p>
          <w:bookmarkEnd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Учебник+СD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2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</w:t>
            </w:r>
          </w:p>
          <w:bookmarkEnd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Рыскулбекова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Нурмуханбетова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Учебник 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4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Салғараева Г.,</w:t>
            </w:r>
          </w:p>
          <w:bookmarkEnd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Рсалина 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6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Мухамбетжанова С.,</w:t>
            </w:r>
          </w:p>
          <w:bookmarkEnd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Демидова 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Informatics 7 Билингвальный 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8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Жунусов</w:t>
            </w:r>
          </w:p>
          <w:bookmarkEnd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Шаниев,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Гесен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0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bookmarkEnd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1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Егорина А.,</w:t>
            </w:r>
          </w:p>
          <w:bookmarkEnd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Нуркенова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Шимина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3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bookmarkEnd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4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Толыбекова Ш.,</w:t>
            </w:r>
          </w:p>
          <w:bookmarkEnd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Головина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Козина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6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Учебник.</w:t>
            </w:r>
          </w:p>
          <w:bookmarkEnd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Часть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7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Каратабанов Р.,</w:t>
            </w:r>
          </w:p>
          <w:bookmarkEnd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Байметова Ж.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8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bookmarkEnd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9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Соловьева А.,</w:t>
            </w:r>
          </w:p>
          <w:bookmarkEnd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Ибраимова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Алина Ж.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1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bookmarkEnd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2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Очкур Е.,</w:t>
            </w:r>
          </w:p>
          <w:bookmarkEnd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Курмангалиева Ж.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3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Biology. Grade 7.</w:t>
            </w:r>
          </w:p>
          <w:bookmarkEnd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Билингвальный 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4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Сагинтаев А, </w:t>
            </w:r>
          </w:p>
          <w:bookmarkEnd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Эрметов Б,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Кенджи Б,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Каримова 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Жигитбаев Т,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Жанасова 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Аяш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0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bookmarkEnd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1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Кронгарт Б.,</w:t>
            </w:r>
          </w:p>
          <w:bookmarkEnd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Токбергенова 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Башарұлы 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2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bookmarkEnd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3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Н.,</w:t>
            </w:r>
          </w:p>
          <w:bookmarkEnd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Аширов 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4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Physics Grade 7 </w:t>
            </w:r>
          </w:p>
          <w:bookmarkEnd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Билингвальный 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5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Алтынбеков, </w:t>
            </w:r>
          </w:p>
          <w:bookmarkEnd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Байешов,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Е. Дуйсеев,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Н. Ташев,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Зейнулла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9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bookmarkEnd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0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М.,</w:t>
            </w:r>
          </w:p>
          <w:bookmarkEnd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Белоусова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Аухадиева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2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Chemistry Grade 7 </w:t>
            </w:r>
          </w:p>
          <w:bookmarkEnd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Билингвальный 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3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Жумағулов, </w:t>
            </w:r>
          </w:p>
          <w:bookmarkEnd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Д. Калиев,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Саматов,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К. Байкенов,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 Хасен,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Мейрамов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Учебник 8(7)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Кабульдинов, Ж.Калиев, А.Бейсембаева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8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</w:t>
            </w:r>
          </w:p>
          <w:bookmarkEnd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9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Айтбай Р.,</w:t>
            </w:r>
          </w:p>
          <w:bookmarkEnd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Касымова А.,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0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  <w:bookmarkEnd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(вариант для мальчиков).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2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Чукалин В.,</w:t>
            </w:r>
          </w:p>
          <w:bookmarkEnd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Танбаев Х.,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Развенкова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Лосенко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Велькер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6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  <w:bookmarkEnd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(вариант для девочек).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8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Алимсаева Р.,</w:t>
            </w:r>
          </w:p>
          <w:bookmarkEnd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Развенкова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Лосенко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Велькер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1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 для мальчиков.</w:t>
            </w:r>
          </w:p>
          <w:bookmarkEnd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2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Жақманов М.,</w:t>
            </w:r>
          </w:p>
          <w:bookmarkEnd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Кульбекова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Хасенов 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 для девочек. 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5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Дуйсенова Б.,</w:t>
            </w:r>
          </w:p>
          <w:bookmarkEnd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Жолдасбекова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Кульбекова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Курабаева Ф.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8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</w:t>
            </w:r>
          </w:p>
          <w:bookmarkEnd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9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Қосымова,</w:t>
            </w:r>
          </w:p>
          <w:bookmarkEnd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Сатбекова,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Арын,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Рахымжанов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2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әдебиеті: Бәйтерек.</w:t>
            </w:r>
          </w:p>
          <w:bookmarkEnd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 1, 2 бөлім+СD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3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bookmarkEnd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Жайлаубаева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7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bookmarkEnd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 CD. Часть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8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bookmarkEnd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Скляренко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9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bookmarkEnd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0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Капенова Ж.,</w:t>
            </w:r>
          </w:p>
          <w:bookmarkEnd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Мирошникова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2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bookmarkEnd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Часть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3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Шашкина Г.,</w:t>
            </w:r>
          </w:p>
          <w:bookmarkEnd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Анищенко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Шмельцер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5"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bookmarkEnd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6"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Андриянова Т.,</w:t>
            </w:r>
          </w:p>
          <w:bookmarkEnd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Филимонова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7"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bookmarkEnd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8"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</w:t>
            </w:r>
          </w:p>
          <w:bookmarkEnd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Шыныбеков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 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0"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bookmarkEnd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1"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bookmarkEnd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Кучер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Корчевский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4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bookmarkEnd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5"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</w:p>
          <w:bookmarkEnd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Солтан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7"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8"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</w:t>
            </w:r>
          </w:p>
          <w:bookmarkEnd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Шыныбеков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 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0"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1"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</w:p>
          <w:bookmarkEnd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2"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3"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</w:p>
          <w:bookmarkEnd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Солтан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Учебник+ 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5"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</w:t>
            </w:r>
          </w:p>
          <w:bookmarkEnd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Рыскулбекова 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Нурмуханбетова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Учебник 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7"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Салгараева Г., Бекежанова А.,</w:t>
            </w:r>
          </w:p>
          <w:bookmarkEnd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Базаева Ж.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8"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Мухамбетжанова С.,</w:t>
            </w:r>
          </w:p>
          <w:bookmarkEnd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Демидова 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0"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bookmarkEnd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1"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Абилмажинова С.,</w:t>
            </w:r>
          </w:p>
          <w:bookmarkEnd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Каймулдинова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2"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bookmarkEnd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4"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Каратабанов Р.,</w:t>
            </w:r>
          </w:p>
          <w:bookmarkEnd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Куанышева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Байметова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Джаналеева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7"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bookmarkEnd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8"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Соловьева А.,</w:t>
            </w:r>
          </w:p>
          <w:bookmarkEnd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Ибраимова 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9"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bookmarkEnd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0"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Кронгарт Б.,</w:t>
            </w:r>
          </w:p>
          <w:bookmarkEnd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Насохова Ш.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1"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bookmarkEnd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2"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Н.,</w:t>
            </w:r>
          </w:p>
          <w:bookmarkEnd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Аширов 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3"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bookmarkEnd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4"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Усманова М.,</w:t>
            </w:r>
          </w:p>
          <w:bookmarkEnd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Сакарьянова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Сахариева 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6"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bookmarkEnd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7"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М.,</w:t>
            </w:r>
          </w:p>
          <w:bookmarkEnd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Аухадиева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Учебник 9(8), (начало ХХ века – 1945 г.)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9"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Кабульдинов З.,</w:t>
            </w:r>
          </w:p>
          <w:bookmarkEnd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Шаймерденова М., Куркеев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0"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Казахстана </w:t>
            </w:r>
          </w:p>
          <w:bookmarkEnd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1"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Омарбеков Т., </w:t>
            </w:r>
          </w:p>
          <w:bookmarkEnd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Хабижанова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Картаева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Ногайбаева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4"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</w:t>
            </w:r>
          </w:p>
          <w:bookmarkEnd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5"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Алдабек Н.,</w:t>
            </w:r>
          </w:p>
          <w:bookmarkEnd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Макашева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Байзакова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7"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  <w:bookmarkEnd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 + СD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(вариант для девочек)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9"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Алимсаева Р.,</w:t>
            </w:r>
          </w:p>
          <w:bookmarkEnd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Велькер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Лосенко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Развенкова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2"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  <w:bookmarkEnd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 + СD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(вариант для мальчиков)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4"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Чукалин В.,</w:t>
            </w:r>
          </w:p>
          <w:bookmarkEnd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Яковлев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Танбаев Х.,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Ермилова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Велькер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9"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Informatics. </w:t>
            </w:r>
          </w:p>
          <w:bookmarkEnd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Билингвальный 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0"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Жунусов</w:t>
            </w:r>
          </w:p>
          <w:bookmarkEnd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Шаниев,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Гесен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2"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Physics.</w:t>
            </w:r>
          </w:p>
          <w:bookmarkEnd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Билингвальный 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3"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Карабатыров,</w:t>
            </w:r>
          </w:p>
          <w:bookmarkEnd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Байешов,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Дуйсеев,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Шокобалинов,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Ташев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7"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Biology.</w:t>
            </w:r>
          </w:p>
          <w:bookmarkEnd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Билингвальный 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8"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Эрметов,</w:t>
            </w:r>
          </w:p>
          <w:bookmarkEnd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Сагинтаев,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Байрам,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Нуралиева,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Джилкайдарова,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Кәрімова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4"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Chemistry.</w:t>
            </w:r>
          </w:p>
          <w:bookmarkEnd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Билингвальный 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5"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Калиев,</w:t>
            </w:r>
          </w:p>
          <w:bookmarkEnd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Ордабаев,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Жұмағұлов,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Саматов,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9"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bookmarkEnd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0"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bookmarkEnd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Бейсембаев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1"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bookmarkEnd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2"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Шашкина Г.,</w:t>
            </w:r>
          </w:p>
          <w:bookmarkEnd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Анищенко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Шмельцер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Полуянова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5"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bookmarkEnd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6"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Сафронова Л.,</w:t>
            </w:r>
          </w:p>
          <w:bookmarkEnd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Белоус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Джундубаева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9"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bookmarkEnd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+Аудиодиск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0"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Кульгильдинова Т.,</w:t>
            </w:r>
          </w:p>
          <w:bookmarkEnd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Кажигалиева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Багдашкина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2"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bookmarkEnd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3"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В.,</w:t>
            </w:r>
          </w:p>
          <w:bookmarkEnd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Лукпанова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Мучник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Нусупбекова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6"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</w:t>
            </w:r>
          </w:p>
          <w:bookmarkEnd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әдебиеті.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8"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Косымова,</w:t>
            </w:r>
          </w:p>
          <w:bookmarkEnd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Бисенбаева,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Каратаев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1"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</w:t>
            </w:r>
          </w:p>
          <w:bookmarkEnd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+Үнтаспа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2"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Курманалиева,</w:t>
            </w:r>
          </w:p>
          <w:bookmarkEnd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Искакова,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А.Аманбаева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4"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</w:t>
            </w:r>
          </w:p>
          <w:bookmarkEnd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Бәйтерек. Оқулық. 1,2-бөлім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5"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bookmarkEnd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Жайлаубаева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Учебник. 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9"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bookmarkEnd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Кучер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Корчевский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2"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3"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</w:p>
          <w:bookmarkEnd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4"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bookmarkEnd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5"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</w:t>
            </w:r>
          </w:p>
          <w:bookmarkEnd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Шыныбеков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 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7"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8"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</w:t>
            </w:r>
          </w:p>
          <w:bookmarkEnd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Шыныбеков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 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0"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bookmarkEnd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1"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</w:p>
          <w:bookmarkEnd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Солтан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3"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4"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</w:p>
          <w:bookmarkEnd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Солтан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6"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 Нурмуханбетова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7"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8"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Мухамбетжанова С.,</w:t>
            </w:r>
          </w:p>
          <w:bookmarkEnd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Голикова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0"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1"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Кольева Н.,</w:t>
            </w:r>
          </w:p>
          <w:bookmarkEnd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Шевчук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Ержанов Э.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3"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4"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Салгараева Г.,</w:t>
            </w:r>
          </w:p>
          <w:bookmarkEnd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Калымова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Орынтаева Ж.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6"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Казахстана.</w:t>
            </w:r>
          </w:p>
          <w:bookmarkEnd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7"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Каратабанов Р.,</w:t>
            </w:r>
          </w:p>
          <w:bookmarkEnd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Саипов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Балгабаева Б.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Сапаров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0"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Казахстана.</w:t>
            </w:r>
          </w:p>
          <w:bookmarkEnd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2"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Толыбекова Ш.,</w:t>
            </w:r>
          </w:p>
          <w:bookmarkEnd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Головина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Козина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5"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Казахстана.</w:t>
            </w:r>
          </w:p>
          <w:bookmarkEnd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1, 2 части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6"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Усиков В.,</w:t>
            </w:r>
          </w:p>
          <w:bookmarkEnd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Егорина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Усикова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Забенова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9"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 Н.,</w:t>
            </w:r>
          </w:p>
          <w:bookmarkEnd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Соловьева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Ибраимова 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Учебник+СD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1"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Н.,</w:t>
            </w:r>
          </w:p>
          <w:bookmarkEnd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Аширов 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Учебник. 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2"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М.,</w:t>
            </w:r>
          </w:p>
          <w:bookmarkEnd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Аухадиева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4"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Усманова М.,</w:t>
            </w:r>
          </w:p>
          <w:bookmarkEnd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Сакарьянова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Сахариева 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Учебник. 8-9, 1 ч. (с начало XX века до 1945 года ) 2 ч. (с начало 1945 года до наших дней 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6"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Ускембаев К.,</w:t>
            </w:r>
          </w:p>
          <w:bookmarkEnd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Сактаганова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Зуева 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8"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Учебник.</w:t>
            </w:r>
          </w:p>
          <w:bookmarkEnd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1946 года по настоящее время)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9"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Аяган Б.,</w:t>
            </w:r>
          </w:p>
          <w:bookmarkEnd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Адиет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Сатанов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1"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8-9.</w:t>
            </w:r>
          </w:p>
          <w:bookmarkEnd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2"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Алдабек Н.,</w:t>
            </w:r>
          </w:p>
          <w:bookmarkEnd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Макашева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Байзакова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4"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права.</w:t>
            </w:r>
          </w:p>
          <w:bookmarkEnd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5"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А.,</w:t>
            </w:r>
          </w:p>
          <w:bookmarkEnd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Гончаров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Светскость и основы религиоведения. 9 класс. 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6"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Кенжетаев Д.,</w:t>
            </w:r>
          </w:p>
          <w:bookmarkEnd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Сайлыбаев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Новикова Г.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Светскость и основы религиоведения. 9 класс. 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8"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Абуов А., </w:t>
            </w:r>
          </w:p>
          <w:bookmarkEnd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Калилаханова 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Жанузакова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Алимкулова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Закарьянова Ш.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 Учебник +СD(вариант для девочек)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2"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Алимсаева Р.,</w:t>
            </w:r>
          </w:p>
          <w:bookmarkEnd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Велькер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3"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</w:t>
            </w:r>
          </w:p>
          <w:bookmarkEnd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 +СD.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(вариант для мальчиков)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5"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Чукалин В.,</w:t>
            </w:r>
          </w:p>
          <w:bookmarkEnd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Тулеуов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Танбаев Х.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7"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Informatics.</w:t>
            </w:r>
          </w:p>
          <w:bookmarkEnd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Билингвальный 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8"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Ержанов Э.,</w:t>
            </w:r>
          </w:p>
          <w:bookmarkEnd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Гесен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Айдарбаев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Ахметов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Шаниев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2"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Physics.</w:t>
            </w:r>
          </w:p>
          <w:bookmarkEnd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Билингвальный 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3"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Ташев Н.,</w:t>
            </w:r>
          </w:p>
          <w:bookmarkEnd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Шокобалинов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Дуйсеев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Карабатыров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Байешов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Артыкбаев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Ауелбаева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Алтынбеков Ш.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0"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Biology.</w:t>
            </w:r>
          </w:p>
          <w:bookmarkEnd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Билингвальный 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1"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Каримова Н.,</w:t>
            </w:r>
          </w:p>
          <w:bookmarkEnd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Сагинтаев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Эрметов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Байрам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Нуралиева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Джилкайдарова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7"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Chemistry.</w:t>
            </w:r>
          </w:p>
          <w:bookmarkEnd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Билингвальный 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8"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Байкенов К.,</w:t>
            </w:r>
          </w:p>
          <w:bookmarkEnd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Хасен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Жұмағұлов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Калиев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Юсупов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Саматов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класс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5" w:id="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bookmarkEnd w:id="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6" w:id="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bookmarkEnd w:id="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Алтынбекова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7"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bookmarkEnd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8"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Салханова Ж.,</w:t>
            </w:r>
          </w:p>
          <w:bookmarkEnd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Демченко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9" w:id="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bookmarkEnd w:id="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0" w:id="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Лукпанова Г.,</w:t>
            </w:r>
          </w:p>
          <w:bookmarkEnd w:id="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Савельева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Кутукова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Емельянова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3" w:id="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</w:p>
          <w:bookmarkEnd w:id="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4" w:id="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 О.,</w:t>
            </w:r>
          </w:p>
          <w:bookmarkEnd w:id="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Ардакулы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Ескендирова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6" w:id="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</w:p>
          <w:bookmarkEnd w:id="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7" w:id="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bookmarkEnd w:id="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8" w:id="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9" w:id="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</w:p>
          <w:bookmarkEnd w:id="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0"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1" w:id="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Кольева Н.,</w:t>
            </w:r>
          </w:p>
          <w:bookmarkEnd w:id="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Шевчук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2" w:id="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3" w:id="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Исабаева Д.,</w:t>
            </w:r>
          </w:p>
          <w:bookmarkEnd w:id="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Абдулкаримова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Шекербекова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Рахимжанова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Курмангалиева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Бекмолдаева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8" w:id="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9" w:id="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Салгараева Г.,</w:t>
            </w:r>
          </w:p>
          <w:bookmarkEnd w:id="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Базаева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1" w:id="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bookmarkEnd w:id="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2" w:id="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Каймулдинова К.,</w:t>
            </w:r>
          </w:p>
          <w:bookmarkEnd w:id="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Абилмажинова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Саипов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4" w:id="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bookmarkEnd w:id="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5" w:id="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 Н.,</w:t>
            </w:r>
          </w:p>
          <w:bookmarkEnd w:id="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Соловьева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Ибраимова 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7" w:id="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bookmarkEnd w:id="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8" w:id="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Казахбаева Д.,</w:t>
            </w:r>
          </w:p>
          <w:bookmarkEnd w:id="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Кронгарт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Токбергенова 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0" w:id="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bookmarkEnd w:id="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1" w:id="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Н.,</w:t>
            </w:r>
          </w:p>
          <w:bookmarkEnd w:id="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Аширов 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2" w:id="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bookmarkEnd w:id="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4" w:id="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М.,</w:t>
            </w:r>
          </w:p>
          <w:bookmarkEnd w:id="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Аухадиева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6" w:id="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</w:t>
            </w:r>
          </w:p>
          <w:bookmarkEnd w:id="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8" w:id="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Каирбекова Р.,</w:t>
            </w:r>
          </w:p>
          <w:bookmarkEnd w:id="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Тимченко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Джандосова 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0" w:id="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права.</w:t>
            </w:r>
          </w:p>
          <w:bookmarkEnd w:id="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2" w:id="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А.,</w:t>
            </w:r>
          </w:p>
          <w:bookmarkEnd w:id="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Ищанова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Гончаров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естественно-математическое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5" w:id="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bookmarkEnd w:id="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6" w:id="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Султанова А.,</w:t>
            </w:r>
          </w:p>
          <w:bookmarkEnd w:id="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Бондаренко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Сарсенбекова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Утегенова 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9" w:id="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bookmarkEnd w:id="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0" w:id="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bookmarkEnd w:id="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Алтынбекова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1" w:id="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bookmarkEnd w:id="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2" w:id="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Салханова Ж.,</w:t>
            </w:r>
          </w:p>
          <w:bookmarkEnd w:id="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Демченко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3" w:id="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bookmarkEnd w:id="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4" w:id="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В. ,</w:t>
            </w:r>
          </w:p>
          <w:bookmarkEnd w:id="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Лукпанова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Емельянова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6" w:id="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</w:p>
          <w:bookmarkEnd w:id="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7" w:id="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</w:t>
            </w:r>
          </w:p>
          <w:bookmarkEnd w:id="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Шыныбеков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 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9" w:id="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0" w:id="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</w:t>
            </w:r>
          </w:p>
          <w:bookmarkEnd w:id="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Шыныбеков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 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2" w:id="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</w:p>
          <w:bookmarkEnd w:id="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3" w:id="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bookmarkEnd w:id="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Кучер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Корчевский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6" w:id="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7" w:id="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</w:p>
          <w:bookmarkEnd w:id="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Учебник.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 Нурмуханбетова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8" w:id="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9" w:id="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Исабаева Д.,</w:t>
            </w:r>
          </w:p>
          <w:bookmarkEnd w:id="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Рахимжанова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Киселева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Курмангалиева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Аубекова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3" w:id="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4" w:id="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Кольева Н.,</w:t>
            </w:r>
          </w:p>
          <w:bookmarkEnd w:id="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Шевчук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5" w:id="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6" w:id="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Салгараева Г.,</w:t>
            </w:r>
          </w:p>
          <w:bookmarkEnd w:id="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Базаева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8" w:id="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Учебник.</w:t>
            </w:r>
          </w:p>
          <w:bookmarkEnd w:id="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9" w:id="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Тулепбекова С.,</w:t>
            </w:r>
          </w:p>
          <w:bookmarkEnd w:id="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Жапанова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Былинская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Чистякова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Каймулдинова К., Абилмажинова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2" w:id="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Учебник.</w:t>
            </w:r>
          </w:p>
          <w:bookmarkEnd w:id="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3" w:id="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Очкур Е.,</w:t>
            </w:r>
          </w:p>
          <w:bookmarkEnd w:id="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Курмангалиева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Нуртаева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5" w:id="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Учебник.</w:t>
            </w:r>
          </w:p>
          <w:bookmarkEnd w:id="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6" w:id="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Кронгарт Б.,</w:t>
            </w:r>
          </w:p>
          <w:bookmarkEnd w:id="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Казахбаева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Иманбеков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Кыстаубаев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9" w:id="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bookmarkEnd w:id="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Учебник+ 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0" w:id="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Н.,</w:t>
            </w:r>
          </w:p>
          <w:bookmarkEnd w:id="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Аширов 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1" w:id="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Учебник.</w:t>
            </w:r>
          </w:p>
          <w:bookmarkEnd w:id="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2" w:id="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М.,</w:t>
            </w:r>
          </w:p>
          <w:bookmarkEnd w:id="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Аухадиева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4" w:id="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</w:t>
            </w:r>
          </w:p>
          <w:bookmarkEnd w:id="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6" w:id="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Каирбекова Р.,</w:t>
            </w:r>
          </w:p>
          <w:bookmarkEnd w:id="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Тимченко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Джандосова 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8" w:id="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права.</w:t>
            </w:r>
          </w:p>
          <w:bookmarkEnd w:id="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9" w:id="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А.,</w:t>
            </w:r>
          </w:p>
          <w:bookmarkEnd w:id="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Ищанова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Гончаров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и естественно-математическое направления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2" w:id="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</w:t>
            </w:r>
          </w:p>
          <w:bookmarkEnd w:id="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3" w:id="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Косымова,</w:t>
            </w:r>
          </w:p>
          <w:bookmarkEnd w:id="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Ергожина,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Каримова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5" w:id="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әдебиеті:</w:t>
            </w:r>
          </w:p>
          <w:bookmarkEnd w:id="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Тіл-Байрақ.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8" w:id="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bookmarkEnd w:id="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Мүкеева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Джандосова 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2" w:id="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</w:t>
            </w:r>
          </w:p>
          <w:bookmarkEnd w:id="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Учебник. Часть 1. Начальная военная и технологическая подготовка. Учебник. Часть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Учебно-полевые сборы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4" w:id="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Тасбулатов А.,</w:t>
            </w:r>
          </w:p>
          <w:bookmarkEnd w:id="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Майхиев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 Учебник +СD. Часть 1 Начальная военная и технологическая подготовка. Учебник. Часть 2. Учебно-полевые (лагерные) сборы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5" w:id="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Рыспаев А.,</w:t>
            </w:r>
          </w:p>
          <w:bookmarkEnd w:id="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Адельбаев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Асилов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Рихтер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Ерекешев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Усербаев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Саткулов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Куптилеуова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2" w:id="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проектирование.</w:t>
            </w:r>
          </w:p>
          <w:bookmarkEnd w:id="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Учебник+СD. 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3" w:id="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Кульбаева В.,</w:t>
            </w:r>
          </w:p>
          <w:bookmarkEnd w:id="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Танбаев Х.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бизнеса. Учебник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4" w:id="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Аганина К.,</w:t>
            </w:r>
          </w:p>
          <w:bookmarkEnd w:id="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Караев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Султанов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Караев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бизнеса. Учебник. Часть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7" w:id="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Дуйсенханов Е.,</w:t>
            </w:r>
          </w:p>
          <w:bookmarkEnd w:id="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Щеглов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Ханин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Сейтенова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класс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0" w:id="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bookmarkEnd w:id="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1" w:id="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bookmarkEnd w:id="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Бейсембаев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2" w:id="1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bookmarkEnd w:id="1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 +Аудиодиск.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4" w:id="1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Никитина С.,</w:t>
            </w:r>
          </w:p>
          <w:bookmarkEnd w:id="1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Казабеева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Корнилова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6" w:id="1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bookmarkEnd w:id="1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7" w:id="1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Ашимбетова Р.,</w:t>
            </w:r>
          </w:p>
          <w:bookmarkEnd w:id="1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Валова 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Мирошникова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Остапенко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0" w:id="1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bookmarkEnd w:id="1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1" w:id="1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Мухамадиев Х.,</w:t>
            </w:r>
          </w:p>
          <w:bookmarkEnd w:id="1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Мантаева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Сагимбаева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Сапалы білім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3" w:id="1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bookmarkEnd w:id="1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Часть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4" w:id="1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Локтионова Н.,</w:t>
            </w:r>
          </w:p>
          <w:bookmarkEnd w:id="1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Забинякова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5" w:id="1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bookmarkEnd w:id="1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6" w:id="1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Абишева С.,</w:t>
            </w:r>
          </w:p>
          <w:bookmarkEnd w:id="1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Асылбекова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Поляк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Сабирова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 Учебник. 11 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9" w:id="1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bookmarkEnd w:id="1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Учебник. 11 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0" w:id="1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</w:p>
          <w:bookmarkEnd w:id="1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Учебник+CD. 10,11 классы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1" w:id="1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</w:p>
          <w:bookmarkEnd w:id="1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Солтан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3" w:id="1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1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4" w:id="1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Исабаева Д.,</w:t>
            </w:r>
          </w:p>
          <w:bookmarkEnd w:id="1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Абдулкаримова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Аубекова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6" w:id="1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1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7" w:id="1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Салгараева Г.,</w:t>
            </w:r>
          </w:p>
          <w:bookmarkEnd w:id="1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Рсалина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Есенкул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9" w:id="1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1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0" w:id="1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Архипова В.,</w:t>
            </w:r>
          </w:p>
          <w:bookmarkEnd w:id="1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Амдамова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Кадыракунов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2" w:id="1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bookmarkEnd w:id="1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3" w:id="1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Каймулдинова К.,</w:t>
            </w:r>
          </w:p>
          <w:bookmarkEnd w:id="1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Абдиманапов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Абилмажинова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Саипов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Учебник. Часть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6" w:id="1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Ковшарь А.,</w:t>
            </w:r>
          </w:p>
          <w:bookmarkEnd w:id="1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Асанов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Соловьева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Ибраимова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Куприй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Учебник. 11 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0" w:id="1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Туякбаев С.,</w:t>
            </w:r>
          </w:p>
          <w:bookmarkEnd w:id="1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Кронгарт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Насохова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3" w:id="1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bookmarkEnd w:id="1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4" w:id="1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Башарулы Р.,</w:t>
            </w:r>
          </w:p>
          <w:bookmarkEnd w:id="1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Шункеев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Мясникова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Жантурина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Бармина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Аймаганбетова 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9" w:id="1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bookmarkEnd w:id="1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0" w:id="1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Н.,</w:t>
            </w:r>
          </w:p>
          <w:bookmarkEnd w:id="1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Аширов 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Учебник. 11 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1" w:id="1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М.,</w:t>
            </w:r>
          </w:p>
          <w:bookmarkEnd w:id="1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Аухадиева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Учебник. 1,2 часть. 11 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3" w:id="1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Қаирбекова Р.,</w:t>
            </w:r>
          </w:p>
          <w:bookmarkEnd w:id="1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Ибраева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Аязбаева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5" w:id="1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права.</w:t>
            </w:r>
          </w:p>
          <w:bookmarkEnd w:id="1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Часть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6" w:id="1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А.,</w:t>
            </w:r>
          </w:p>
          <w:bookmarkEnd w:id="1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Еркинбаева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Назаркулова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Ищанова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Бекишев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Турсынкулова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Гончаров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Касымжанова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естественно-математическое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4" w:id="1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bookmarkEnd w:id="1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5" w:id="1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bookmarkEnd w:id="1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Бейсембаев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6" w:id="1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bookmarkEnd w:id="1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+аудиодиск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7" w:id="1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Никитина С.,</w:t>
            </w:r>
          </w:p>
          <w:bookmarkEnd w:id="1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Казабеева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Корнилова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9" w:id="1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bookmarkEnd w:id="1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0" w:id="1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Султанова А.,</w:t>
            </w:r>
          </w:p>
          <w:bookmarkEnd w:id="1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Бондаренко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Михайленко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Сарсенбекова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Берденова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4" w:id="1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bookmarkEnd w:id="1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5" w:id="1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Ашимбетова Р.,</w:t>
            </w:r>
          </w:p>
          <w:bookmarkEnd w:id="1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Остапенко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7" w:id="1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bookmarkEnd w:id="1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8" w:id="1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Кабдулова К.,</w:t>
            </w:r>
          </w:p>
          <w:bookmarkEnd w:id="1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Аульбекова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0" w:id="1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bookmarkEnd w:id="1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1,2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1" w:id="1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Локтионова Н.,</w:t>
            </w:r>
          </w:p>
          <w:bookmarkEnd w:id="1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Забинякова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Учебник.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2" w:id="1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Абишева,</w:t>
            </w:r>
          </w:p>
          <w:bookmarkEnd w:id="1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Асылбекова,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 Поляк,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Сабирова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5" w:id="1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</w:p>
          <w:bookmarkEnd w:id="1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6" w:id="1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bookmarkEnd w:id="1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Корчевский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8" w:id="1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</w:p>
          <w:bookmarkEnd w:id="1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1, 2 часть.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9" w:id="1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</w:t>
            </w:r>
          </w:p>
          <w:bookmarkEnd w:id="1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Шыныбеков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 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1" w:id="1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1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2" w:id="1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</w:p>
          <w:bookmarkEnd w:id="1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3" w:id="1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1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4" w:id="1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</w:t>
            </w:r>
          </w:p>
          <w:bookmarkEnd w:id="1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Шыныбеков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Жумабаев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Маделханов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7" w:id="1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1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Учебник+CD.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10,11 классы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9" w:id="1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</w:p>
          <w:bookmarkEnd w:id="1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Солтан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1" w:id="1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1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2" w:id="1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Исабаева Д.,</w:t>
            </w:r>
          </w:p>
          <w:bookmarkEnd w:id="1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Абдулкаримова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Рахимжанова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Аубекова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5" w:id="1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1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6" w:id="1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Архипова В.,</w:t>
            </w:r>
          </w:p>
          <w:bookmarkEnd w:id="1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Амдамова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Кадыракунов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8" w:id="1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1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9" w:id="1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Салгараева Г.,</w:t>
            </w:r>
          </w:p>
          <w:bookmarkEnd w:id="1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Базаева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1" w:id="1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bookmarkEnd w:id="1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2" w:id="1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Каймулдинова К.,</w:t>
            </w:r>
          </w:p>
          <w:bookmarkEnd w:id="1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Абдиманапов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Абилмажинова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4" w:id="1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bookmarkEnd w:id="1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6" w:id="1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Аблайханова Н.,</w:t>
            </w:r>
          </w:p>
          <w:bookmarkEnd w:id="1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Калыбаева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Паримбекова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Усипбек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Швецова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0" w:id="1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bookmarkEnd w:id="1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2" w:id="1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Туякбаев С.,</w:t>
            </w:r>
          </w:p>
          <w:bookmarkEnd w:id="1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Кронгарт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Насохова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5" w:id="1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bookmarkEnd w:id="1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7" w:id="1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Башарулы Р.,</w:t>
            </w:r>
          </w:p>
          <w:bookmarkEnd w:id="1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Шункеев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Мясникова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Жантурина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Бармина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Аймаганбетова 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2" w:id="1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bookmarkEnd w:id="1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3" w:id="1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Н.,</w:t>
            </w:r>
          </w:p>
          <w:bookmarkEnd w:id="1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Аширов 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4" w:id="1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bookmarkEnd w:id="1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6" w:id="1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М.,</w:t>
            </w:r>
          </w:p>
          <w:bookmarkEnd w:id="1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Аухадиева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8" w:id="1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</w:t>
            </w:r>
          </w:p>
          <w:bookmarkEnd w:id="1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9" w:id="1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Каирбекова Р.,</w:t>
            </w:r>
          </w:p>
          <w:bookmarkEnd w:id="1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Ибраева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Аязбаева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1" w:id="1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права.</w:t>
            </w:r>
          </w:p>
          <w:bookmarkEnd w:id="1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2" w:id="1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А.,</w:t>
            </w:r>
          </w:p>
          <w:bookmarkEnd w:id="1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Еркинбаева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Назаркулова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Ищанова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Бекишев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Турсынкулова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Гончаров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Касымжанова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естественно-математическое и общественно-гуманитарное направления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0" w:id="1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</w:t>
            </w:r>
          </w:p>
          <w:bookmarkEnd w:id="1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1" w:id="1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Косымова,</w:t>
            </w:r>
          </w:p>
          <w:bookmarkEnd w:id="1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Бисенбаева,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Берденова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3" w:id="1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</w:t>
            </w:r>
          </w:p>
          <w:bookmarkEnd w:id="1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 +Үнтаспа.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5" w:id="1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Ерназарова,</w:t>
            </w:r>
          </w:p>
          <w:bookmarkEnd w:id="1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А.Бекетова,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С.Кужакова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7" w:id="1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әдебиеті:</w:t>
            </w:r>
          </w:p>
          <w:bookmarkEnd w:id="1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Тіл-Байрақ.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0" w:id="1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bookmarkEnd w:id="1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Мүкеева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4" w:id="1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</w:p>
          <w:bookmarkEnd w:id="1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6" w:id="1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Кабульдинов З.,</w:t>
            </w:r>
          </w:p>
          <w:bookmarkEnd w:id="1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Лебаев Ф.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8" w:id="1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</w:t>
            </w:r>
          </w:p>
          <w:bookmarkEnd w:id="1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0" w:id="1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Тасбулатов А.,</w:t>
            </w:r>
          </w:p>
          <w:bookmarkEnd w:id="1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Гудков 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Майхиев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Акимбаев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 Учебник +СD. Часть 1. Практикум по решению ситуационных задач. Часть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4" w:id="1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 А.,</w:t>
            </w:r>
          </w:p>
          <w:bookmarkEnd w:id="1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Яковенко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5" w:id="1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проектирование.</w:t>
            </w:r>
          </w:p>
          <w:bookmarkEnd w:id="1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+ 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6" w:id="1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Дубинец И.,</w:t>
            </w:r>
          </w:p>
          <w:bookmarkEnd w:id="1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Кульбаева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Ж.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бизнеса. Учебник. 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8" w:id="1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Дуйсенханов Е.,</w:t>
            </w:r>
          </w:p>
          <w:bookmarkEnd w:id="1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Щеглов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Ханин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Гуляева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1" w:id="1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Абайтану </w:t>
            </w:r>
          </w:p>
          <w:bookmarkEnd w:id="1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 классы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Оқулық.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2" w:id="1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Зайкенова,</w:t>
            </w:r>
          </w:p>
          <w:bookmarkEnd w:id="1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Сакенова,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Қалиолданова.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4" w:id="1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Әубәкір,</w:t>
            </w:r>
          </w:p>
          <w:bookmarkEnd w:id="1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Кунафина,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Нурлыбаева,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Смагулова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"Әл-Наир баспасы"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Абайтану. Оқулық.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7" w:id="1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Зайкенова, </w:t>
            </w:r>
          </w:p>
          <w:bookmarkEnd w:id="1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Сакенова,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Мұқамет,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Қарабекова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0" w:id="1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Әубәкір,</w:t>
            </w:r>
          </w:p>
          <w:bookmarkEnd w:id="1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Кунафина,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Нурлыбаева,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Смагулова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"Әл-Наир баспасы"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Абайтану. Оқулық.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3" w:id="1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Зайкенова, </w:t>
            </w:r>
          </w:p>
          <w:bookmarkEnd w:id="1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Сакенова,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Мұқамет,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Қарабекова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6" w:id="1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Әубәкір,</w:t>
            </w:r>
          </w:p>
          <w:bookmarkEnd w:id="1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Кунафина,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Нурлыбаева,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Смагулова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"Әл-Наир баспасы"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Абайтану. Оқулық.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9" w:id="1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Зайкенова, </w:t>
            </w:r>
          </w:p>
          <w:bookmarkEnd w:id="1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Сакенова,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Қосжанова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1" w:id="1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Әубәкір,</w:t>
            </w:r>
          </w:p>
          <w:bookmarkEnd w:id="1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Кунафина,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Нурлыбаева,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Смагулова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"Әл-Наир баспасы"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Абайтану. Оқулық.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4" w:id="1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Зайкенова, </w:t>
            </w:r>
          </w:p>
          <w:bookmarkEnd w:id="1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Р.Сакенова,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Мұқамет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6" w:id="1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Әубәкір,</w:t>
            </w:r>
          </w:p>
          <w:bookmarkEnd w:id="1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Кунафина,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Нурлыбаева,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Смагулова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"Әл-Наир баспасы"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Оқулық.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9" w:id="1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Зайкенова, </w:t>
            </w:r>
          </w:p>
          <w:bookmarkEnd w:id="1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Сакенова,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Қосжанова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1" w:id="1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Әубәкір,</w:t>
            </w:r>
          </w:p>
          <w:bookmarkEnd w:id="1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Кунафина,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Есенова,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Жумабекова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"Әл-Наир баспасы"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Оқулық.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4" w:id="1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Зайкенова, </w:t>
            </w:r>
          </w:p>
          <w:bookmarkEnd w:id="1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Сакенова,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Қосжанова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6" w:id="1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Әубәкір,</w:t>
            </w:r>
          </w:p>
          <w:bookmarkEnd w:id="1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Кунафина,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Нурлыбаева,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Смагулова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"Әл-Наир баспасы"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9" w:id="1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Өлкетану.</w:t>
            </w:r>
          </w:p>
          <w:bookmarkEnd w:id="1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7-сыныптар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1" w:id="1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Асанбекова,</w:t>
            </w:r>
          </w:p>
          <w:bookmarkEnd w:id="1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Қамысбаева,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Рыскелдиева,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Темірбаева,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Семжанова,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Мақышева,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Маханбетова,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Мұханбеталиева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8" w:id="1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Өлкетану.</w:t>
            </w:r>
          </w:p>
          <w:bookmarkEnd w:id="1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7-сыныптар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0" w:id="1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Сайлыбаев,</w:t>
            </w:r>
          </w:p>
          <w:bookmarkEnd w:id="1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Асқаров жалпы редакциясын басқарғандар.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Авторлар тобы: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Сәтбай,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Оразбақов,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Тайман,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Жұмағұлова,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Смағұл,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Ғ. Тұяқбаев,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Кенжалиева,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Қарапаев,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Құрманбаев,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Айдаров,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Аплатинова,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Өтегенова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4" w:id="1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Өлкетану.</w:t>
            </w:r>
          </w:p>
          <w:bookmarkEnd w:id="1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7-сыныптар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6" w:id="1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Нухұлы,</w:t>
            </w:r>
          </w:p>
          <w:bookmarkEnd w:id="1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Алинова,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 Сабданбекова,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Сыздықова,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Аушахманова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0" w:id="1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Өлкетану.</w:t>
            </w:r>
          </w:p>
          <w:bookmarkEnd w:id="1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7-сыныптар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2" w:id="1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Жақсығалиев,</w:t>
            </w:r>
          </w:p>
          <w:bookmarkEnd w:id="1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Шакаева,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Хамзин,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Заиров,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Утепова,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Литовкина,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А.Магзумова,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Жумагазиева,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Таскарина,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Ташаева,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Ахатова,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Куспанова,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Терещенко,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Тургумбаев,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Сидарова,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Каирлиева,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Галкина,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Нұрымбетов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9" w:id="1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Өлкетану.</w:t>
            </w:r>
          </w:p>
          <w:bookmarkEnd w:id="1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 бөлім 5-сынып,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 бөлім 6-сынып,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 бөлім 7-сынып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3" w:id="1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Кунанбаева,</w:t>
            </w:r>
          </w:p>
          <w:bookmarkEnd w:id="1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Бектасов,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Плачинта,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Ахетова,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Ахат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7" w:id="1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Өлкетану.</w:t>
            </w:r>
          </w:p>
          <w:bookmarkEnd w:id="1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7-сыныптар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9" w:id="1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Мұқашева,</w:t>
            </w:r>
          </w:p>
          <w:bookmarkEnd w:id="1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Қиныбаева,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Ташетованың жалпы редакциясымен.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Құрастырғандар: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Михалькова,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Кривоносова,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Испамбетов,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Купеев,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Нюнюкова,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Искиндирова,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Байкенова,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Суебаева,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Титова,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Дегтярева,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Туякбаева,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Рахимова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5" w:id="1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Өлкетану.</w:t>
            </w:r>
          </w:p>
          <w:bookmarkEnd w:id="1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7-сыныптар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7" w:id="1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Ө. Озғанбаев,</w:t>
            </w:r>
          </w:p>
          <w:bookmarkEnd w:id="1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Жұмалиева,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Қосымбай,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Айманов,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Атақаева,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Бегейбай,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Еділхан,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Жаңбыршы,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Жеткізген,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Көшбайұлы,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Нұрмаханова,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Табылдиева,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Тулегалиев,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Ыбырайұлы,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Ы. Имамбаева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1" w:id="1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Өлкетану.</w:t>
            </w:r>
          </w:p>
          <w:bookmarkEnd w:id="1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7-сыныптар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3" w:id="1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Кабекенов,</w:t>
            </w:r>
          </w:p>
          <w:bookmarkEnd w:id="1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Биманова,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Кузбулова,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Кыдырова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6" w:id="1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Өлкетану.</w:t>
            </w:r>
          </w:p>
          <w:bookmarkEnd w:id="1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7-сыныптар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8" w:id="1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Кабдұлова,</w:t>
            </w:r>
          </w:p>
          <w:bookmarkEnd w:id="1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Э. Досаева,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 Әуезова,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Дихамбаева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1" w:id="1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Өлкетану.</w:t>
            </w:r>
          </w:p>
          <w:bookmarkEnd w:id="1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7-сыныптар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3" w:id="1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Бейсенбекова,</w:t>
            </w:r>
          </w:p>
          <w:bookmarkEnd w:id="1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Шотбакова,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Смагулова,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Абдикерова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6" w:id="1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Өлкетану.</w:t>
            </w:r>
          </w:p>
          <w:bookmarkEnd w:id="1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7-сыныптар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8" w:id="1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Бекназаров,</w:t>
            </w:r>
          </w:p>
          <w:bookmarkEnd w:id="1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Аман,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Идирисова,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Танымкулова,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Мектепова,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Смадияр,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Кайбалдина,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Нурбаева,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Уразбаева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6" w:id="1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Өлкетану.</w:t>
            </w:r>
          </w:p>
          <w:bookmarkEnd w:id="1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7-сыныптар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8" w:id="1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Әубәкірова,</w:t>
            </w:r>
          </w:p>
          <w:bookmarkEnd w:id="1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Жанбосынова,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Э. Столярова,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Савчук,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Жириндинова,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 Әубәкірова,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Цыганов,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Зинченко,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Құнафина,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 Есембаева,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Жүндібаева,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Мұқанов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9" w:id="1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Өлкетану. Жамбыл облысы.</w:t>
            </w:r>
          </w:p>
          <w:bookmarkEnd w:id="1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7-сыныптар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Тажибаев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Өлкетану. Солтүстік Қазақстан облысы. 5 – 7-сыныптар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0" w:id="1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</w:p>
          <w:bookmarkEnd w:id="1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Мәлікова,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Тайшыбай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2" w:id="1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Өлкетану. Астана қаласы.</w:t>
            </w:r>
          </w:p>
          <w:bookmarkEnd w:id="1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7-сыныптар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3" w:id="1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Жақыпов,</w:t>
            </w:r>
          </w:p>
          <w:bookmarkEnd w:id="1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Нұрмұхаметова,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Қалмырзаева,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Әлқожаева,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Жаңатуғанова,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Шоразова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Өлкетану. Оңтүстік Қазақстан өңірі (Түркістан облысы мен Шымкент қаласы) 5, 6, 7-сыныптар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8" w:id="1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Ө. Шыныбекұлы,</w:t>
            </w:r>
          </w:p>
          <w:bookmarkEnd w:id="1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Бейсетаева,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Сейлбекова,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Ширманова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русским языком обучения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1" w:id="1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Краеведение. город Алматы.</w:t>
            </w:r>
          </w:p>
          <w:bookmarkEnd w:id="1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7-классы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2" w:id="1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Байпаков К.,</w:t>
            </w:r>
          </w:p>
          <w:bookmarkEnd w:id="1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Дикань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Темурбаева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Рыскелдиева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Краеведение. Павлодарская область. 5 – 7-классы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5" w:id="1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Нухулы А.,</w:t>
            </w:r>
          </w:p>
          <w:bookmarkEnd w:id="1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Алинова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Сабданбекова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Сыздыкова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Аушахманова 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9" w:id="1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Краеведение. Западно-Казахстанская область.</w:t>
            </w:r>
          </w:p>
          <w:bookmarkEnd w:id="1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7-классы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0" w:id="1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Жаксыгалиев Ж.,</w:t>
            </w:r>
          </w:p>
          <w:bookmarkEnd w:id="1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Шакаева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Хамзин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Заиров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Утепова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Литовкина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Магзумова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Жумагазиева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Таскарина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Ташаева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Ахатова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Куспанова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Терещенко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Тургумбаев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Сидарова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Каирлиева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Галкина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Нурымбетов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7" w:id="1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Краеведение. Акмолинская область.</w:t>
            </w:r>
          </w:p>
          <w:bookmarkEnd w:id="1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І. 5-класс,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ІІ. 6-класс,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ІІІ. 7-класс.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0" w:id="1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Кунанбаева А.,</w:t>
            </w:r>
          </w:p>
          <w:bookmarkEnd w:id="1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Бектасов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Плачинта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Ахетова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Ахат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4" w:id="1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Краеведение.</w:t>
            </w:r>
          </w:p>
          <w:bookmarkEnd w:id="1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7-классы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6" w:id="1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редакция:</w:t>
            </w:r>
          </w:p>
          <w:bookmarkEnd w:id="1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Мукашева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Киныбаева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Ташетова 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Михалькова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Кривоносова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Испамбетов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Купеев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Нюнюкова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Искиндирова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Касымова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Байкенова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Суебаева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Дегтярева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Туякбаева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Атамура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3" w:id="1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Краеведение.</w:t>
            </w:r>
          </w:p>
          <w:bookmarkEnd w:id="1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7-классы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5" w:id="1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Кабдулова А.,</w:t>
            </w:r>
          </w:p>
          <w:bookmarkEnd w:id="1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Досаева Э.,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Ауэзова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Дихамбаева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8" w:id="1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Краеведение.</w:t>
            </w:r>
          </w:p>
          <w:bookmarkEnd w:id="1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7-классы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0" w:id="1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Бейсенбекова Н.,</w:t>
            </w:r>
          </w:p>
          <w:bookmarkEnd w:id="1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Шотбакова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Тулеуова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Кожахметова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3" w:id="1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Краеведение.</w:t>
            </w:r>
          </w:p>
          <w:bookmarkEnd w:id="1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7-классы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5" w:id="1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Турмашева Б.,</w:t>
            </w:r>
          </w:p>
          <w:bookmarkEnd w:id="1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Турдалина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Идрешева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Власенко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Буденко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Далишова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Мухина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1" w:id="1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Краеведение.</w:t>
            </w:r>
          </w:p>
          <w:bookmarkEnd w:id="1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7-классы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3" w:id="1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Аубакирова Ж.,</w:t>
            </w:r>
          </w:p>
          <w:bookmarkEnd w:id="1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Жанбосинова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Столярова Э.,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Савчук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Жириндинова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Аубакирова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Цыганов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Зинченко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Кунафина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Есембаева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Жундибаева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Муканов 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Атамура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4" w:id="1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Краеведение.</w:t>
            </w:r>
          </w:p>
          <w:bookmarkEnd w:id="1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7-классы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6" w:id="1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Байпаков К.,</w:t>
            </w:r>
          </w:p>
          <w:bookmarkEnd w:id="1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Дикань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Тажибаев 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8" w:id="1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Краеведение.</w:t>
            </w:r>
          </w:p>
          <w:bookmarkEnd w:id="1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7-классы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0" w:id="1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А.,</w:t>
            </w:r>
          </w:p>
          <w:bookmarkEnd w:id="1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Маликова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Тайшыбай 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2" w:id="1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Краеведение.</w:t>
            </w:r>
          </w:p>
          <w:bookmarkEnd w:id="1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7-классы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4" w:id="1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Байпаков К.,</w:t>
            </w:r>
          </w:p>
          <w:bookmarkEnd w:id="1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Дикань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Халмурзаева Ж.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6" w:id="1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Краеведение.</w:t>
            </w:r>
          </w:p>
          <w:bookmarkEnd w:id="1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Южно-Казахстанский регион (Туркестанская область и город Шымкент) 5,6,7 классы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7" w:id="1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Шыныбекулы О.,</w:t>
            </w:r>
          </w:p>
          <w:bookmarkEnd w:id="1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Бейсетаева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Сейлбекова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Ширманова Ж.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и русским языками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Учебники на английском языке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0" w:id="1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Mathematics</w:t>
            </w:r>
          </w:p>
          <w:bookmarkEnd w:id="1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1" w:id="1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K. Kozhakhmetov,</w:t>
            </w:r>
          </w:p>
          <w:bookmarkEnd w:id="1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B. Kulmagambetov,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Y. Bazarov,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Y. Palzhanov,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Mirzakhmedov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Informatics 7 Textbook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5" w:id="1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А.Жунусов,</w:t>
            </w:r>
          </w:p>
          <w:bookmarkEnd w:id="1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Шаниев,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Гесен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7" w:id="1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Algebra Grade 7 </w:t>
            </w:r>
          </w:p>
          <w:bookmarkEnd w:id="1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8" w:id="1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Akzhol Yelemesov,</w:t>
            </w:r>
          </w:p>
          <w:bookmarkEnd w:id="1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Azat Turapbekov,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Smail Abibulla,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Rauan Zhanarbekuly,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Yersultan Batyrbekov,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Aslan Nurbayev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3" w:id="1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Geometry Grade 7 </w:t>
            </w:r>
          </w:p>
          <w:bookmarkEnd w:id="1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4" w:id="1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Azat Turapbekov,</w:t>
            </w:r>
          </w:p>
          <w:bookmarkEnd w:id="1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Ainur Kudaibergen,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Akzhol Yelemesov,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Zhassur Batyrov,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Amaner Akhmet,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Dina Tengdik,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Zhumadulla Abdulkhakov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0" w:id="1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Physics Grade 7 </w:t>
            </w:r>
          </w:p>
          <w:bookmarkEnd w:id="1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1" w:id="1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Shyngys Altynbekov</w:t>
            </w:r>
          </w:p>
          <w:bookmarkEnd w:id="1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Aibek Baieshov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Yesbol Duiseyev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Nurlybek Tashev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Bauyrzhan Zeinulla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5" w:id="1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Chemistry Grade 7 </w:t>
            </w:r>
          </w:p>
          <w:bookmarkEnd w:id="1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6" w:id="1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Nurbolat Zhumagulov, </w:t>
            </w:r>
          </w:p>
          <w:bookmarkEnd w:id="1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Dauren Kaliyev,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Abylay Samatov,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Kanat Baikenov,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Temirlan Khassen,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Madiyar Meiramov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 7, textbook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1" w:id="1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A.Sagintayev, </w:t>
            </w:r>
          </w:p>
          <w:bookmarkEnd w:id="1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B.Ermetov,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B.Kenci,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N.Karimova,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T. Zhigitbayev,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K.Zhanassova,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 Ayash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Algebra Grade 8, textbook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7" w:id="1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Yelemessov,</w:t>
            </w:r>
          </w:p>
          <w:bookmarkEnd w:id="1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R. Umbetov,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B. Auezov,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Y. Amanzhol,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U. Malbassarova,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Turapbekov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2" w:id="1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Geometry Grade 8, </w:t>
            </w:r>
          </w:p>
          <w:bookmarkEnd w:id="1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3" w:id="1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Yelemessov,</w:t>
            </w:r>
          </w:p>
          <w:bookmarkEnd w:id="1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A. Turapbekov,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D. Kabylkayev,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Y. Shermagambet,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A. Orynbassarova,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Maksutkhanov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8" w:id="1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PhysicsGrade 8</w:t>
            </w:r>
          </w:p>
          <w:bookmarkEnd w:id="1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Student’sBook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9" w:id="1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O`Callaghan,</w:t>
            </w:r>
          </w:p>
          <w:bookmarkEnd w:id="1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Pat Doyle,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Orla Molamphy,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Ger Reilly,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Zakhidam Dzhulai,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Aizat Aimakhanova)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4" w:id="1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 Grade 8</w:t>
            </w:r>
          </w:p>
          <w:bookmarkEnd w:id="1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5" w:id="1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O’Callaghan,</w:t>
            </w:r>
          </w:p>
          <w:bookmarkEnd w:id="1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Pat Doyle,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Orla Molamphy,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Ger Reily,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Olga Poluyeva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9" w:id="1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 Grade 8</w:t>
            </w:r>
          </w:p>
          <w:bookmarkEnd w:id="1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0" w:id="1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O`Callaghan,</w:t>
            </w:r>
          </w:p>
          <w:bookmarkEnd w:id="1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Pat Doyle,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Orla Molamphy,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Ger Reilly,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Dyakina Elena,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Yntyk Shayakhmetova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Informatics 8 Textbook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5" w:id="1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А.Жунусов,</w:t>
            </w:r>
          </w:p>
          <w:bookmarkEnd w:id="1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Шаниев,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Гесен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7" w:id="1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Physics.</w:t>
            </w:r>
          </w:p>
          <w:bookmarkEnd w:id="1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8" w:id="1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Карабатыров,</w:t>
            </w:r>
          </w:p>
          <w:bookmarkEnd w:id="1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Байешов,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Дуйсеев,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Шокобалинов,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Ташев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2" w:id="1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Biology.</w:t>
            </w:r>
          </w:p>
          <w:bookmarkEnd w:id="1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3" w:id="1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Эрметов,</w:t>
            </w:r>
          </w:p>
          <w:bookmarkEnd w:id="1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Сагинтаев,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Байрам,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Нуралиева,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Джилкайдарова,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Кәрімова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9" w:id="1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Chemistry.</w:t>
            </w:r>
          </w:p>
          <w:bookmarkEnd w:id="1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0" w:id="1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Калиев,</w:t>
            </w:r>
          </w:p>
          <w:bookmarkEnd w:id="1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Ордабаев,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Жұмағұлов,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Саматов,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4" w:id="1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Algebra. Grade 9, </w:t>
            </w:r>
          </w:p>
          <w:bookmarkEnd w:id="1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5" w:id="1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A. Yelemessov, </w:t>
            </w:r>
          </w:p>
          <w:bookmarkEnd w:id="1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N. Amanov,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S. Kattabekova,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S. Abibulla,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K. Nurgazin,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Z. Abdulkhakov,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A. Nasyr,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A. Orazalin,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Turapbekov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3" w:id="1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IT.</w:t>
            </w:r>
          </w:p>
          <w:bookmarkEnd w:id="1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Grade 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5" w:id="1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P.M. Heathcote,</w:t>
            </w:r>
          </w:p>
          <w:bookmarkEnd w:id="1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Burumkulova Gaukhar,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Aktayev Askar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7" w:id="1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Biology.</w:t>
            </w:r>
          </w:p>
          <w:bookmarkEnd w:id="1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Grade 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9" w:id="1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O`Callaghan,</w:t>
            </w:r>
          </w:p>
          <w:bookmarkEnd w:id="1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Pat Doyle,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Orla Molamphy,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Ger Reilly,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Dyakina Elena,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Yntyk Shayakhmetova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4" w:id="1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</w:t>
            </w:r>
          </w:p>
          <w:bookmarkEnd w:id="1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Grade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6" w:id="1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Tom Tierney,</w:t>
            </w:r>
          </w:p>
          <w:bookmarkEnd w:id="1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Pat Doyle,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Zakhidam Julay,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Aizat Aimakhanova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9" w:id="1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</w:t>
            </w:r>
          </w:p>
          <w:bookmarkEnd w:id="1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Grade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1" w:id="1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Jim McCarty,</w:t>
            </w:r>
          </w:p>
          <w:bookmarkEnd w:id="1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Terence White,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Olga Poluyeva,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Galymzhan Karamyrzayev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4" w:id="1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Informatics.</w:t>
            </w:r>
          </w:p>
          <w:bookmarkEnd w:id="1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5" w:id="1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E. Yerzhanov,</w:t>
            </w:r>
          </w:p>
          <w:bookmarkEnd w:id="1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Gesen,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N. Aidarbayev,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N. Akhmetov,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Shaniyev)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9" w:id="1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Physics.</w:t>
            </w:r>
          </w:p>
          <w:bookmarkEnd w:id="1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0" w:id="1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 Tashev, N.Shokobalinov,</w:t>
            </w:r>
          </w:p>
          <w:bookmarkEnd w:id="1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Y. Duiseyev,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A. Karabatyrov,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A. Baieshov,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A. Artykbayev,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K. Auyelbayeva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5" w:id="1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</w:t>
            </w:r>
          </w:p>
          <w:bookmarkEnd w:id="1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6" w:id="1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K. Baikenov,</w:t>
            </w:r>
          </w:p>
          <w:bookmarkEnd w:id="1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T. Khassen,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N. Zhumagulov,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D. Kaliyev,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O. Yussupov,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A. Samatov,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A. Sel,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Tor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3" w:id="1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Biology.</w:t>
            </w:r>
          </w:p>
          <w:bookmarkEnd w:id="1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4" w:id="1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 Karimova,</w:t>
            </w:r>
          </w:p>
          <w:bookmarkEnd w:id="1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A. Sagintayev,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B. Ermetov,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B. Kenci,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A. Akhmetova,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L. Nuraliyeva,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Jilkaidarova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0" w:id="1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Algebra. Grade 10,</w:t>
            </w:r>
          </w:p>
          <w:bookmarkEnd w:id="1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1" w:id="1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A. Yelemessov, </w:t>
            </w:r>
          </w:p>
          <w:bookmarkEnd w:id="1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Y. Bazarov,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Turapbekov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3" w:id="1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Physics.</w:t>
            </w:r>
          </w:p>
          <w:bookmarkEnd w:id="1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Grade 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5" w:id="1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Yesbol Duiseyev,</w:t>
            </w:r>
          </w:p>
          <w:bookmarkEnd w:id="1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Nurlybek Tashev,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Altynbek Karabatyrov, Aibek Baieshov,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Askhad Artykbayev,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Kamila Auyelbayeva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9" w:id="1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Biology.</w:t>
            </w:r>
          </w:p>
          <w:bookmarkEnd w:id="1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Grade 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1" w:id="1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Timur Zhigibay,</w:t>
            </w:r>
          </w:p>
          <w:bookmarkEnd w:id="1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Adlet Sagintayev,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Nazerke Karimova,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Zhasulan Almaganbetov, Kuralay Zhanassova,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Ilyas Sakimov,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Nurkhan Yerekeshov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6" w:id="1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Chemistry.</w:t>
            </w:r>
          </w:p>
          <w:bookmarkEnd w:id="1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Grade 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8" w:id="1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Kanat Baikenov,</w:t>
            </w:r>
          </w:p>
          <w:bookmarkEnd w:id="1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Olzhas Yussupov,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Nurbolat Zhumagulov, Temirlan Khassen,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Abylay Samatov,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Dauren Kaliyev,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AliTor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3" w:id="1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Informatics.</w:t>
            </w:r>
          </w:p>
          <w:bookmarkEnd w:id="1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4" w:id="1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Zhunusov,</w:t>
            </w:r>
          </w:p>
          <w:bookmarkEnd w:id="1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E. Yerzhanov,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G. Alibekova,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Gesen,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N. Aidarbayev,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Shaniyev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9" w:id="1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 Grade 10</w:t>
            </w:r>
          </w:p>
          <w:bookmarkEnd w:id="1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Student`s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(Grammar Schools)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1" w:id="1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O`Callaghan,</w:t>
            </w:r>
          </w:p>
          <w:bookmarkEnd w:id="1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Special advisor: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Andela Bury,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Dyakina Elena,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Yntyk Shayakhmetova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5" w:id="1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 Grade 10</w:t>
            </w:r>
          </w:p>
          <w:bookmarkEnd w:id="1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Student`s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(Grammar Schools)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7" w:id="1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Tom Tierney,</w:t>
            </w:r>
          </w:p>
          <w:bookmarkEnd w:id="1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Special advisor: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Pat Doyle,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Zakhidam Dzhulai,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Aizat Aimakhanova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1" w:id="1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 Grade 10</w:t>
            </w:r>
          </w:p>
          <w:bookmarkEnd w:id="1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Student`s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(Grammar School)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3" w:id="1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Jim McCarthy,</w:t>
            </w:r>
          </w:p>
          <w:bookmarkEnd w:id="1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Terence White,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Olga Polueva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естественно-математическое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5" w:id="1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 Grade 10</w:t>
            </w:r>
          </w:p>
          <w:bookmarkEnd w:id="1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Student`s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(Science Schools)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7" w:id="1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O`Callaghan,</w:t>
            </w:r>
          </w:p>
          <w:bookmarkEnd w:id="1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Special advisor: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Andela Bury,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Dyakina Elena,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Yntyk Shayakhmetova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1" w:id="1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 Grade 10</w:t>
            </w:r>
          </w:p>
          <w:bookmarkEnd w:id="1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Student`s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(Science Schools)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3" w:id="1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Tom Tierney,</w:t>
            </w:r>
          </w:p>
          <w:bookmarkEnd w:id="1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Special advisor: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Pat Doyle,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ZakhidamJ ulay,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Aizat Aimakhanova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7" w:id="1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 Grade 10</w:t>
            </w:r>
          </w:p>
          <w:bookmarkEnd w:id="1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Student`s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(Science School)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9" w:id="1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Jim McCarthy,</w:t>
            </w:r>
          </w:p>
          <w:bookmarkEnd w:id="1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Terence White,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Olga Polueva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1" w:id="1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Physics.</w:t>
            </w:r>
          </w:p>
          <w:bookmarkEnd w:id="1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Grade 11.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3" w:id="1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Shyngys Altynbekov,</w:t>
            </w:r>
          </w:p>
          <w:bookmarkEnd w:id="1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Askhad Artykbayev,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Kamila Auyelbayeva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Yesbol Duiseyev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Bakbergen Mambetov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Nurlybek Tashev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Nursultan Shokobalinov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9" w:id="1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Chemistry.</w:t>
            </w:r>
          </w:p>
          <w:bookmarkEnd w:id="1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Grade 11.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1" w:id="1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Nurbolat Zhumagulov,</w:t>
            </w:r>
          </w:p>
          <w:bookmarkEnd w:id="1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Kanat Baikenov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Olzhas Yussupov,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Temirlan Khassen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Daulet Toleuzhanov,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Abylay Samatov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6" w:id="1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Biology.</w:t>
            </w:r>
          </w:p>
          <w:bookmarkEnd w:id="1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Grade 11.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8" w:id="1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Adlet Sagintayev,</w:t>
            </w:r>
          </w:p>
          <w:bookmarkEnd w:id="1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Timur Zhigitbayev,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Zhassulan Almaganbetov,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Batyrlan Ayash,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Nurkhan Yerekeshov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Baurzhan Akimbayev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Informatics Grade 11 Textbook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3" w:id="1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Altynbek Zhunussov,</w:t>
            </w:r>
          </w:p>
          <w:bookmarkEnd w:id="1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Tulegen Akhmetov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Murat Myrzatov,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Yerzhan Shaniyev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Altynbek Karabatyrov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Darkhan Alimzhanov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Немецкий язык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8" w:id="1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1.</w:t>
            </w:r>
          </w:p>
          <w:bookmarkEnd w:id="1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Schulerbuch №1, №2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9" w:id="1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Diana Kabenova,</w:t>
            </w:r>
          </w:p>
          <w:bookmarkEnd w:id="1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Asina Ospanova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Beibytnur Shumabekova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"Көкжиек-Горизонт (Ernst Klett Sprachen материалдары негізінде)"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2.Klasse Schülerbuch Teil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1" w:id="1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Diana Kabenova,</w:t>
            </w:r>
          </w:p>
          <w:bookmarkEnd w:id="1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Asina Ospanova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NUR-SULTAN BASPASY (Ernst Klett Sprachen GmbH материалдары негізінде)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4.Klasse Schülerbuch Teil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Kristina Samosledova, Anastasia Potemkina, Kulasch Schubakova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NUR-SULTAN BASPASY (Ernst Klett Sprachen GmbH материалдары негізінде)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5.Klasse Schülerbuch Teil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Aigul Bishkenova, Kulshanat Bulatbayeva, Assemgul Magsam, Ulshan Abdrachimova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NUR-SULTAN BASPASY (Ernst Klett Sprachen GmbH материалдары негізінде)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Beste Freunde A1.1 Deutsch fur Kinder.Kursbuch+Audio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2" w:id="1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Manuela Georgiakaki,</w:t>
            </w:r>
          </w:p>
          <w:bookmarkEnd w:id="1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Elisabeth Graf-Riemann,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Schürmann Anja,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Seuthe Christiane,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Saule Shunkeyeva,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Vassilja Kumpeissova,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Assima Omarova,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Irina Alberti,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Margarita Svettsova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Hueber Verlag (InterPress Distribution)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6.Klasse Schülerbuch Teil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0" w:id="1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Aigul Bishkenova, Kulshanat Bulatbayeva, Sagyngul Schakenova,</w:t>
            </w:r>
          </w:p>
          <w:bookmarkEnd w:id="1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Gulmira Arystankulova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NUR-SULTAN BASPASY (Ernst Klett Sprachen GmbH материалдары негізінде)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1" w:id="1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6</w:t>
            </w:r>
          </w:p>
          <w:bookmarkEnd w:id="1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für Kasachstan Klasse 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Lehrbuch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3" w:id="1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M. Lytajewa, </w:t>
            </w:r>
          </w:p>
          <w:bookmarkEnd w:id="1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A. Dreut,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Kaskyrbaeva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EDU Stream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Beste Freunde A2.1 Deutsch fur Jugendliche. Kursbuch+Audio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5" w:id="1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Manuela Georgiakaki,</w:t>
            </w:r>
          </w:p>
          <w:bookmarkEnd w:id="1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Elisabeth Graf-Riemann,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Schürmann Anja,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Seuthe Christiane,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Saule Shunkeyeva, Bakhytgul Zhetpisbayeva,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Madina Issayeva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Hueber Verlag (InterPress Distribution)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für Kasachstan. 7. Klasse. Schülerbuch mit Audios. Teil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0" w:id="1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Танкибаева, </w:t>
            </w:r>
          </w:p>
          <w:bookmarkEnd w:id="1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Байпеисова,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Айнекбаева,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Камзина,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Садыкова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für Kasachstan. 8. Klasse. Schülerbuch mit Audios. Teil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4" w:id="1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Танкибаева,</w:t>
            </w:r>
          </w:p>
          <w:bookmarkEnd w:id="1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Дуйсенова,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Мейрбекова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Французский язык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 Francais Pour le Kazakhstan classe 1. Livre de l’eleve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6" w:id="1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M.Kalougina</w:t>
            </w:r>
          </w:p>
          <w:bookmarkEnd w:id="1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A.Gousseva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D.Kouzatbek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EDU Stream и Просвещение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 Francais Pour le Kazakhstan classe 2. Livre de l`éléve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8" w:id="1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 Kalouguina</w:t>
            </w:r>
          </w:p>
          <w:bookmarkEnd w:id="1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A. Gousseva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 Kouzatbek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Просвещение и EDU Stream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0" w:id="1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 français</w:t>
            </w:r>
          </w:p>
          <w:bookmarkEnd w:id="1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Livre de l’élève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Pour le Kazakhstan classe 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2" w:id="1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Sviridova, </w:t>
            </w:r>
          </w:p>
          <w:bookmarkEnd w:id="1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Y. Choutova,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L. Bannikova,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 Kouzatbek.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Просвещение и EDU Stream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Chanyrak- Merci -5 Méthode de français Livre de l’élève (+CD)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Bessirova N., Turdiyeva D., Tastambayeva B., Meerbekova Sh.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Сапалы білім Баспасы и CLE International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Chanyrak- Merci –6 Méthode de français Livre de l’élève (+CD)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Turdiyeva D., Dochshanova A., Sedlovskaya N.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Сапалы білім Баспасы и CLE International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Chanyrak- Merci - 7 Méthode de français Livre de l’élève (+CD)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5" w:id="1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Faizova K., </w:t>
            </w:r>
          </w:p>
          <w:bookmarkEnd w:id="1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Kassymbek A.,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Konkova I.,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Alimova R.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Сапалы білім Баспасы и CLE International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Английский язык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Pupil’s Book for Kazakhstan Grade 1 "Smiles 1". Pupil's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8" w:id="1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 –</w:t>
            </w:r>
          </w:p>
          <w:bookmarkEnd w:id="1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Virginia Evans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Translations 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 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Family and Friends Kazakhstan Edition 2. Pupil's Book with Class Audio CDs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1" w:id="1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Naomi Simmons, </w:t>
            </w:r>
          </w:p>
          <w:bookmarkEnd w:id="1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Kamila Beibitbayeva,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Julie Penn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3" w:id="1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  <w:bookmarkEnd w:id="1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(InterPress Distribution)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4" w:id="1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 Language for Kazakhstan Grade 2 </w:t>
            </w:r>
          </w:p>
          <w:bookmarkEnd w:id="1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Pupil's Book+ Pupil's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5" w:id="1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Dooley-Virginia Evans</w:t>
            </w:r>
          </w:p>
          <w:bookmarkEnd w:id="1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Series Consultants: Bob Obee N.Mukhamedjanova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6" w:id="1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  <w:bookmarkEnd w:id="1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(ТОО EDU Stream)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7" w:id="1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</w:t>
            </w:r>
          </w:p>
          <w:bookmarkEnd w:id="1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(Grade 3)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Pupil's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9" w:id="1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bookmarkEnd w:id="1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Series Consultant: Bob Obee. Translationsby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1" w:id="1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</w:t>
            </w:r>
          </w:p>
          <w:bookmarkEnd w:id="1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Grade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Pupil's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3" w:id="1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bookmarkEnd w:id="1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Translations 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6" w:id="1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1 for Kazakhstan</w:t>
            </w:r>
          </w:p>
          <w:bookmarkEnd w:id="1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Grade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8" w:id="1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 Goldstein,</w:t>
            </w:r>
          </w:p>
          <w:bookmarkEnd w:id="1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Ceri Jones,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David McKeegan,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Vicki Anderson,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Eoin Higgins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2" w:id="1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bookmarkEnd w:id="1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(Grade 5)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4" w:id="1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bookmarkEnd w:id="1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Translationsby: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Mukhamedjianova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8" w:id="1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</w:t>
            </w:r>
          </w:p>
          <w:bookmarkEnd w:id="1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9" w:id="1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BenWetz,</w:t>
            </w:r>
          </w:p>
          <w:bookmarkEnd w:id="1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DianaPye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0" w:id="1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Tiger Time 5 for Kazakhstan</w:t>
            </w:r>
          </w:p>
          <w:bookmarkEnd w:id="1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1" w:id="1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CarolRead,</w:t>
            </w:r>
          </w:p>
          <w:bookmarkEnd w:id="1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Mark Ormerod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2" w:id="1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2 for Kazakhstan</w:t>
            </w:r>
          </w:p>
          <w:bookmarkEnd w:id="1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(Grade 6)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4" w:id="1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 Goldstein,</w:t>
            </w:r>
          </w:p>
          <w:bookmarkEnd w:id="1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Ceri Jones,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Emma Heyderman,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Meredith Levy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7" w:id="1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</w:t>
            </w:r>
          </w:p>
          <w:bookmarkEnd w:id="1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UniversityPress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8" w:id="1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Excelfor Kazakhstan</w:t>
            </w:r>
          </w:p>
          <w:bookmarkEnd w:id="1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(Grade 6)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0" w:id="1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bookmarkEnd w:id="1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Translationsby: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4" w:id="1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</w:t>
            </w:r>
          </w:p>
          <w:bookmarkEnd w:id="1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Publishing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5" w:id="1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 for Kazakhstan</w:t>
            </w:r>
          </w:p>
          <w:bookmarkEnd w:id="1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6) Student`s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6" w:id="1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BenWetz,</w:t>
            </w:r>
          </w:p>
          <w:bookmarkEnd w:id="1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DianaPye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7" w:id="1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</w:t>
            </w:r>
          </w:p>
          <w:bookmarkEnd w:id="1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University Press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8" w:id="1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A1+ for Kazakhstan</w:t>
            </w:r>
          </w:p>
          <w:bookmarkEnd w:id="1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6) Student`s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9" w:id="1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Maclolm Mann,</w:t>
            </w:r>
          </w:p>
          <w:bookmarkEnd w:id="1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0" w:id="1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</w:t>
            </w:r>
          </w:p>
          <w:bookmarkEnd w:id="1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Publishers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1" w:id="1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</w:p>
          <w:bookmarkEnd w:id="1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6 Student’s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Mitchell – Marileni Malkogianni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MM Publications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2" w:id="1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3 for Kazakhstan Grade 7</w:t>
            </w:r>
          </w:p>
          <w:bookmarkEnd w:id="1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3" w:id="1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 Goldstein,</w:t>
            </w:r>
          </w:p>
          <w:bookmarkEnd w:id="1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Ceri Jones,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David McKeegan,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Vicki Anderson,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Eoin Higgins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7" w:id="1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</w:t>
            </w:r>
          </w:p>
          <w:bookmarkEnd w:id="1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University Press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8" w:id="1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bookmarkEnd w:id="1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(Grade 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0" w:id="1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bookmarkEnd w:id="1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Translationsby: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Mukhamedjianova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4" w:id="1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</w:t>
            </w:r>
          </w:p>
          <w:bookmarkEnd w:id="1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Publishing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5" w:id="1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</w:t>
            </w:r>
          </w:p>
          <w:bookmarkEnd w:id="1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6" w:id="1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 Wetz,</w:t>
            </w:r>
          </w:p>
          <w:bookmarkEnd w:id="1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James Styring,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Nicholas Tims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8" w:id="1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</w:t>
            </w:r>
          </w:p>
          <w:bookmarkEnd w:id="1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University Press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9" w:id="1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A2 for Kazakhstan</w:t>
            </w:r>
          </w:p>
          <w:bookmarkEnd w:id="1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0" w:id="1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Malcolm Mann,</w:t>
            </w:r>
          </w:p>
          <w:bookmarkEnd w:id="1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1" w:id="1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</w:t>
            </w:r>
          </w:p>
          <w:bookmarkEnd w:id="1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Publishers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2" w:id="1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4 for Kazakhstan</w:t>
            </w:r>
          </w:p>
          <w:bookmarkEnd w:id="1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(Grade 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4" w:id="1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 Goldstein,</w:t>
            </w:r>
          </w:p>
          <w:bookmarkEnd w:id="1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Ceri Jones,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Vicki Anderson,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Laura McKenzie,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Liz Kilbey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8" w:id="1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bookmarkEnd w:id="1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(Grade 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0" w:id="1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bookmarkEnd w:id="1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Translationsby: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 for Kazakhstan (Grade 8) Student`s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4" w:id="1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BenWetz,</w:t>
            </w:r>
          </w:p>
          <w:bookmarkEnd w:id="1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DianaPye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5" w:id="1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B1 for Kazakhstan</w:t>
            </w:r>
          </w:p>
          <w:bookmarkEnd w:id="1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6" w:id="1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Maclolm Mann,</w:t>
            </w:r>
          </w:p>
          <w:bookmarkEnd w:id="1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7" w:id="1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</w:p>
          <w:bookmarkEnd w:id="1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8 Student’s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Mitchell – Marileni Malkogianni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MM Publications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8" w:id="1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bookmarkEnd w:id="1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(Grade 9)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0" w:id="1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bookmarkEnd w:id="1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Translations 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Mukhamedjianova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3" w:id="1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</w:p>
          <w:bookmarkEnd w:id="1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 Student`s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4" w:id="1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Mitchel,</w:t>
            </w:r>
          </w:p>
          <w:bookmarkEnd w:id="1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Marileni Malkogianni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MM Publications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5" w:id="1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Think for Kazakhstan</w:t>
            </w:r>
          </w:p>
          <w:bookmarkEnd w:id="1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Grade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7" w:id="1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Herbert Puchta,</w:t>
            </w:r>
          </w:p>
          <w:bookmarkEnd w:id="1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Jeff Stranks,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Peter Lewis-Jones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CambridgeUniversityPress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9" w:id="1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 Grade 9</w:t>
            </w:r>
          </w:p>
          <w:bookmarkEnd w:id="1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 (Kazakhstan Edition)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0" w:id="1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BenWetz ,</w:t>
            </w:r>
          </w:p>
          <w:bookmarkEnd w:id="1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DianaPye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UniversityPress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1" w:id="1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B1+ for Kazakhstan</w:t>
            </w:r>
          </w:p>
          <w:bookmarkEnd w:id="1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 Student`s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2" w:id="1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Malcolm Mann,</w:t>
            </w:r>
          </w:p>
          <w:bookmarkEnd w:id="1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 Grade 10 (Grammar Schools) Student`s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3" w:id="1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bookmarkEnd w:id="1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Gateway for Kazakhstan Grade 10 (Humanities schools) Digital Student`s Book Premium Pack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David Spencer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естественно-математическое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4" w:id="1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</w:t>
            </w:r>
          </w:p>
          <w:bookmarkEnd w:id="1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Grade 10 (Science Schools)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6" w:id="1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bookmarkEnd w:id="1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7" w:id="1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Grade 10 (Sciences)</w:t>
            </w:r>
          </w:p>
          <w:bookmarkEnd w:id="1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8" w:id="1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Jessica Williams,</w:t>
            </w:r>
          </w:p>
          <w:bookmarkEnd w:id="1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Chris Sowton,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Lewis Lansford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Study Inn-Cambridge University Press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0" w:id="1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Gateway for Kazakhstan</w:t>
            </w:r>
          </w:p>
          <w:bookmarkEnd w:id="1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Grade 10 (Science Schools)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Digital Student`s Book Premium Pack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David Spencer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2" w:id="1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B2 for Kazakhstan (Humanities)</w:t>
            </w:r>
          </w:p>
          <w:bookmarkEnd w:id="1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 with CD-ROM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3" w:id="1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Malcolm Mann,</w:t>
            </w:r>
          </w:p>
          <w:bookmarkEnd w:id="1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Education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4" w:id="1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New Destinations for Kazakhstan</w:t>
            </w:r>
          </w:p>
          <w:bookmarkEnd w:id="1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11 (Humanities) Student`s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5" w:id="1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Mitchel,</w:t>
            </w:r>
          </w:p>
          <w:bookmarkEnd w:id="1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MarileniMalkogianni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MM Publications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6" w:id="1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</w:t>
            </w:r>
          </w:p>
          <w:bookmarkEnd w:id="1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Grade 11 (Humanities)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8" w:id="1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G.Bekzhanova,</w:t>
            </w:r>
          </w:p>
          <w:bookmarkEnd w:id="1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J.Smagulova,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Zh.Tutbayeva,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N.Tutbayeva,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R.Akysheva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"Study Inn (Cambridge University Press материалдары негізінде)"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2" w:id="1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</w:t>
            </w:r>
          </w:p>
          <w:bookmarkEnd w:id="1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Grade 11 (Grammar Schools)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4" w:id="1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bookmarkEnd w:id="1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Bob Obee,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естественно-математическое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6" w:id="1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</w:t>
            </w:r>
          </w:p>
          <w:bookmarkEnd w:id="1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Grade 11 (Science Schools)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8" w:id="1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bookmarkEnd w:id="1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 N.Mukhamedjanova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ExpressP ublishing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9" w:id="1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SolutionsKazakhstan Edition</w:t>
            </w:r>
          </w:p>
          <w:bookmarkEnd w:id="1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Grade 11 (Science Schools)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1" w:id="1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TimFalla,</w:t>
            </w:r>
          </w:p>
          <w:bookmarkEnd w:id="1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Paul A Davies,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Paul Kelly,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Helen Wendholt,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Sylvia Wheeldon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уйгурским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5" w:id="1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Елипбә. Дәрислик</w:t>
            </w:r>
          </w:p>
          <w:bookmarkEnd w:id="1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синип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6" w:id="1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Махамдинов,</w:t>
            </w:r>
          </w:p>
          <w:bookmarkEnd w:id="1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Азнибакиева,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Садирова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8" w:id="1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тили. Дәрислик</w:t>
            </w:r>
          </w:p>
          <w:bookmarkEnd w:id="1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синип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9" w:id="1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Махамдинов,</w:t>
            </w:r>
          </w:p>
          <w:bookmarkEnd w:id="1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Азнибакиева,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Садирова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1" w:id="1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1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Дәрислик. 1, 2 бөлүм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2" w:id="1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Ә.Ақпаева,</w:t>
            </w:r>
          </w:p>
          <w:bookmarkEnd w:id="1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Мыңжасарова,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Т.Лихобабенко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Цифрлиқ саватлиқ. 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5" w:id="1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Кобдикова,</w:t>
            </w:r>
          </w:p>
          <w:bookmarkEnd w:id="1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Көпеева,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 Қаптағаева,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8" w:id="1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Тәбиәтшунаслиқ.</w:t>
            </w:r>
          </w:p>
          <w:bookmarkEnd w:id="1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9" w:id="1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С, Кучербаева,</w:t>
            </w:r>
          </w:p>
          <w:bookmarkEnd w:id="1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И.Темникова,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Г.Ташенова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1" w:id="1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Дуниятонуш.</w:t>
            </w:r>
          </w:p>
          <w:bookmarkEnd w:id="1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2" w:id="1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Турмашева,</w:t>
            </w:r>
          </w:p>
          <w:bookmarkEnd w:id="1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Салиш,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Мирук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4" w:id="1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bookmarkEnd w:id="1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5" w:id="1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Қулманова,</w:t>
            </w:r>
          </w:p>
          <w:bookmarkEnd w:id="1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Тоқжанов,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Шарипов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 Дәрислик+ электронлуқ қошумчә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8" w:id="1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Ермилова,</w:t>
            </w:r>
          </w:p>
          <w:bookmarkEnd w:id="1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Попкова,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Козина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0" w:id="1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Уйғур тили. </w:t>
            </w:r>
          </w:p>
          <w:bookmarkEnd w:id="1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 1, 2 қисим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1" w:id="1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Арзиева, </w:t>
            </w:r>
          </w:p>
          <w:bookmarkEnd w:id="1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Қурбанова,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Ибрагимова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3" w:id="1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Әдәбий оқуш. </w:t>
            </w:r>
          </w:p>
          <w:bookmarkEnd w:id="1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 1, 2 - қисим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4" w:id="1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Мәһәмдинов, </w:t>
            </w:r>
          </w:p>
          <w:bookmarkEnd w:id="1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Садирова,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Кутәмова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1,2-қисим. 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6" w:id="1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Оспанов, </w:t>
            </w:r>
          </w:p>
          <w:bookmarkEnd w:id="1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Ж. Астамбаева,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Мергенбаева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Цифрлиқ саватлиқ. 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8" w:id="1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Кобдикова, </w:t>
            </w:r>
          </w:p>
          <w:bookmarkEnd w:id="1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Көпеева,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Ә. Қаптағаева,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Арман-ПВ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Дуния тонуш. 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1" w:id="1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Толыбекова, </w:t>
            </w:r>
          </w:p>
          <w:bookmarkEnd w:id="1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Головина,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 Дюжикова,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Золотарeва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Тәбиәтшунаслиқ. 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4" w:id="1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Көшербаева, </w:t>
            </w:r>
          </w:p>
          <w:bookmarkEnd w:id="1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Л. Көдек,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Тәшенова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 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6" w:id="1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Ермилова, </w:t>
            </w:r>
          </w:p>
          <w:bookmarkEnd w:id="1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Попкова,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Козина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8" w:id="1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Қулманова,</w:t>
            </w:r>
          </w:p>
          <w:bookmarkEnd w:id="1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Б. Сүлейменова,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 Тоғжанов,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Рембақиева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1" w:id="1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</w:p>
          <w:bookmarkEnd w:id="1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2" w:id="1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Арзиева,</w:t>
            </w:r>
          </w:p>
          <w:bookmarkEnd w:id="1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Илиева,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Азнибақиева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4" w:id="1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Әдәбий оқуш.</w:t>
            </w:r>
          </w:p>
          <w:bookmarkEnd w:id="1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5" w:id="1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Мәһәмдинов,</w:t>
            </w:r>
          </w:p>
          <w:bookmarkEnd w:id="1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Садирова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6" w:id="1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</w:p>
          <w:bookmarkEnd w:id="1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7" w:id="1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Раупова,</w:t>
            </w:r>
          </w:p>
          <w:bookmarkEnd w:id="1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Төлебиев,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Дашкевич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9" w:id="1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1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Дәрислик + СD.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 бөлүм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1" w:id="1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Акпаева,</w:t>
            </w:r>
          </w:p>
          <w:bookmarkEnd w:id="1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Мынжасарова,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4" w:id="1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Тәбиәтшунаслиқ.</w:t>
            </w:r>
          </w:p>
          <w:bookmarkEnd w:id="1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5" w:id="1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Кучербаева,</w:t>
            </w:r>
          </w:p>
          <w:bookmarkEnd w:id="1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Темникова,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Ташенова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7" w:id="1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Дуниятонуш.</w:t>
            </w:r>
          </w:p>
          <w:bookmarkEnd w:id="1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8" w:id="1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Турмашева,</w:t>
            </w:r>
          </w:p>
          <w:bookmarkEnd w:id="1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Салиш,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Пугач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0" w:id="1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bookmarkEnd w:id="1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1" w:id="1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</w:p>
          <w:bookmarkEnd w:id="1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Сулейменова,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Тоқжанов,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Махамбетова,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Шарипов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Цифрлиқ саватлиқ. 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5" w:id="1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</w:t>
            </w:r>
          </w:p>
          <w:bookmarkEnd w:id="1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Ә.Рысқұлбекова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Н.Беристемова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7" w:id="1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</w:p>
          <w:bookmarkEnd w:id="1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Дәрислик.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9" w:id="1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Арзиева,</w:t>
            </w:r>
          </w:p>
          <w:bookmarkEnd w:id="1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Тохтахунова,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Ибрагимова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1" w:id="1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Әдәбий оқуш. Дәрислик.</w:t>
            </w:r>
          </w:p>
          <w:bookmarkEnd w:id="1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2" w:id="1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Мәhәмдинов,</w:t>
            </w:r>
          </w:p>
          <w:bookmarkEnd w:id="1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Садирова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3" w:id="1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1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Дәрислик.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4-қисим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5" w:id="1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bookmarkEnd w:id="1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Мыңжасарова,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8" w:id="1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Әхбаратлиқ-коммуникациялик технологияләр.</w:t>
            </w:r>
          </w:p>
          <w:bookmarkEnd w:id="1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9" w:id="1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Кобдикова,</w:t>
            </w:r>
          </w:p>
          <w:bookmarkEnd w:id="1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Копеева,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Каптагаева,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2" w:id="1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Тәбиәтшунаслиқ.</w:t>
            </w:r>
          </w:p>
          <w:bookmarkEnd w:id="1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Дәрислик.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4" w:id="1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Бигазина,</w:t>
            </w:r>
          </w:p>
          <w:bookmarkEnd w:id="1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Жаманкулова,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Э. Кажекенова,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Тураканова,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Хонтай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Назарбаев Әқлий мәктәплири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8" w:id="1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Дуниятонуш.</w:t>
            </w:r>
          </w:p>
          <w:bookmarkEnd w:id="1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9" w:id="1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Турмашева,</w:t>
            </w:r>
          </w:p>
          <w:bookmarkEnd w:id="1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Салиш,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Пугач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1" w:id="1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bookmarkEnd w:id="1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2" w:id="1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Қулманова,</w:t>
            </w:r>
          </w:p>
          <w:bookmarkEnd w:id="1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Тоқжанов,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Д.Шарипов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5" w:id="1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</w:p>
          <w:bookmarkEnd w:id="1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6" w:id="1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Раупова,</w:t>
            </w:r>
          </w:p>
          <w:bookmarkEnd w:id="1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 Төлебиев,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Дашкевич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8" w:id="1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</w:p>
          <w:bookmarkEnd w:id="1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9" w:id="1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Һивуллаева,</w:t>
            </w:r>
          </w:p>
          <w:bookmarkEnd w:id="1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Сабитова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0" w:id="1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</w:t>
            </w:r>
          </w:p>
          <w:bookmarkEnd w:id="1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1" w:id="1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Мәхсәтова,</w:t>
            </w:r>
          </w:p>
          <w:bookmarkEnd w:id="1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Баратова,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Муһәммәтова,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Тайирова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4" w:id="1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1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5" w:id="1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Әбилқасымова,</w:t>
            </w:r>
          </w:p>
          <w:bookmarkEnd w:id="1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Жумағулова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7" w:id="1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Тәбиәтшунаслиқ.</w:t>
            </w:r>
          </w:p>
          <w:bookmarkEnd w:id="1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8" w:id="1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Әбдиманапов,</w:t>
            </w:r>
          </w:p>
          <w:bookmarkEnd w:id="1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Әбилғазиев,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9" w:id="1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тарихи.</w:t>
            </w:r>
          </w:p>
          <w:bookmarkEnd w:id="1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0" w:id="1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Омарбеков,</w:t>
            </w:r>
          </w:p>
          <w:bookmarkEnd w:id="1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Хабижанова,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Қартаева,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Ноғайбекова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3" w:id="1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Дүнияйүзи тарихи.</w:t>
            </w:r>
          </w:p>
          <w:bookmarkEnd w:id="1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4" w:id="1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Төлебаев,</w:t>
            </w:r>
          </w:p>
          <w:bookmarkEnd w:id="1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Момынтаева,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Төлбаева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6" w:id="1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1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7" w:id="1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Копеева,</w:t>
            </w:r>
          </w:p>
          <w:bookmarkEnd w:id="1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Дилманова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8" w:id="1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bookmarkEnd w:id="1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9" w:id="1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Қулманова,</w:t>
            </w:r>
          </w:p>
          <w:bookmarkEnd w:id="1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Тоқжанов,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Шәрипов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2" w:id="1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</w:p>
          <w:bookmarkEnd w:id="1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Қизлар үчүн нусха. 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3" w:id="1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  <w:bookmarkEnd w:id="1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Якупова,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7" w:id="1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</w:p>
          <w:bookmarkEnd w:id="1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Оғуллар үчүн нусха. 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8" w:id="1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</w:p>
          <w:bookmarkEnd w:id="1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Х. Танбаев,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2" w:id="1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</w:p>
          <w:bookmarkEnd w:id="1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3" w:id="1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Һевуллаева,</w:t>
            </w:r>
          </w:p>
          <w:bookmarkEnd w:id="1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Мәһәмдинов,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Ниязова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5" w:id="1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</w:t>
            </w:r>
          </w:p>
          <w:bookmarkEnd w:id="1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6" w:id="1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Йүсүпов,</w:t>
            </w:r>
          </w:p>
          <w:bookmarkEnd w:id="1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Идилова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7" w:id="1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Тәбиәтшунаслиқ.</w:t>
            </w:r>
          </w:p>
          <w:bookmarkEnd w:id="1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8" w:id="1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Әбдиманапов,</w:t>
            </w:r>
          </w:p>
          <w:bookmarkEnd w:id="1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Нуркенова,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Әбилғазиев,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Ауезова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1" w:id="1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1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2" w:id="1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Мухамбетжанова,</w:t>
            </w:r>
          </w:p>
          <w:bookmarkEnd w:id="1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Тен,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Ө. Қыдырбек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4" w:id="1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</w:p>
          <w:bookmarkEnd w:id="1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Дәрислик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(қизлар үчүн нусха)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6" w:id="1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  <w:bookmarkEnd w:id="1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9" w:id="1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</w:p>
          <w:bookmarkEnd w:id="1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Дәрислик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(оғуллар үчүн нусха)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1" w:id="1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</w:p>
          <w:bookmarkEnd w:id="1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Х. Танбаев,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Велькер,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4" w:id="1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1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 бөлүм.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6" w:id="1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Әбилқасимова,</w:t>
            </w:r>
          </w:p>
          <w:bookmarkEnd w:id="1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Жумағулова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8" w:id="1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тарихи.</w:t>
            </w:r>
          </w:p>
          <w:bookmarkEnd w:id="1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9" w:id="1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Омарбеков,</w:t>
            </w:r>
          </w:p>
          <w:bookmarkEnd w:id="1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Хабижанова,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Қартаева,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Ноғайбаева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2" w:id="1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Дуния тарихи.</w:t>
            </w:r>
          </w:p>
          <w:bookmarkEnd w:id="1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3" w:id="1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Көкебаева,</w:t>
            </w:r>
          </w:p>
          <w:bookmarkEnd w:id="1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Мырзабекова,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Қартабаева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5" w:id="1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</w:p>
          <w:bookmarkEnd w:id="1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6" w:id="1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Арзиев,</w:t>
            </w:r>
          </w:p>
          <w:bookmarkEnd w:id="1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Дуганова,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Имиров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8" w:id="1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</w:t>
            </w:r>
          </w:p>
          <w:bookmarkEnd w:id="1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9" w:id="1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Һәмраев,</w:t>
            </w:r>
          </w:p>
          <w:bookmarkEnd w:id="1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Г.Садирова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0" w:id="1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bookmarkEnd w:id="1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1" w:id="1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Тоқбергенова,</w:t>
            </w:r>
          </w:p>
          <w:bookmarkEnd w:id="1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Кронгарт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2" w:id="1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bookmarkEnd w:id="1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3" w:id="1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</w:p>
          <w:bookmarkEnd w:id="1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Белоусова,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5" w:id="1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bookmarkEnd w:id="1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6" w:id="1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Очкур,</w:t>
            </w:r>
          </w:p>
          <w:bookmarkEnd w:id="1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Қурманғалиева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7" w:id="1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bookmarkEnd w:id="1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8" w:id="1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Толыбекова,</w:t>
            </w:r>
          </w:p>
          <w:bookmarkEnd w:id="1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Головина,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Козина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0" w:id="1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Дуния тарихи.</w:t>
            </w:r>
          </w:p>
          <w:bookmarkEnd w:id="1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1" w:id="1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Көкебаева,</w:t>
            </w:r>
          </w:p>
          <w:bookmarkEnd w:id="1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Мырзабекова,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Қартабаева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3" w:id="1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</w:p>
          <w:bookmarkEnd w:id="1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Қизлар үчүн нусха. 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4" w:id="1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  <w:bookmarkEnd w:id="1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7" w:id="1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</w:p>
          <w:bookmarkEnd w:id="1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Оғуллар үчүн нусха. 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8" w:id="1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</w:p>
          <w:bookmarkEnd w:id="1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Х. Танбаев,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2" w:id="1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тарихи.</w:t>
            </w:r>
          </w:p>
          <w:bookmarkEnd w:id="1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Дәрислик. 8(7)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3" w:id="1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Қабылдинов,</w:t>
            </w:r>
          </w:p>
          <w:bookmarkEnd w:id="1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Калиев,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Бейсембаева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5" w:id="1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Мухамбетжанова,</w:t>
            </w:r>
          </w:p>
          <w:bookmarkEnd w:id="1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Тен,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Демидова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7" w:id="1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bookmarkEnd w:id="1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8" w:id="1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Абилкасымова,</w:t>
            </w:r>
          </w:p>
          <w:bookmarkEnd w:id="1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Корчевский,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Жумагулова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1" w:id="1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1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2" w:id="1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bookmarkEnd w:id="1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Туяков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3" w:id="1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bookmarkEnd w:id="1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4" w:id="1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</w:p>
          <w:bookmarkEnd w:id="1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Жумабаев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6" w:id="1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1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7" w:id="1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</w:p>
          <w:bookmarkEnd w:id="1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Жумабаев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Оқулық (ХХ ғасырдың басынан Екінші дүниежүзілік соғыс аяқталғанға дейін) Дәрислик 9(8)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9" w:id="1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Қабылдинов,</w:t>
            </w:r>
          </w:p>
          <w:bookmarkEnd w:id="1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Шәймерденова,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Куркеев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1" w:id="1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</w:p>
          <w:bookmarkEnd w:id="1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Дәрислик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(қизлар үчүн нусха)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3" w:id="1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  <w:bookmarkEnd w:id="1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Велькер,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6" w:id="1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</w:p>
          <w:bookmarkEnd w:id="1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Дәрислик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(оғуллар үчүн нусха)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8" w:id="1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</w:p>
          <w:bookmarkEnd w:id="1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Яковлев,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Х. Танбаев,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Ермилова,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Велькер,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3" w:id="1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bookmarkEnd w:id="1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4" w:id="1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Соловьева,</w:t>
            </w:r>
          </w:p>
          <w:bookmarkEnd w:id="1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Ибраимова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5" w:id="1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</w:p>
          <w:bookmarkEnd w:id="1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6" w:id="1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Арзиев,</w:t>
            </w:r>
          </w:p>
          <w:bookmarkEnd w:id="1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Дуганова,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Имиров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8" w:id="1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</w:t>
            </w:r>
          </w:p>
          <w:bookmarkEnd w:id="1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9" w:id="1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Мәхсәтова,</w:t>
            </w:r>
          </w:p>
          <w:bookmarkEnd w:id="1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Муһәммәтова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0" w:id="1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bookmarkEnd w:id="1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1" w:id="1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bookmarkEnd w:id="1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 Жумағулова,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4" w:id="1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1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5" w:id="1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bookmarkEnd w:id="1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Туяқов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6" w:id="1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bookmarkEnd w:id="1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7" w:id="1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Кронгарт,</w:t>
            </w:r>
          </w:p>
          <w:bookmarkEnd w:id="1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Насохова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8" w:id="1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bookmarkEnd w:id="1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9" w:id="1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</w:p>
          <w:bookmarkEnd w:id="1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Аухадиева,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1" w:id="1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bookmarkEnd w:id="1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2" w:id="1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Әбілмәжінова,</w:t>
            </w:r>
          </w:p>
          <w:bookmarkEnd w:id="1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Каймулдинова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3" w:id="1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тарихи.</w:t>
            </w:r>
          </w:p>
          <w:bookmarkEnd w:id="1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4" w:id="1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Омарбеков,</w:t>
            </w:r>
          </w:p>
          <w:bookmarkEnd w:id="1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Хабижанова,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Қартаева,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Ноғайбаева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7" w:id="1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Дуния тарихи.</w:t>
            </w:r>
          </w:p>
          <w:bookmarkEnd w:id="1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8" w:id="1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Алдабек,</w:t>
            </w:r>
          </w:p>
          <w:bookmarkEnd w:id="1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Мақашева,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Байзақова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0" w:id="1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Мухамбетжанова,</w:t>
            </w:r>
          </w:p>
          <w:bookmarkEnd w:id="1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А.Тен,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Демидова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2" w:id="1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</w:p>
          <w:bookmarkEnd w:id="1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3" w:id="1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Арзиев,</w:t>
            </w:r>
          </w:p>
          <w:bookmarkEnd w:id="1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Дуганова,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Имиров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5" w:id="1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</w:t>
            </w:r>
          </w:p>
          <w:bookmarkEnd w:id="1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6" w:id="1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Һәмраев,</w:t>
            </w:r>
          </w:p>
          <w:bookmarkEnd w:id="1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Д.Рәйһанов,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Исрайилова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8" w:id="1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 Учебник.</w:t>
            </w:r>
          </w:p>
          <w:bookmarkEnd w:id="1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9" w:id="1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Жанпейс У.,</w:t>
            </w:r>
          </w:p>
          <w:bookmarkEnd w:id="1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Атембаева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1" w:id="1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bookmarkEnd w:id="1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2" w:id="1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</w:p>
          <w:bookmarkEnd w:id="1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Жумабаев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4" w:id="1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1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5" w:id="1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</w:p>
          <w:bookmarkEnd w:id="1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Жумабаев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7" w:id="1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bookmarkEnd w:id="1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8" w:id="1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</w:t>
            </w:r>
          </w:p>
          <w:bookmarkEnd w:id="1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Аширов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9" w:id="1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1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0" w:id="1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Салғараева,</w:t>
            </w:r>
          </w:p>
          <w:bookmarkEnd w:id="1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Калымова,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Орынтаева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2" w:id="1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bookmarkEnd w:id="1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3" w:id="1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Асанов,</w:t>
            </w:r>
          </w:p>
          <w:bookmarkEnd w:id="1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Соловьева,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Ибраимова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5" w:id="1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bookmarkEnd w:id="1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6" w:id="1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Усманова,</w:t>
            </w:r>
          </w:p>
          <w:bookmarkEnd w:id="1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Сақариянова,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Сахариева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8" w:id="1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географияси. Дәрислик.</w:t>
            </w:r>
          </w:p>
          <w:bookmarkEnd w:id="1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2-қисим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9" w:id="1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Усиков,</w:t>
            </w:r>
          </w:p>
          <w:bookmarkEnd w:id="1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Егорина,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Усикова,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Зәбенова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2" w:id="1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Һоқуқ асаслири.</w:t>
            </w:r>
          </w:p>
          <w:bookmarkEnd w:id="1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3" w:id="1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</w:p>
          <w:bookmarkEnd w:id="1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Гончаров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4" w:id="1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тарихи. 8-9.</w:t>
            </w:r>
          </w:p>
          <w:bookmarkEnd w:id="1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Дәрислик.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2-қисим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6" w:id="1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Ускембаев,</w:t>
            </w:r>
          </w:p>
          <w:bookmarkEnd w:id="1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 Сактаганова,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Зуева,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Мухтарулы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9" w:id="1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Дуния тарихи. 8-9.</w:t>
            </w:r>
          </w:p>
          <w:bookmarkEnd w:id="1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Дәрислик.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2-қисим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1" w:id="1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Алдабек,</w:t>
            </w:r>
          </w:p>
          <w:bookmarkEnd w:id="1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Моқашева,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Байзақова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3" w:id="1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Бәдиий әмгәк. Умумий билим беридиған мәктәпниң </w:t>
            </w:r>
          </w:p>
          <w:bookmarkEnd w:id="1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9-синип оқуғучилириға беғишланған дәрислик (қизлар үчүн нусха). 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4" w:id="1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  <w:bookmarkEnd w:id="1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Keleshek 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5" w:id="1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 Умумий билим беридиған мәктәпниң 9-синип оқуғучилириға беғишланған дәрислик (оғуллар үчүн нусха).</w:t>
            </w:r>
          </w:p>
          <w:bookmarkEnd w:id="1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6" w:id="1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</w:p>
          <w:bookmarkEnd w:id="1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Тулеуов,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Keleshek 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8" w:id="1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</w:p>
          <w:bookmarkEnd w:id="1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9" w:id="1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Арзиев,</w:t>
            </w:r>
          </w:p>
          <w:bookmarkEnd w:id="1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Дуганова,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Илиева,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Ивизова,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Розиев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3" w:id="1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</w:t>
            </w:r>
          </w:p>
          <w:bookmarkEnd w:id="1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4" w:id="1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Мәхсәтова,</w:t>
            </w:r>
          </w:p>
          <w:bookmarkEnd w:id="1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Муһәммәтова,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Тайирова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6" w:id="1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Дуния тарихи.</w:t>
            </w:r>
          </w:p>
          <w:bookmarkEnd w:id="1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Дәрислик.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– қисим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8" w:id="1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Қайирбекова,</w:t>
            </w:r>
          </w:p>
          <w:bookmarkEnd w:id="1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Тимченко,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Жандосова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0" w:id="1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Һоқуқ асаслири.</w:t>
            </w:r>
          </w:p>
          <w:bookmarkEnd w:id="1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Дәрислик.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2-қисим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2" w:id="1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</w:p>
          <w:bookmarkEnd w:id="1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Есетова,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Ищанова,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Гончаров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вә анализ башланмилири. 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5" w:id="1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А.Әбилқасимова,</w:t>
            </w:r>
          </w:p>
          <w:bookmarkEnd w:id="1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Жумағулова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6" w:id="1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1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7" w:id="1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bookmarkEnd w:id="1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Туяқов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8" w:id="1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bookmarkEnd w:id="1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9" w:id="1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</w:t>
            </w:r>
          </w:p>
          <w:bookmarkEnd w:id="1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Аширов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0" w:id="1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1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1" w:id="1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Кольева,</w:t>
            </w:r>
          </w:p>
          <w:bookmarkEnd w:id="1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Шевчук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2" w:id="1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bookmarkEnd w:id="1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3" w:id="1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Асанов,</w:t>
            </w:r>
          </w:p>
          <w:bookmarkEnd w:id="1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Соловьева,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Б.Ибраимова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5" w:id="1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bookmarkEnd w:id="1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Дәрислик.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2-қисим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7" w:id="1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</w:p>
          <w:bookmarkEnd w:id="1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Аухадиева,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9" w:id="1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bookmarkEnd w:id="1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0" w:id="1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Каймулдинова,</w:t>
            </w:r>
          </w:p>
          <w:bookmarkEnd w:id="1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Абилмажинова,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Саипов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естественно-математическое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2" w:id="1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</w:p>
          <w:bookmarkEnd w:id="1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3" w:id="1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Арзиев,</w:t>
            </w:r>
          </w:p>
          <w:bookmarkEnd w:id="1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Х. Ниязова,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Ғожамбәрдиева,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Исмайилжанова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6" w:id="1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</w:t>
            </w:r>
          </w:p>
          <w:bookmarkEnd w:id="1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7" w:id="1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А.Һәмраев,</w:t>
            </w:r>
          </w:p>
          <w:bookmarkEnd w:id="1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Аюпов,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Нурахунов,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Имирова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0" w:id="1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вә анализ башланмилири.</w:t>
            </w:r>
          </w:p>
          <w:bookmarkEnd w:id="1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Дәрислик. 1, 2-қисим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1" w:id="1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Әбилқасымова,</w:t>
            </w:r>
          </w:p>
          <w:bookmarkEnd w:id="1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Корчевский,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Жумағулова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4" w:id="1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bookmarkEnd w:id="1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Туяқов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5" w:id="1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bookmarkEnd w:id="1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6" w:id="1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</w:t>
            </w:r>
          </w:p>
          <w:bookmarkEnd w:id="1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Аширов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7" w:id="1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1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8" w:id="1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Н.Кольева,</w:t>
            </w:r>
          </w:p>
          <w:bookmarkEnd w:id="1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Е.Шевчук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9" w:id="1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bookmarkEnd w:id="1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Дәрислик.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2-қисим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1" w:id="1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Очкур,</w:t>
            </w:r>
          </w:p>
          <w:bookmarkEnd w:id="1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Қурманғалиева,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Нуртаева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3" w:id="1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bookmarkEnd w:id="1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Дәрислик.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2-қисим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5" w:id="1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</w:p>
          <w:bookmarkEnd w:id="1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Аухадиева,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7" w:id="1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Дуния тарихи.</w:t>
            </w:r>
          </w:p>
          <w:bookmarkEnd w:id="1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Дәрислик.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2-қисим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9" w:id="1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Қайирбекова,</w:t>
            </w:r>
          </w:p>
          <w:bookmarkEnd w:id="1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Тимченко,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Жандосова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1" w:id="1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Һоқуқ асаслири.</w:t>
            </w:r>
          </w:p>
          <w:bookmarkEnd w:id="1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2" w:id="1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</w:p>
          <w:bookmarkEnd w:id="1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Есетова,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Ищанова,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Гончаров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направление и естественно-математическое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тарихи. 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Жандосова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Тәдбикарлиқ вә тижарәт асаслири. Дәрислик. 1, 2- қисим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5" w:id="1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Дуйсенханов,</w:t>
            </w:r>
          </w:p>
          <w:bookmarkEnd w:id="1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Щеглов,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Ханин,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Сейтенова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8" w:id="1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</w:p>
          <w:bookmarkEnd w:id="1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9" w:id="1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Мәхпиров,</w:t>
            </w:r>
          </w:p>
          <w:bookmarkEnd w:id="1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Юнусова,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Илиева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1" w:id="1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 Дәрислик.</w:t>
            </w:r>
          </w:p>
          <w:bookmarkEnd w:id="1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2 - қисим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2" w:id="1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Мәхсәтова,</w:t>
            </w:r>
          </w:p>
          <w:bookmarkEnd w:id="1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Һәмраева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3" w:id="1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вә анализ башланмилири.</w:t>
            </w:r>
          </w:p>
          <w:bookmarkEnd w:id="1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4" w:id="1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Әбилқасимова,</w:t>
            </w:r>
          </w:p>
          <w:bookmarkEnd w:id="1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Жумағулова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5" w:id="1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1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6" w:id="1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bookmarkEnd w:id="1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Туяқов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7" w:id="1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Салгараева,</w:t>
            </w:r>
          </w:p>
          <w:bookmarkEnd w:id="1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Рсалина,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Есенкүл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9" w:id="1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bookmarkEnd w:id="1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0" w:id="1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Қаймулдинова,</w:t>
            </w:r>
          </w:p>
          <w:bookmarkEnd w:id="1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Әбдиманапов,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Әбилмәжинова,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Саипов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3" w:id="1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bookmarkEnd w:id="1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Дәрислик.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2-қисим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5" w:id="1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Ковшарь,</w:t>
            </w:r>
          </w:p>
          <w:bookmarkEnd w:id="1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Асанов,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Соловьева,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Ибраимова,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Куприй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9" w:id="1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bookmarkEnd w:id="1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0" w:id="1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</w:t>
            </w:r>
          </w:p>
          <w:bookmarkEnd w:id="1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Аширов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1" w:id="1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bookmarkEnd w:id="1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2" w:id="1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</w:p>
          <w:bookmarkEnd w:id="1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Аухадиева,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4" w:id="1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Дуния тарихи. Дәрислик.</w:t>
            </w:r>
          </w:p>
          <w:bookmarkEnd w:id="1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2 - қисим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5" w:id="1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Қаирбекова,</w:t>
            </w:r>
          </w:p>
          <w:bookmarkEnd w:id="1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Ибраева,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Аязбаева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7" w:id="1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Һоқуқ асаслири.</w:t>
            </w:r>
          </w:p>
          <w:bookmarkEnd w:id="1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Дәрислик.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2-қисим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9" w:id="1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 ,</w:t>
            </w:r>
          </w:p>
          <w:bookmarkEnd w:id="1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Еркинбаева,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Назарқулова,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Ишанова,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Бекишев,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Турсынқулова,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Гончаров,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Баданова,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А.Қасымжанова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естественно-математическое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7" w:id="1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</w:p>
          <w:bookmarkEnd w:id="1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8" w:id="1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Мәхпиров,</w:t>
            </w:r>
          </w:p>
          <w:bookmarkEnd w:id="1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Юнусова,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Илиева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 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0" w:id="1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Мәхсәтова,</w:t>
            </w:r>
          </w:p>
          <w:bookmarkEnd w:id="1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Дуганова,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Һ. Һәмраев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2" w:id="1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вә анализ башланмилири.</w:t>
            </w:r>
          </w:p>
          <w:bookmarkEnd w:id="1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3" w:id="1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Әбилқасимова,</w:t>
            </w:r>
          </w:p>
          <w:bookmarkEnd w:id="1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Корчевский,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Жумагулова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5" w:id="1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1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6" w:id="1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bookmarkEnd w:id="1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Туяқов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7" w:id="1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bookmarkEnd w:id="1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8" w:id="1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Қаймулдинова,</w:t>
            </w:r>
          </w:p>
          <w:bookmarkEnd w:id="1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Әбдиманапов,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Әбилмәжинова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0" w:id="1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bookmarkEnd w:id="1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Дәрислик.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2-қисим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2" w:id="1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Аблайханова,</w:t>
            </w:r>
          </w:p>
          <w:bookmarkEnd w:id="1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Қалыбаева,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Паримбекова,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Үсипбек,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Швецова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6" w:id="1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bookmarkEnd w:id="1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7" w:id="1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</w:t>
            </w:r>
          </w:p>
          <w:bookmarkEnd w:id="1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Аширов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8" w:id="1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Салгараева,</w:t>
            </w:r>
          </w:p>
          <w:bookmarkEnd w:id="1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Базаева,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Маханова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0" w:id="1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Дәрислик.</w:t>
            </w:r>
          </w:p>
          <w:bookmarkEnd w:id="1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2-қисим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1" w:id="1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</w:p>
          <w:bookmarkEnd w:id="1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Аухадиева,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Дуния тарихи. 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3" w:id="1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Қаирбекова,</w:t>
            </w:r>
          </w:p>
          <w:bookmarkEnd w:id="1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Ибраева,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Аязбаева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Һоқуқ асаслири. Дәрислик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5" w:id="1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</w:p>
          <w:bookmarkEnd w:id="1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Л.Еркинбаева,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Назарқулова,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Ишанова,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Бекишев,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Турсынқулова,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Гончаров,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Баданова,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Қасымжанова.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и естественно-математическое направления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3" w:id="1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тарихи</w:t>
            </w:r>
          </w:p>
          <w:bookmarkEnd w:id="1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Дәрислик. 1, 2-қисим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4" w:id="1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Қабылдинов,</w:t>
            </w:r>
          </w:p>
          <w:bookmarkEnd w:id="1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Сандыбаева,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Лебаев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узбекским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Алифбе. 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6" w:id="1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Шамадиева Н.,</w:t>
            </w:r>
          </w:p>
          <w:bookmarkEnd w:id="1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Аташикова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Мусаева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8" w:id="1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Она тили.</w:t>
            </w:r>
          </w:p>
          <w:bookmarkEnd w:id="1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9" w:id="1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Шамадиева Н.,</w:t>
            </w:r>
          </w:p>
          <w:bookmarkEnd w:id="1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Аташикова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Мусаева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1" w:id="1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1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 1, 2 қисм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2" w:id="1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А.Ақпаева,</w:t>
            </w:r>
          </w:p>
          <w:bookmarkEnd w:id="1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Минжасарова,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Т.Лихобабенко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5" w:id="1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Рақамли саводхонлик.</w:t>
            </w:r>
          </w:p>
          <w:bookmarkEnd w:id="1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6" w:id="1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А.Сагимбаева,</w:t>
            </w:r>
          </w:p>
          <w:bookmarkEnd w:id="1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М.Ермухамбетова,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Е.Бидайбеков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8" w:id="1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Табиатшунослик.</w:t>
            </w:r>
          </w:p>
          <w:bookmarkEnd w:id="1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9" w:id="1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С.Кучербаева,</w:t>
            </w:r>
          </w:p>
          <w:bookmarkEnd w:id="1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И.Темникова,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Г.Ташенова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 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1" w:id="1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Дунетаниш.</w:t>
            </w:r>
          </w:p>
          <w:bookmarkEnd w:id="1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2" w:id="1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Турмашева,</w:t>
            </w:r>
          </w:p>
          <w:bookmarkEnd w:id="1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Салиш,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Мирук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 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4" w:id="1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</w:t>
            </w:r>
          </w:p>
          <w:bookmarkEnd w:id="1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Дарслик+электрон қӘшимча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5" w:id="1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Ермилова,</w:t>
            </w:r>
          </w:p>
          <w:bookmarkEnd w:id="1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Попкова,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Козина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 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7" w:id="1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</w:t>
            </w:r>
          </w:p>
          <w:bookmarkEnd w:id="1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Дарслик. 1,2-қисм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8" w:id="1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М.Мусаева,</w:t>
            </w:r>
          </w:p>
          <w:bookmarkEnd w:id="1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З.Аташикова,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Н.Шамадиева.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0" w:id="1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Адабий Әқиш. </w:t>
            </w:r>
          </w:p>
          <w:bookmarkEnd w:id="1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1" w:id="1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М.Мусаева,</w:t>
            </w:r>
          </w:p>
          <w:bookmarkEnd w:id="1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З. Аташикова,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Н.Шамадиева.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Дарслик. 1, 2 қисм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3" w:id="1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Оспанов, </w:t>
            </w:r>
          </w:p>
          <w:bookmarkEnd w:id="1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Астамбаева,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Мергенбаева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Рақамли саводхонлик. 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5" w:id="1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Кобдикова,</w:t>
            </w:r>
          </w:p>
          <w:bookmarkEnd w:id="1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Копеева,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Қаптағаева,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 - 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ДунҰтаниш. 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8" w:id="1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Байтенова, </w:t>
            </w:r>
          </w:p>
          <w:bookmarkEnd w:id="1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Қажиғалиева,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Орехова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 – 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Табиатшунослик. 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0" w:id="1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Кучербаева, </w:t>
            </w:r>
          </w:p>
          <w:bookmarkEnd w:id="1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Кудек,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Ташенова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ме?нат. 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2" w:id="1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Королькова,</w:t>
            </w:r>
          </w:p>
          <w:bookmarkEnd w:id="1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Жолдасбекова,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Мадиева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– 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Мусиқа. 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4" w:id="1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Қулманова,</w:t>
            </w:r>
          </w:p>
          <w:bookmarkEnd w:id="1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Б. Сулейменова,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Тоқжанов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– Жазушы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6" w:id="1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</w:t>
            </w:r>
          </w:p>
          <w:bookmarkEnd w:id="1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8" w:id="1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қисм:</w:t>
            </w:r>
          </w:p>
          <w:bookmarkEnd w:id="1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Шамадиева,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 Аташикова,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Мусаева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қисм: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 Аташикова,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Шамадиева,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Мусаева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5" w:id="1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Адабий уқиш.</w:t>
            </w:r>
          </w:p>
          <w:bookmarkEnd w:id="1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6" w:id="1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Мусаева,</w:t>
            </w:r>
          </w:p>
          <w:bookmarkEnd w:id="1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 Аташикова,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Шамадиева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8" w:id="1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1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 қисм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0" w:id="1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Акпаева,</w:t>
            </w:r>
          </w:p>
          <w:bookmarkEnd w:id="1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Мынжасарова,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баспасы-Жазушы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3" w:id="1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Рақамли саводхонлик.</w:t>
            </w:r>
          </w:p>
          <w:bookmarkEnd w:id="1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4" w:id="1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Кадиркулов,</w:t>
            </w:r>
          </w:p>
          <w:bookmarkEnd w:id="1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Рискулбекова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Н.Беристемова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баспасы- 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6" w:id="1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Табиатшунослик.</w:t>
            </w:r>
          </w:p>
          <w:bookmarkEnd w:id="1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7" w:id="1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Кучербаева,</w:t>
            </w:r>
          </w:p>
          <w:bookmarkEnd w:id="1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Темникова,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Ташенова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9" w:id="1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Дунетаниш.</w:t>
            </w:r>
          </w:p>
          <w:bookmarkEnd w:id="1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0" w:id="1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Турмашева,</w:t>
            </w:r>
          </w:p>
          <w:bookmarkEnd w:id="1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Салиш,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Пугач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2" w:id="1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Бадий мехнат.</w:t>
            </w:r>
          </w:p>
          <w:bookmarkEnd w:id="1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3" w:id="1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Раупова,</w:t>
            </w:r>
          </w:p>
          <w:bookmarkEnd w:id="1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Тулебиев,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Дашкевич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5" w:id="1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Мусиқа.</w:t>
            </w:r>
          </w:p>
          <w:bookmarkEnd w:id="1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6" w:id="1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</w:p>
          <w:bookmarkEnd w:id="1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Тоқжанов,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Махамбетова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9" w:id="1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</w:t>
            </w:r>
          </w:p>
          <w:bookmarkEnd w:id="1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1" w:id="1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Шамадиева,</w:t>
            </w:r>
          </w:p>
          <w:bookmarkEnd w:id="1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 Аташикова,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Мусаева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3" w:id="1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Адабий уқиш.</w:t>
            </w:r>
          </w:p>
          <w:bookmarkEnd w:id="1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4" w:id="1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Мусаева,</w:t>
            </w:r>
          </w:p>
          <w:bookmarkEnd w:id="1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 Аташикова,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Шамадиева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6" w:id="1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1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 қисмлар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8" w:id="1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Ақпаева,</w:t>
            </w:r>
          </w:p>
          <w:bookmarkEnd w:id="1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Минжасарова,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баспасы-Жазушы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1" w:id="1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Ахборот-коммуникацион технологиялари.</w:t>
            </w:r>
          </w:p>
          <w:bookmarkEnd w:id="1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2" w:id="1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Кобдикова,</w:t>
            </w:r>
          </w:p>
          <w:bookmarkEnd w:id="1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Купеева,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Қаптағаева,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5" w:id="1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Табиатшунослик.</w:t>
            </w:r>
          </w:p>
          <w:bookmarkEnd w:id="1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7" w:id="1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Бигазина,</w:t>
            </w:r>
          </w:p>
          <w:bookmarkEnd w:id="1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Жаманкулова,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Э. Кажекенова,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Тураканова,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Хонтай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Назарбаев зияткерлік мектептері-Жазушы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1" w:id="1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Дунетаниш.</w:t>
            </w:r>
          </w:p>
          <w:bookmarkEnd w:id="1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2" w:id="1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Турмашева,</w:t>
            </w:r>
          </w:p>
          <w:bookmarkEnd w:id="1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Салиш,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В.Пугач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4" w:id="1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Мусиқа.</w:t>
            </w:r>
          </w:p>
          <w:bookmarkEnd w:id="1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5" w:id="1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Қулманова,</w:t>
            </w:r>
          </w:p>
          <w:bookmarkEnd w:id="1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Сулейменова,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Тоқжанов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7" w:id="1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</w:t>
            </w:r>
          </w:p>
          <w:bookmarkEnd w:id="1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8" w:id="1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Раупова,</w:t>
            </w:r>
          </w:p>
          <w:bookmarkEnd w:id="1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Тулебиев,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Дашкевич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0" w:id="1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</w:t>
            </w:r>
          </w:p>
          <w:bookmarkEnd w:id="1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1" w:id="1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Досметова,</w:t>
            </w:r>
          </w:p>
          <w:bookmarkEnd w:id="1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Наралиева,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Абдураупова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3" w:id="1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адабиети.</w:t>
            </w:r>
          </w:p>
          <w:bookmarkEnd w:id="1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4" w:id="1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Турдикулов,</w:t>
            </w:r>
          </w:p>
          <w:bookmarkEnd w:id="1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Наралиева,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Корганбаева,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Алиакбарова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7" w:id="1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1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8" w:id="1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Абилқосимова,</w:t>
            </w:r>
          </w:p>
          <w:bookmarkEnd w:id="1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Жумағулова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0" w:id="1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1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1" w:id="1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Көпеева,</w:t>
            </w:r>
          </w:p>
          <w:bookmarkEnd w:id="1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Дилманова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2" w:id="1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Табиатшунослик.</w:t>
            </w:r>
          </w:p>
          <w:bookmarkEnd w:id="1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Дарслик,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4" w:id="1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Верховцева,</w:t>
            </w:r>
          </w:p>
          <w:bookmarkEnd w:id="1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Костюченко,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Ушакова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баспасы-Жазушы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6" w:id="1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Қозоғистон тарихи.</w:t>
            </w:r>
          </w:p>
          <w:bookmarkEnd w:id="1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7" w:id="1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Умарбеков,</w:t>
            </w:r>
          </w:p>
          <w:bookmarkEnd w:id="1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Хабижонова,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Қартаева,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Нуғойбоева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0" w:id="1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Жахон тарихи.</w:t>
            </w:r>
          </w:p>
          <w:bookmarkEnd w:id="1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1" w:id="1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Тулебаев,</w:t>
            </w:r>
          </w:p>
          <w:bookmarkEnd w:id="1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Момынтаева,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Л.Толбаева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3" w:id="1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Мусиқа.</w:t>
            </w:r>
          </w:p>
          <w:bookmarkEnd w:id="1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4" w:id="1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Қулманова,</w:t>
            </w:r>
          </w:p>
          <w:bookmarkEnd w:id="1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Сулейменова,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Тоғжанов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6" w:id="1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</w:t>
            </w:r>
          </w:p>
          <w:bookmarkEnd w:id="1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Дарслик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(уғил болалар учун нусха)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8" w:id="1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</w:p>
          <w:bookmarkEnd w:id="1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Х. Танбаев,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2" w:id="1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</w:t>
            </w:r>
          </w:p>
          <w:bookmarkEnd w:id="1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Дарслик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(қизлар учун нусха)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4" w:id="1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  <w:bookmarkEnd w:id="1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Якупова,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8" w:id="1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</w:t>
            </w:r>
          </w:p>
          <w:bookmarkEnd w:id="1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0" w:id="1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Наралиева,</w:t>
            </w:r>
          </w:p>
          <w:bookmarkEnd w:id="1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Досметова,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Абдалиев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2" w:id="1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адабиети.</w:t>
            </w:r>
          </w:p>
          <w:bookmarkEnd w:id="1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4" w:id="1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Ш.Наралиева,</w:t>
            </w:r>
          </w:p>
          <w:bookmarkEnd w:id="1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Корганбаева,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Алиакбарова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6" w:id="1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</w:t>
            </w:r>
          </w:p>
          <w:bookmarkEnd w:id="1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Дарслик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(уғил болалар учун нусха)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8" w:id="1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</w:p>
          <w:bookmarkEnd w:id="1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Х. Танбаев,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Велькер,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1" w:id="1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</w:t>
            </w:r>
          </w:p>
          <w:bookmarkEnd w:id="1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(қизлар учун нусха)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3" w:id="1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  <w:bookmarkEnd w:id="1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6" w:id="1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Табиатшунослик.</w:t>
            </w:r>
          </w:p>
          <w:bookmarkEnd w:id="1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8" w:id="1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Верховцева,</w:t>
            </w:r>
          </w:p>
          <w:bookmarkEnd w:id="1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Костюченко,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Прахнау,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Бойко,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Матвеева,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Мұсабаева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баспасы-Жазушы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3" w:id="1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1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4" w:id="1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Мухамбетжанова,</w:t>
            </w:r>
          </w:p>
          <w:bookmarkEnd w:id="1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Тен,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Кыдырбек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6" w:id="1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1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 қисм.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8" w:id="1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bookmarkEnd w:id="1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Жумағулова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0" w:id="1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Қозоғистон тарихи.</w:t>
            </w:r>
          </w:p>
          <w:bookmarkEnd w:id="1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1" w:id="1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Омарбеков,</w:t>
            </w:r>
          </w:p>
          <w:bookmarkEnd w:id="1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Хабижанова,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Картаева,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Ногайбаева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4" w:id="1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Жахон тарихи.</w:t>
            </w:r>
          </w:p>
          <w:bookmarkEnd w:id="1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5" w:id="1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Кукебоева,</w:t>
            </w:r>
          </w:p>
          <w:bookmarkEnd w:id="1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Мирзабекова,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Қартабоева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7" w:id="1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</w:t>
            </w:r>
          </w:p>
          <w:bookmarkEnd w:id="1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8" w:id="1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Наралиева,</w:t>
            </w:r>
          </w:p>
          <w:bookmarkEnd w:id="1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Досметова,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Абдураупова,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Абдалиев,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Абдураупова,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Абдалиев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3" w:id="1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адабиети.</w:t>
            </w:r>
          </w:p>
          <w:bookmarkEnd w:id="1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4" w:id="1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Наралиева,</w:t>
            </w:r>
          </w:p>
          <w:bookmarkEnd w:id="1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Турдикулов,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Корганбаева,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Алиакбарова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7" w:id="1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Мухамбетжанова,</w:t>
            </w:r>
          </w:p>
          <w:bookmarkEnd w:id="1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Тен,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Демидова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9" w:id="1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bookmarkEnd w:id="1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0" w:id="1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Туқбергенова,</w:t>
            </w:r>
          </w:p>
          <w:bookmarkEnd w:id="1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Кронгарт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1" w:id="1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Киме.</w:t>
            </w:r>
          </w:p>
          <w:bookmarkEnd w:id="1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2" w:id="1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</w:p>
          <w:bookmarkEnd w:id="1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Белоусова,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4" w:id="1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bookmarkEnd w:id="1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5" w:id="1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Очкур,</w:t>
            </w:r>
          </w:p>
          <w:bookmarkEnd w:id="1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Қурманғалиева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6" w:id="1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bookmarkEnd w:id="1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7" w:id="1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Толыбекова,</w:t>
            </w:r>
          </w:p>
          <w:bookmarkEnd w:id="1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Головина,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Козина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9" w:id="1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Қозоғистон тарихи.</w:t>
            </w:r>
          </w:p>
          <w:bookmarkEnd w:id="1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0" w:id="1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Бакина,</w:t>
            </w:r>
          </w:p>
          <w:bookmarkEnd w:id="1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Жанакова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1" w:id="1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Жахон тарихи.</w:t>
            </w:r>
          </w:p>
          <w:bookmarkEnd w:id="1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2" w:id="1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Кукебоева,</w:t>
            </w:r>
          </w:p>
          <w:bookmarkEnd w:id="1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Мирзабекова,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Қартабоева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4" w:id="1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</w:t>
            </w:r>
          </w:p>
          <w:bookmarkEnd w:id="1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Дарслик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(уғил болалар учун нусха)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6" w:id="1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</w:p>
          <w:bookmarkEnd w:id="1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Х. Танбаев,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0" w:id="1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</w:t>
            </w:r>
          </w:p>
          <w:bookmarkEnd w:id="1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Дарслик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(қизлар учун нусха)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2" w:id="1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  <w:bookmarkEnd w:id="1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5" w:id="1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bookmarkEnd w:id="1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6" w:id="1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Абилкасимова,</w:t>
            </w:r>
          </w:p>
          <w:bookmarkEnd w:id="1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Корчевский,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Жумагулова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9" w:id="1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1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0" w:id="1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bookmarkEnd w:id="1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Туяков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1" w:id="1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</w:t>
            </w:r>
          </w:p>
          <w:bookmarkEnd w:id="1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3" w:id="1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Наралиева,</w:t>
            </w:r>
          </w:p>
          <w:bookmarkEnd w:id="1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Досметова,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Алиакбарова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5" w:id="1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адабиети.</w:t>
            </w:r>
          </w:p>
          <w:bookmarkEnd w:id="1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7" w:id="1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Ш.Наралиева,</w:t>
            </w:r>
          </w:p>
          <w:bookmarkEnd w:id="1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Корганбаева,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Алиакбарова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9" w:id="1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</w:t>
            </w:r>
          </w:p>
          <w:bookmarkEnd w:id="1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Дарслик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(уғил болалар учун нусха)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1" w:id="1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</w:p>
          <w:bookmarkEnd w:id="1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Яковлев,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Х. Танбаев,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Ермилова,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Велькер,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6" w:id="1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</w:t>
            </w:r>
          </w:p>
          <w:bookmarkEnd w:id="1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Дарслик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(қизлар учун нусха)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8" w:id="1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  <w:bookmarkEnd w:id="1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Велькер,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1" w:id="1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Мухамбетжанова,</w:t>
            </w:r>
          </w:p>
          <w:bookmarkEnd w:id="1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А.Тен,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Демидова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3" w:id="1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bookmarkEnd w:id="1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5" w:id="1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Каратабанов,</w:t>
            </w:r>
          </w:p>
          <w:bookmarkEnd w:id="1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Куанышева,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Байметова,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Джаналеева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баспасы-Жазушы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8" w:id="1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bookmarkEnd w:id="1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9" w:id="1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Соловьева,</w:t>
            </w:r>
          </w:p>
          <w:bookmarkEnd w:id="1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Ибраимова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0" w:id="1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bookmarkEnd w:id="1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1" w:id="1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bookmarkEnd w:id="1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 Жумагулова,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4" w:id="1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1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5" w:id="1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bookmarkEnd w:id="1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Туяқов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6" w:id="1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bookmarkEnd w:id="1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7" w:id="1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Кронгарт,</w:t>
            </w:r>
          </w:p>
          <w:bookmarkEnd w:id="1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Насохова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8" w:id="1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bookmarkEnd w:id="1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9" w:id="1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</w:p>
          <w:bookmarkEnd w:id="1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Аухадиева,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1" w:id="1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Қозоғистон тарихи.</w:t>
            </w:r>
          </w:p>
          <w:bookmarkEnd w:id="1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2" w:id="1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Омарбеков,</w:t>
            </w:r>
          </w:p>
          <w:bookmarkEnd w:id="1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Хабижанова,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Картаева,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Ногайбаева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5" w:id="1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Жахон тарихи.</w:t>
            </w:r>
          </w:p>
          <w:bookmarkEnd w:id="1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6" w:id="1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Алдабек,</w:t>
            </w:r>
          </w:p>
          <w:bookmarkEnd w:id="1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Макашева,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Байзакова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8" w:id="1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</w:t>
            </w:r>
          </w:p>
          <w:bookmarkEnd w:id="1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9" w:id="1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Наралиева,</w:t>
            </w:r>
          </w:p>
          <w:bookmarkEnd w:id="1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Досметова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0" w:id="1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адабиети.</w:t>
            </w:r>
          </w:p>
          <w:bookmarkEnd w:id="1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1" w:id="1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Наралиева,</w:t>
            </w:r>
          </w:p>
          <w:bookmarkEnd w:id="1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Корганбаева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2" w:id="1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bookmarkEnd w:id="1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3" w:id="1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Шинибеков,</w:t>
            </w:r>
          </w:p>
          <w:bookmarkEnd w:id="1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Шинибеков,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Жумабаев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5" w:id="1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1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6" w:id="1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Шинибеков,</w:t>
            </w:r>
          </w:p>
          <w:bookmarkEnd w:id="1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Шинибеков,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Жумабаев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8" w:id="1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bookmarkEnd w:id="1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9" w:id="1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</w:t>
            </w:r>
          </w:p>
          <w:bookmarkEnd w:id="1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Аширов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Арман-ПВ-Жазушы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0" w:id="1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1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1" w:id="1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Салғараева,</w:t>
            </w:r>
          </w:p>
          <w:bookmarkEnd w:id="1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Калымова,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Орынтаева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3" w:id="1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Қозоғистон географияси.</w:t>
            </w:r>
          </w:p>
          <w:bookmarkEnd w:id="1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5" w:id="1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Усиков,</w:t>
            </w:r>
          </w:p>
          <w:bookmarkEnd w:id="1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Егорина,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А.Усикова,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Забенова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8" w:id="1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bookmarkEnd w:id="1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9" w:id="1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Усманова,</w:t>
            </w:r>
          </w:p>
          <w:bookmarkEnd w:id="1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Сақариянова,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Сахариева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1" w:id="1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Хуқуқ асослари.</w:t>
            </w:r>
          </w:p>
          <w:bookmarkEnd w:id="1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2" w:id="1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</w:p>
          <w:bookmarkEnd w:id="1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Гончаров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3" w:id="1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Қозоғистон тарихи.</w:t>
            </w:r>
          </w:p>
          <w:bookmarkEnd w:id="1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қисм, 8-9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5" w:id="1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Ускембаев,</w:t>
            </w:r>
          </w:p>
          <w:bookmarkEnd w:id="1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 Сактаганова,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Зуева,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Ғ.Мухтарули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8" w:id="1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Жахон тарихи.</w:t>
            </w:r>
          </w:p>
          <w:bookmarkEnd w:id="1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қисм, 8-9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0" w:id="1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Алдабек,</w:t>
            </w:r>
          </w:p>
          <w:bookmarkEnd w:id="1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Моқашева,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Байзақова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мехнат: умум таълим мактабларининг 9- синф Уқувчилари учун дарслик (қизлар учун нусха). 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2" w:id="1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  <w:bookmarkEnd w:id="1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Keleshek - 2030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мехнат: умум таълим мактабларининг 9-синф Уқувчилари учун дарслик (уғил болалар учун нусха). 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3" w:id="1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</w:p>
          <w:bookmarkEnd w:id="1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Тулеуов,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Keleshek - 2030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5" w:id="1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</w:t>
            </w:r>
          </w:p>
          <w:bookmarkEnd w:id="1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6" w:id="1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Наралиева,</w:t>
            </w:r>
          </w:p>
          <w:bookmarkEnd w:id="1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Абдалиев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7" w:id="1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адабиети.</w:t>
            </w:r>
          </w:p>
          <w:bookmarkEnd w:id="1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8" w:id="1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Наралиева,</w:t>
            </w:r>
          </w:p>
          <w:bookmarkEnd w:id="1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Ташева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9" w:id="1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ва анализ асослари.</w:t>
            </w:r>
          </w:p>
          <w:bookmarkEnd w:id="1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0" w:id="1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Абилқасимова,</w:t>
            </w:r>
          </w:p>
          <w:bookmarkEnd w:id="1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Жумағулова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1" w:id="1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1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2" w:id="1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bookmarkEnd w:id="1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3" w:id="1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bookmarkEnd w:id="1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4" w:id="1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</w:t>
            </w:r>
          </w:p>
          <w:bookmarkEnd w:id="1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Аширов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Арман-ПВ-Жазушы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5" w:id="1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1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6" w:id="1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Кольева,</w:t>
            </w:r>
          </w:p>
          <w:bookmarkEnd w:id="1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Шевчук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7" w:id="1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bookmarkEnd w:id="1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–қисм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9" w:id="1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</w:p>
          <w:bookmarkEnd w:id="1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Аухадиева,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1" w:id="1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bookmarkEnd w:id="1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2" w:id="1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Асанов,</w:t>
            </w:r>
          </w:p>
          <w:bookmarkEnd w:id="1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Соловьева,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Ибраимова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4" w:id="1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bookmarkEnd w:id="1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5" w:id="1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Каймулдинова,</w:t>
            </w:r>
          </w:p>
          <w:bookmarkEnd w:id="1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Абилмажинова,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А.Саипов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7" w:id="1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Жахон тарихи.</w:t>
            </w:r>
          </w:p>
          <w:bookmarkEnd w:id="1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–қисм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9" w:id="1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Қайирбекова,</w:t>
            </w:r>
          </w:p>
          <w:bookmarkEnd w:id="1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Тимченко,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Жандосова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1" w:id="1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Хуқуқ асослари.</w:t>
            </w:r>
          </w:p>
          <w:bookmarkEnd w:id="1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 қисм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3" w:id="1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</w:p>
          <w:bookmarkEnd w:id="1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Есетова,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Ищанова,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Гончаров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естественно-математическое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 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Наралиева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6" w:id="1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адабиети.</w:t>
            </w:r>
          </w:p>
          <w:bookmarkEnd w:id="1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7" w:id="1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Наралиева,</w:t>
            </w:r>
          </w:p>
          <w:bookmarkEnd w:id="1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Корганбаева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8" w:id="1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ва анализ асослари.</w:t>
            </w:r>
          </w:p>
          <w:bookmarkEnd w:id="1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– қисм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0" w:id="1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Абилқасимова,</w:t>
            </w:r>
          </w:p>
          <w:bookmarkEnd w:id="1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Корчевский,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Жумағулова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3" w:id="1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1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4" w:id="1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bookmarkEnd w:id="1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5" w:id="1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bookmarkEnd w:id="1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6" w:id="1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</w:t>
            </w:r>
          </w:p>
          <w:bookmarkEnd w:id="1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Аширов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Арман-ПВ-Жазушы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7" w:id="1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1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8" w:id="1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Кольева,</w:t>
            </w:r>
          </w:p>
          <w:bookmarkEnd w:id="1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Шевчук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9" w:id="1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bookmarkEnd w:id="1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– қисм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1" w:id="1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Успанова,</w:t>
            </w:r>
          </w:p>
          <w:bookmarkEnd w:id="1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Аухадиева,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3" w:id="1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bookmarkEnd w:id="1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– қисм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5" w:id="1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Очкур,</w:t>
            </w:r>
          </w:p>
          <w:bookmarkEnd w:id="1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Қурманғалиева,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Нуртаева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7" w:id="1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Жахон тарихи.</w:t>
            </w:r>
          </w:p>
          <w:bookmarkEnd w:id="1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 1, 2 – қисм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8" w:id="1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Қайирбекова,</w:t>
            </w:r>
          </w:p>
          <w:bookmarkEnd w:id="1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Тимченко,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Жандосова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0" w:id="1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Хуқуқ асослари.</w:t>
            </w:r>
          </w:p>
          <w:bookmarkEnd w:id="1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1" w:id="1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</w:p>
          <w:bookmarkEnd w:id="1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Есетова,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Ищанова,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Гончаров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и естественно-математическое направления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Қозоғистон тарихи. 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Жандосова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Тадбиркорликва бизнес асослари. Дарслик. 1, 2- қисмлар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4" w:id="1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Дуйсенханов,</w:t>
            </w:r>
          </w:p>
          <w:bookmarkEnd w:id="1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Шчеглов,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Ханин,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Сейтенова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класс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 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Наралиева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адабиети. 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7" w:id="1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Наралиева,</w:t>
            </w:r>
          </w:p>
          <w:bookmarkEnd w:id="1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Корганбаева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ва анализ асослари. 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8" w:id="1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Абилқасимова,</w:t>
            </w:r>
          </w:p>
          <w:bookmarkEnd w:id="1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Жумағулова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9" w:id="1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1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0" w:id="1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bookmarkEnd w:id="1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1" w:id="1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bookmarkEnd w:id="1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2" w:id="1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Ковшарь,</w:t>
            </w:r>
          </w:p>
          <w:bookmarkEnd w:id="1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Асанов,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Соловьева,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Ибраимова,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Куприй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6" w:id="1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bookmarkEnd w:id="1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7" w:id="1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Туяқбаев,</w:t>
            </w:r>
          </w:p>
          <w:bookmarkEnd w:id="1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Кронгарт,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Насохова,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Абишев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0" w:id="1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1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1" w:id="1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Салгарева,</w:t>
            </w:r>
          </w:p>
          <w:bookmarkEnd w:id="1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Рсалина,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А.Есенкул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Арман-ПВ-Жазушы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3" w:id="1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Киме.</w:t>
            </w:r>
          </w:p>
          <w:bookmarkEnd w:id="1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4" w:id="1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</w:p>
          <w:bookmarkEnd w:id="1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Аухадиева,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6" w:id="1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Жаһон тарихи. Дарслик.</w:t>
            </w:r>
          </w:p>
          <w:bookmarkEnd w:id="1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2-қисм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7" w:id="1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Қайирбекова,</w:t>
            </w:r>
          </w:p>
          <w:bookmarkEnd w:id="1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Ибраева,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Аязбаева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9" w:id="1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Хуқуқ асослари. Дарслик.</w:t>
            </w:r>
          </w:p>
          <w:bookmarkEnd w:id="1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2-қисм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0" w:id="1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</w:p>
          <w:bookmarkEnd w:id="1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Еркинбаева,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Назарқулова,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Ишанова,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Бекишев,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Турсинқулова,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Гончаров,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Баданова,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Қасимжанова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естественно-математическое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 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Наралиева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адабиети. 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8" w:id="1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Наралиева,</w:t>
            </w:r>
          </w:p>
          <w:bookmarkEnd w:id="1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Корганбаева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9" w:id="1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ва анализ асослари.</w:t>
            </w:r>
          </w:p>
          <w:bookmarkEnd w:id="1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0" w:id="1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Абилқасимова,</w:t>
            </w:r>
          </w:p>
          <w:bookmarkEnd w:id="1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Корчевский,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Жумағулова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2" w:id="1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1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3" w:id="1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bookmarkEnd w:id="1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4" w:id="1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bookmarkEnd w:id="1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5" w:id="1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Каймулдинова,</w:t>
            </w:r>
          </w:p>
          <w:bookmarkEnd w:id="1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Абдиманапов,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Абилмажинова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7" w:id="1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bookmarkEnd w:id="1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2 - қисм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9" w:id="1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Аблайханова,</w:t>
            </w:r>
          </w:p>
          <w:bookmarkEnd w:id="1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Қалибаева,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Паримбекова,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Усипбек,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Швецова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3" w:id="1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bookmarkEnd w:id="1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2-қисм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5" w:id="1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Туяқбаев,</w:t>
            </w:r>
          </w:p>
          <w:bookmarkEnd w:id="1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Кронгарт,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Насохова,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Абишев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8" w:id="1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1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9" w:id="1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Салгарева,</w:t>
            </w:r>
          </w:p>
          <w:bookmarkEnd w:id="1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Базаева,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А.Маханова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Арман-ПВ-Жазушы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1" w:id="1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Киме.</w:t>
            </w:r>
          </w:p>
          <w:bookmarkEnd w:id="1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Дарслик.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 қисм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3" w:id="1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</w:p>
          <w:bookmarkEnd w:id="1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Аухадиева,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Жаһон тарихи. 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5" w:id="1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Қайирбекова,</w:t>
            </w:r>
          </w:p>
          <w:bookmarkEnd w:id="1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Ибраева,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Аязбаева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Хуқуқ асослари. 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7" w:id="1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</w:p>
          <w:bookmarkEnd w:id="1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Еркинбаева,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Назарқулова,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Ишанова,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Бекишев,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Турсинқулова,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Гончаров,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Баданова, А. Қасимжанова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и естественно-математическое направления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4" w:id="1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Қозоғистон тарихи. Дарслик.</w:t>
            </w:r>
          </w:p>
          <w:bookmarkEnd w:id="1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қисм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5" w:id="1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Қабилдинов,</w:t>
            </w:r>
          </w:p>
          <w:bookmarkEnd w:id="1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Сандибаева,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Лебаев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Тадбиркорлик ва бизнес асослари. Дарслик. 1, 2- қисмлар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7" w:id="1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Дуйсенханов,</w:t>
            </w:r>
          </w:p>
          <w:bookmarkEnd w:id="1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Шчеглов,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Ханин,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Гуляева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таджикским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0" w:id="1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Саводомузи.</w:t>
            </w:r>
          </w:p>
          <w:bookmarkEnd w:id="1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Китобидарсй.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Қисми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2" w:id="1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Михридинова,</w:t>
            </w:r>
          </w:p>
          <w:bookmarkEnd w:id="1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Акрамова,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Алимжанова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4" w:id="1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Саводомузи.</w:t>
            </w:r>
          </w:p>
          <w:bookmarkEnd w:id="1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Китобидарсй.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Қисми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6" w:id="1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Михридинова,</w:t>
            </w:r>
          </w:p>
          <w:bookmarkEnd w:id="1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Акрамова,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Алимжанова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 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8" w:id="1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Саводомузи.</w:t>
            </w:r>
          </w:p>
          <w:bookmarkEnd w:id="1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Китобидарсй.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Қисми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0" w:id="1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Садирдинова,</w:t>
            </w:r>
          </w:p>
          <w:bookmarkEnd w:id="1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Хамитов,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Кариев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2" w:id="1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1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Китоби дарсй.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Қисми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4" w:id="1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Жақыпова,</w:t>
            </w:r>
          </w:p>
          <w:bookmarkEnd w:id="1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Орехова,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Уақбаева,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Мадхалыкова,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Иманбаева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Жазушы-"Назарбаев зияткерлік мектептері"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9" w:id="1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1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Китоби дарсй.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Қисми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1" w:id="1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Жақыпова,</w:t>
            </w:r>
          </w:p>
          <w:bookmarkEnd w:id="1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Орехова,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Уақбаева,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Мадхалыкова,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Иманбаева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6" w:id="1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Жазушы-</w:t>
            </w:r>
          </w:p>
          <w:bookmarkEnd w:id="1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7" w:id="1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Оламшиноси.</w:t>
            </w:r>
          </w:p>
          <w:bookmarkEnd w:id="1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Китоби дарсй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8" w:id="1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Байтенова,</w:t>
            </w:r>
          </w:p>
          <w:bookmarkEnd w:id="1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Жакеева,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Попова,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Сауқатова,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Сейтахметова,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Уфимцева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3" w:id="1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Жазушы-</w:t>
            </w:r>
          </w:p>
          <w:bookmarkEnd w:id="1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4" w:id="1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Табиатшиноси.</w:t>
            </w:r>
          </w:p>
          <w:bookmarkEnd w:id="1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Китоби дарсй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5" w:id="1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Кузнецова,</w:t>
            </w:r>
          </w:p>
          <w:bookmarkEnd w:id="1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Сапақов,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Васева,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Жамиева,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Құсайынова, М.Тасбулатова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9" w:id="1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Жазушы-</w:t>
            </w:r>
          </w:p>
          <w:bookmarkEnd w:id="1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0" w:id="1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Мусика.</w:t>
            </w:r>
          </w:p>
          <w:bookmarkEnd w:id="1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Китоби дарсй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1" w:id="1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Садовская,</w:t>
            </w:r>
          </w:p>
          <w:bookmarkEnd w:id="1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Уразалиева,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Плешакова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3" w:id="1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Жазушы-</w:t>
            </w:r>
          </w:p>
          <w:bookmarkEnd w:id="1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4" w:id="1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Мехнати бадей.</w:t>
            </w:r>
          </w:p>
          <w:bookmarkEnd w:id="1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Китоби дарсй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5" w:id="1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Жазушы-</w:t>
            </w:r>
          </w:p>
          <w:bookmarkEnd w:id="1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6" w:id="1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Китоби дарсий синфи 2 мактаби умуми таълимй</w:t>
            </w:r>
          </w:p>
          <w:bookmarkEnd w:id="1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Қисми 1, 2, 3,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7" w:id="1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Акпаева,</w:t>
            </w:r>
          </w:p>
          <w:bookmarkEnd w:id="1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Минжасарова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баспасы, 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Оламшиносй. Китоби дарсй бароисинфхои 2 мактабимиенаитахсилотиумуми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9" w:id="1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Турмалиев,</w:t>
            </w:r>
          </w:p>
          <w:bookmarkEnd w:id="1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Салиш,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Мирук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Атамұра, 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Мехнати бадей. Китоби дарси таълимотиумимибароисинфи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Атамұра, 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1" w:id="1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Мусиқа.</w:t>
            </w:r>
          </w:p>
          <w:bookmarkEnd w:id="1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Китобидарсйбароисинфи 2 дар мактабхоитахсилотиумими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2" w:id="1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</w:p>
          <w:bookmarkEnd w:id="1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Тоқжанов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Атамұра, 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4" w:id="1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Забониточикй.</w:t>
            </w:r>
          </w:p>
          <w:bookmarkEnd w:id="1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Китобидарсй.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6" w:id="1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Турсунбоева,</w:t>
            </w:r>
          </w:p>
          <w:bookmarkEnd w:id="1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Акрамова,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Мирюсупова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8" w:id="1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Китобихониш.</w:t>
            </w:r>
          </w:p>
          <w:bookmarkEnd w:id="1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Китоби дарсй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9" w:id="1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Мирзаюсупова,</w:t>
            </w:r>
          </w:p>
          <w:bookmarkEnd w:id="1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Абдураимова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0" w:id="1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Табиатшиносй.</w:t>
            </w:r>
          </w:p>
          <w:bookmarkEnd w:id="1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Китоби дарсй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1" w:id="1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Болтушенко,</w:t>
            </w:r>
          </w:p>
          <w:bookmarkEnd w:id="1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Зворигина,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Избасарова,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Лауто,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Помогайко,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Яндулова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баспасы-Жазушы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6" w:id="1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Забониточики.</w:t>
            </w:r>
          </w:p>
          <w:bookmarkEnd w:id="1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7" w:id="1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Боронов,</w:t>
            </w:r>
          </w:p>
          <w:bookmarkEnd w:id="1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Бойев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8" w:id="1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Забониточики.</w:t>
            </w:r>
          </w:p>
          <w:bookmarkEnd w:id="1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9" w:id="1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Акрамова,</w:t>
            </w:r>
          </w:p>
          <w:bookmarkEnd w:id="1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Алимжанова,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Раимназаров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1" w:id="1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Адабиетиточик.</w:t>
            </w:r>
          </w:p>
          <w:bookmarkEnd w:id="1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2" w:id="1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Акрамова,</w:t>
            </w:r>
          </w:p>
          <w:bookmarkEnd w:id="1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Алимжанова,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Раимназаров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4" w:id="1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Забониточики.</w:t>
            </w:r>
          </w:p>
          <w:bookmarkEnd w:id="1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5" w:id="1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Анвари,</w:t>
            </w:r>
          </w:p>
          <w:bookmarkEnd w:id="1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Мирзоев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6" w:id="1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Адабиетиточик.</w:t>
            </w:r>
          </w:p>
          <w:bookmarkEnd w:id="1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7" w:id="1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Хочаев,</w:t>
            </w:r>
          </w:p>
          <w:bookmarkEnd w:id="1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Абдувалиев,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Шарафиддинов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Рахматов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0" w:id="1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Забониточики.</w:t>
            </w:r>
          </w:p>
          <w:bookmarkEnd w:id="1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1" w:id="1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Эсанбоева,</w:t>
            </w:r>
          </w:p>
          <w:bookmarkEnd w:id="1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Хиқматов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2" w:id="1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Адабиетиточик.</w:t>
            </w:r>
          </w:p>
          <w:bookmarkEnd w:id="1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3" w:id="1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Хамитов,</w:t>
            </w:r>
          </w:p>
          <w:bookmarkEnd w:id="1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Садирдинова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класс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Забониточики.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Аминов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класс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4" w:id="1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Забониточики.</w:t>
            </w:r>
          </w:p>
          <w:bookmarkEnd w:id="1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5" w:id="1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Хочаев,</w:t>
            </w:r>
          </w:p>
          <w:bookmarkEnd w:id="1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Зикриеев,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Муллохонов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7" w:id="1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Адабиетиточик.</w:t>
            </w:r>
          </w:p>
          <w:bookmarkEnd w:id="1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8" w:id="1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Маони,</w:t>
            </w:r>
          </w:p>
          <w:bookmarkEnd w:id="1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Давлатзода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класс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9" w:id="1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Адабиетиточик.</w:t>
            </w:r>
          </w:p>
          <w:bookmarkEnd w:id="1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0" w:id="1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Тоиров,</w:t>
            </w:r>
          </w:p>
          <w:bookmarkEnd w:id="1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Солехов,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Шарифов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Забониточики. 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Аминов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класс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Забониточики. 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Камолиддинов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2" w:id="1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Адабиетиточик.</w:t>
            </w:r>
          </w:p>
          <w:bookmarkEnd w:id="1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3" w:id="1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Асозода,</w:t>
            </w:r>
          </w:p>
          <w:bookmarkEnd w:id="1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Кучаров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учебники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Әліппе. Электрондық оқулық (web-платформа) www.oqulyqtar.kz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 Ә., Құрман Н., Сабденова 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тілі. Электрондық оқулық. www.oqulyqtar.kz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4" w:id="1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Уайсова Г.,</w:t>
            </w:r>
          </w:p>
          <w:bookmarkEnd w:id="1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Сәдуақас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Бесірова А.С.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6" w:id="1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1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оқулық (CD)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8" w:id="1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Курманалина,</w:t>
            </w:r>
          </w:p>
          <w:bookmarkEnd w:id="1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Сагидуллина,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Ермуханова,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Нургалиева,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Тажигулова,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Шарабко,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Мукашев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 ақпараттандыру педагогикалық технологиялар орталығы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4" w:id="1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bookmarkEnd w:id="1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оқулық. 1, 2-бөлім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1-бөлім: https://topiq.kz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2-бөлім: https://topiq.kz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8" w:id="1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bookmarkEnd w:id="1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Мыңжасарова,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сауаттылық. Электрондық оқулық (web-платформа) www.oqulyqtar.kz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Исабаева, А. Назарбекова, М. Әубекова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сауаттылық. Электрондық оқулық (web-платформа) https://topiq.kz/ (сыртқы жеткізгіштегі оффлайн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1" w:id="1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</w:t>
            </w:r>
          </w:p>
          <w:bookmarkEnd w:id="1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Нұрмұханбетова,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У. Ғайыпбаева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сауаттылық. Электрондық оқулық (web-платформа) Ekitap.kz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3" w:id="1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Кобдикова, </w:t>
            </w:r>
          </w:p>
          <w:bookmarkEnd w:id="1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Копеева,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Каптагаева,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Юсупова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6" w:id="1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 Электрондық оқулық</w:t>
            </w:r>
          </w:p>
          <w:bookmarkEnd w:id="1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7" w:id="1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Тұрмашева,</w:t>
            </w:r>
          </w:p>
          <w:bookmarkEnd w:id="1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Салиш,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Медеуова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9" w:id="1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 </w:t>
            </w:r>
          </w:p>
          <w:bookmarkEnd w:id="1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2" w:id="1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Қаратабанов,</w:t>
            </w:r>
          </w:p>
          <w:bookmarkEnd w:id="1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Г.Үржігітова,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Ж.Құсайынова,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Г.Батырова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Электрондық оқулық (web-платформа) www.oqulyqtar.kz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Құлманова Ш., Сулейменова Б., Тоқжанов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класс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Электронный учебник (web-платформа) www.oqulyqtar.kz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5" w:id="1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Кадралиева А., </w:t>
            </w:r>
          </w:p>
          <w:bookmarkEnd w:id="1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Калиева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Рахметова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7" w:id="1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Электронный учебник (web-платформа)</w:t>
            </w:r>
          </w:p>
          <w:bookmarkEnd w:id="1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 (оффлайн версия на внешнем носителе)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8" w:id="1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Калашникова Т.,</w:t>
            </w:r>
          </w:p>
          <w:bookmarkEnd w:id="1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Бекишева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Сарсенбекова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Электрондық оқулық (web-платформа).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0" w:id="1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bookmarkEnd w:id="1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М.Мыңжасарова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Электрондық оқулық (web-платформа) www.oqulyqtar.kz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2" w:id="1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</w:t>
            </w:r>
          </w:p>
          <w:bookmarkEnd w:id="1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Уайсова,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Сәдуақас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4" w:id="1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 Электрондық оқулық (web-платформа)</w:t>
            </w:r>
          </w:p>
          <w:bookmarkEnd w:id="1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5" w:id="1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Қабатай, </w:t>
            </w:r>
          </w:p>
          <w:bookmarkEnd w:id="1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Қалиева,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Ү. Зейнетоллина.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7" w:id="1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 Электрондық</w:t>
            </w:r>
          </w:p>
          <w:bookmarkEnd w:id="1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9" w:id="1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Рысқұлбекова,</w:t>
            </w:r>
          </w:p>
          <w:bookmarkEnd w:id="1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 Мүфтибекова,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Сейсенбаева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1" w:id="1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Электрондық оқулық (web-платформа)</w:t>
            </w:r>
          </w:p>
          <w:bookmarkEnd w:id="1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2" w:id="1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Оспанов, </w:t>
            </w:r>
          </w:p>
          <w:bookmarkEnd w:id="1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Астамбаева,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Мергенбаева.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сауаттылық. Электрондық оқулық (web-платформа) www.oqulyqtar.kz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Исабаева, А. Назарбекова, М. Әубекова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сауаттылық. Электрондық оқулық (web-платформа) https://topiq.kz/ (сыртқы жеткізгіштегі оффлайн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4" w:id="1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</w:t>
            </w:r>
          </w:p>
          <w:bookmarkEnd w:id="1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Нұрмұханбетова,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У.Ғайыпбаева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6" w:id="1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bookmarkEnd w:id="1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сауаттылық. Электрондық оқулық (web-платформа) Ekitap.kz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7" w:id="1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Кобдикова, </w:t>
            </w:r>
          </w:p>
          <w:bookmarkEnd w:id="1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Копеева,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Каптагаева,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0" w:id="1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</w:p>
          <w:bookmarkEnd w:id="1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2" w:id="1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Сүйіндікова, </w:t>
            </w:r>
          </w:p>
          <w:bookmarkEnd w:id="1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Зворыгина,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Болтушенко,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Помогайко,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Лауто,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Яндулова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7" w:id="1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Электрондық оқулық (web-платформа)</w:t>
            </w:r>
          </w:p>
          <w:bookmarkEnd w:id="1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8" w:id="1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Көшербаева С., </w:t>
            </w:r>
          </w:p>
          <w:bookmarkEnd w:id="1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Көдек Л.,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Ташенова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0" w:id="1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bookmarkEnd w:id="1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(web-платформа) Ekitap.kz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2" w:id="1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Тулегенов,</w:t>
            </w:r>
          </w:p>
          <w:bookmarkEnd w:id="1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Аушахманова,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Жомартова,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Караева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 Оқулық (web-платформа) 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5" w:id="1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Толыбекова, </w:t>
            </w:r>
          </w:p>
          <w:bookmarkEnd w:id="1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Головина,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 Дюжикова,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Золотарeва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8" w:id="1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Дүниетану. </w:t>
            </w:r>
          </w:p>
          <w:bookmarkEnd w:id="1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 (web-платформа) www.oqulyqtar.kz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9" w:id="1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Тұрмашева, </w:t>
            </w:r>
          </w:p>
          <w:bookmarkEnd w:id="1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Салиш,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Раева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1" w:id="1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</w:p>
          <w:bookmarkEnd w:id="1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 (web-платформа) www.oqulyqtar.kz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2" w:id="1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Кұлманова,</w:t>
            </w:r>
          </w:p>
          <w:bookmarkEnd w:id="1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Сулейменова, Т.Токжанов.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3" w:id="1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Электрондық оқулық </w:t>
            </w:r>
          </w:p>
          <w:bookmarkEnd w:id="1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(web-платформа) https://topiq.kz/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4" w:id="1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Оразалиева, </w:t>
            </w:r>
          </w:p>
          <w:bookmarkEnd w:id="1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Омарова,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Қалымова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6" w:id="1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Электрондық оқулық</w:t>
            </w:r>
          </w:p>
          <w:bookmarkEnd w:id="1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7" w:id="1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Жұмабаева, </w:t>
            </w:r>
          </w:p>
          <w:bookmarkEnd w:id="1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Уайсова,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Сәдуақас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9" w:id="1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Әдебиеттік оқу. </w:t>
            </w:r>
          </w:p>
          <w:bookmarkEnd w:id="1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1" w:id="1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Қабатай,</w:t>
            </w:r>
          </w:p>
          <w:bookmarkEnd w:id="1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В. Қалиева,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У. Зейнетоллина,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Тлеулесова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4" w:id="1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Электрондық оқулық. 3-сынып (web-платформа)</w:t>
            </w:r>
          </w:p>
          <w:bookmarkEnd w:id="1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5" w:id="1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Калашникова Т.,</w:t>
            </w:r>
          </w:p>
          <w:bookmarkEnd w:id="1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Беспалова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Султанова 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Карпыкова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8" w:id="1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(для школ с нерусским языком обучения). </w:t>
            </w:r>
          </w:p>
          <w:bookmarkEnd w:id="1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(web-платформа) https://topiq.kz/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0" w:id="1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Бекишева Р.,</w:t>
            </w:r>
          </w:p>
          <w:bookmarkEnd w:id="1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Калашникова 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Беспалова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Султанова А.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Электрондық оқулық. 1, 2-бөлім (web-платформа) 1-бөлім: https://topiq.kz 2-бөлім: https://topiq.kz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3" w:id="1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bookmarkEnd w:id="1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Мыңжасарова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сауаттылық. Электрондық оқулық 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6" w:id="1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Р.Қадырқұлов,</w:t>
            </w:r>
          </w:p>
          <w:bookmarkEnd w:id="1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А.Рысқұлбекова,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Н.Берістемова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8" w:id="1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Цифрлық сауаттылық. </w:t>
            </w:r>
          </w:p>
          <w:bookmarkEnd w:id="1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 (web-платформа) www.oqulyqtar.kz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Исабаева Д., Назарбекова А., Зординова П., Әубекова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9" w:id="1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 Электрондық оқулық</w:t>
            </w:r>
          </w:p>
          <w:bookmarkEnd w:id="1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0" w:id="1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Тұрмашева, </w:t>
            </w:r>
          </w:p>
          <w:bookmarkEnd w:id="1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Салиш,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Медеуова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2" w:id="1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сауаттылық. Электрондық</w:t>
            </w:r>
          </w:p>
          <w:bookmarkEnd w:id="1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Ekitap.kz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4" w:id="1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Кобдикова, </w:t>
            </w:r>
          </w:p>
          <w:bookmarkEnd w:id="1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Көпеева,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 Қаптағаева,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7" w:id="1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Электрондық оқулық</w:t>
            </w:r>
          </w:p>
          <w:bookmarkEnd w:id="1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8" w:id="1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Құлманова </w:t>
            </w:r>
          </w:p>
          <w:bookmarkEnd w:id="1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Б. Сулейменова,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Тоқжанов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0" w:id="1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 Электрондық оқулық (web-платформа)</w:t>
            </w:r>
          </w:p>
          <w:bookmarkEnd w:id="1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4-сынып.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1" w:id="1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Мүфтибекова,</w:t>
            </w:r>
          </w:p>
          <w:bookmarkEnd w:id="1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Рысқұлбекова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2" w:id="1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Электрондық оқулық (web-платформа)</w:t>
            </w:r>
          </w:p>
          <w:bookmarkEnd w:id="1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4-сынып.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3" w:id="1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Калашникова Т.,</w:t>
            </w:r>
          </w:p>
          <w:bookmarkEnd w:id="1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Султанова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Беспалова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Гунько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Карлова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Бектурганова 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8" w:id="1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Электрондық оқулық (web-платформа). 4-сынып.</w:t>
            </w:r>
          </w:p>
          <w:bookmarkEnd w:id="1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9" w:id="1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Ақпаева,</w:t>
            </w:r>
          </w:p>
          <w:bookmarkEnd w:id="1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Мыңжасарова,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 Электрондық оқулық (web-платформа) www.oqulyqtar.kz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2" w:id="1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Тұрмашева Б.,</w:t>
            </w:r>
          </w:p>
          <w:bookmarkEnd w:id="1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Салиш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Пугач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4" w:id="1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 Электрондық оқулық (web-платформа)</w:t>
            </w:r>
          </w:p>
          <w:bookmarkEnd w:id="1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5" w:id="1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Раупова Н.,</w:t>
            </w:r>
          </w:p>
          <w:bookmarkEnd w:id="1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Төлебиев Ә., Дашкевич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Электрондық оқулық 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6" w:id="1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Р.Қадырқұлов,</w:t>
            </w:r>
          </w:p>
          <w:bookmarkEnd w:id="1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Г.Нұрмұханбетова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Электрондық оқулық (web-платформа) 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7" w:id="1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Қапалбек,</w:t>
            </w:r>
          </w:p>
          <w:bookmarkEnd w:id="1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 Жолшаева,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Мадиева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9" w:id="1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Электрондық оқулық</w:t>
            </w:r>
          </w:p>
          <w:bookmarkEnd w:id="1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0" w:id="1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Дәулетбекова, </w:t>
            </w:r>
          </w:p>
          <w:bookmarkEnd w:id="1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Қосымова,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Нәби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2" w:id="1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bookmarkEnd w:id="1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4" w:id="1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Мұхамедьярова, </w:t>
            </w:r>
          </w:p>
          <w:bookmarkEnd w:id="1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 Жороқпаева,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Ж. Малғаждарова,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Терлікбаева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7" w:id="1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Электрондық оқулық (web-платформа)</w:t>
            </w:r>
          </w:p>
          <w:bookmarkEnd w:id="1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8" w:id="1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Керімбекова, Ә. Қуанышбаева,</w:t>
            </w:r>
          </w:p>
          <w:bookmarkEnd w:id="1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Отарбаева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9" w:id="1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Электрондық оқулық (web-платформа)</w:t>
            </w:r>
          </w:p>
          <w:bookmarkEnd w:id="1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0" w:id="1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Ақтанова, </w:t>
            </w:r>
          </w:p>
          <w:bookmarkEnd w:id="1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Жүндібаева,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Нұрлыбаева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2" w:id="1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</w:t>
            </w:r>
          </w:p>
          <w:bookmarkEnd w:id="1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(web-платформа) https://topiq.kz/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4" w:id="1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Тымболова, </w:t>
            </w:r>
          </w:p>
          <w:bookmarkEnd w:id="1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Темірбаева,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Б. Исхакова,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Дүйсенова,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Мәсімханова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8" w:id="1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и литература. </w:t>
            </w:r>
          </w:p>
          <w:bookmarkEnd w:id="1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 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9" w:id="1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Жанпейс У., </w:t>
            </w:r>
          </w:p>
          <w:bookmarkEnd w:id="1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Озекбаева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Атембаева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1" w:id="1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1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оқулық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http://e-booksgkn.kz/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3" w:id="1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Кайдасов,</w:t>
            </w:r>
          </w:p>
          <w:bookmarkEnd w:id="1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Деменова,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Берикканова,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Рамазанова,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Нургалиева,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А.Тажигулова.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педагогических технологий информатизации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8" w:id="1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Электрондық оқулық</w:t>
            </w:r>
          </w:p>
          <w:bookmarkEnd w:id="1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9" w:id="1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Алдамуратова,</w:t>
            </w:r>
          </w:p>
          <w:bookmarkEnd w:id="1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Байшоланова,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Байшоланов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1" w:id="1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Электрондық оқулық (web-платформа)</w:t>
            </w:r>
          </w:p>
          <w:bookmarkEnd w:id="1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2" w:id="1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Мұхамбетжанова, </w:t>
            </w:r>
          </w:p>
          <w:bookmarkEnd w:id="1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Тен,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Ерғали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Электрондық оқулық (web-платформа) Ekitap.kz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4" w:id="1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Кобдикова, </w:t>
            </w:r>
          </w:p>
          <w:bookmarkEnd w:id="1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Көпеева,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Ә. Қаптағаева,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7" w:id="1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</w:p>
          <w:bookmarkEnd w:id="1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 (web-платформа) 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8" w:id="1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Нұртаева,</w:t>
            </w:r>
          </w:p>
          <w:bookmarkEnd w:id="1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Е. Очкур,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 Белоусова,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Н. Паимцева,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Ударцева.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2" w:id="1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Электрондық</w:t>
            </w:r>
          </w:p>
          <w:bookmarkEnd w:id="1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4" w:id="1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 Верховцева, </w:t>
            </w:r>
          </w:p>
          <w:bookmarkEnd w:id="1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О. Костюченко,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М.Ушакова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6" w:id="1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Электрондық оқулық (web-платформа)</w:t>
            </w:r>
          </w:p>
          <w:bookmarkEnd w:id="1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7" w:id="1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Әбдіманапов,</w:t>
            </w:r>
          </w:p>
          <w:bookmarkEnd w:id="1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Әбілғазиев,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Ахметов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Дүниежүзі тарихы. Электрондық оқулық (web-платформа) https://topiq.kz/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9" w:id="1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Сыздықова, </w:t>
            </w:r>
          </w:p>
          <w:bookmarkEnd w:id="1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Шұғайыпова,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Алтаева,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Сабданбекова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2" w:id="1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 Электрондық оқулық (web-платформа)</w:t>
            </w:r>
          </w:p>
          <w:bookmarkEnd w:id="1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3" w:id="1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Төлебаев, </w:t>
            </w:r>
          </w:p>
          <w:bookmarkEnd w:id="1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Л. Момынтаева,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Төлбаева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 (қыз балаларға арналған). Электрондық оқулық (web-платформа) 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5" w:id="1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Ермилова, </w:t>
            </w:r>
          </w:p>
          <w:bookmarkEnd w:id="1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Попкова,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Козина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 (ұл балаларға арналған). Электрондық оқулық (web-платформа) 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7" w:id="1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Ермилова, </w:t>
            </w:r>
          </w:p>
          <w:bookmarkEnd w:id="1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Попкова,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Козина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 (қыз балаларға арналған). Электрондық оқулық http://keleshek-2030.kz/portal.php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9" w:id="1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Алимсаева, </w:t>
            </w:r>
          </w:p>
          <w:bookmarkEnd w:id="1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И. Развенкова,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 (ұл балаларға арналған). Электрондық оқулық http://keleshek-2030.kz/portal.php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1" w:id="1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Чукалин, </w:t>
            </w:r>
          </w:p>
          <w:bookmarkEnd w:id="1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И. Развенкова,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3" w:id="1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Электрондық оқулық</w:t>
            </w:r>
          </w:p>
          <w:bookmarkEnd w:id="1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4" w:id="1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Жаңабекова, </w:t>
            </w:r>
          </w:p>
          <w:bookmarkEnd w:id="1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Абдрахимова,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Темірбекова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Электрондық оқулық (web-платформа) https://topiq.kz/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6" w:id="1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Тымболова, </w:t>
            </w:r>
          </w:p>
          <w:bookmarkEnd w:id="1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Темірбаева,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Исхакова,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Дүйсенова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Электрондық оқулық (web-платформа) http://oqulyqtar.kz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9" w:id="1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Керімбекова, </w:t>
            </w:r>
          </w:p>
          <w:bookmarkEnd w:id="1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Ж. Мұқанова,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Отарбаева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тарихы. Электрондық оқулық (web-платформа) http://oqulyqtar.kz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1" w:id="1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Омарбеков, </w:t>
            </w:r>
          </w:p>
          <w:bookmarkEnd w:id="1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Хабижанова,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 Қартаева,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Ноғайбаева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4" w:id="1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Дүниежүзі тарихы. </w:t>
            </w:r>
          </w:p>
          <w:bookmarkEnd w:id="1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оқулық (web-платформа) http://oqulyqtar.kz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5" w:id="1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Көкебаева, </w:t>
            </w:r>
          </w:p>
          <w:bookmarkEnd w:id="1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 Мырзабекова,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Қартабаева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7" w:id="1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bookmarkEnd w:id="1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(web-платформа) http://oqulyqtar.kz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9" w:id="1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А.Әбілқасымова, </w:t>
            </w:r>
          </w:p>
          <w:bookmarkEnd w:id="1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Т.Кучер,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З.Жумагулова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1" w:id="1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Электрондық оқулық (web-платформа).</w:t>
            </w:r>
          </w:p>
          <w:bookmarkEnd w:id="1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6-сынып.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2" w:id="1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</w:t>
            </w:r>
          </w:p>
          <w:bookmarkEnd w:id="1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Рысқұлбекова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3" w:id="1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Электрондық оқулық (web-платформа)</w:t>
            </w:r>
          </w:p>
          <w:bookmarkEnd w:id="1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Ekitap.kz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4" w:id="1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Салғараева,</w:t>
            </w:r>
          </w:p>
          <w:bookmarkEnd w:id="1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Көпеева,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Ә. Қаптағаева,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7" w:id="1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Электрондық оқулық (web-платформа)</w:t>
            </w:r>
          </w:p>
          <w:bookmarkEnd w:id="1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8" w:id="1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Мұхамбетжанова, </w:t>
            </w:r>
          </w:p>
          <w:bookmarkEnd w:id="1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Тен,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Комова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0" w:id="2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Электрондық</w:t>
            </w:r>
          </w:p>
          <w:bookmarkEnd w:id="2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2" w:id="2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Ж.Сүйіндікова,</w:t>
            </w:r>
          </w:p>
          <w:bookmarkEnd w:id="2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Л. Верховцева,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О. Костюченко,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Прахнау,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Касымов.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6" w:id="2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Электрондық оқулық (web-платформа)</w:t>
            </w:r>
          </w:p>
          <w:bookmarkEnd w:id="2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7" w:id="2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Е.Очкур, </w:t>
            </w:r>
          </w:p>
          <w:bookmarkEnd w:id="2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Т.Белоусова,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Н.Паимцева,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В.Ударцева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0" w:id="2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Электрондық оқулық</w:t>
            </w:r>
          </w:p>
          <w:bookmarkEnd w:id="2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2" w:id="2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Қосымова, </w:t>
            </w:r>
          </w:p>
          <w:bookmarkEnd w:id="2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Бекжанова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4" w:id="2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Электрондық оқулық (web-платформа)</w:t>
            </w:r>
          </w:p>
          <w:bookmarkEnd w:id="2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5" w:id="2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Ақтанова, </w:t>
            </w:r>
          </w:p>
          <w:bookmarkEnd w:id="2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Жүндібаева,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Нұрлыбаева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7" w:id="2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әдебиеті. </w:t>
            </w:r>
          </w:p>
          <w:bookmarkEnd w:id="2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(web-платформа) https://topiq.kz/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9" w:id="2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Тымболова, </w:t>
            </w:r>
          </w:p>
          <w:bookmarkEnd w:id="2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Темірбаева,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Б. Исхакова,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Дүйсенова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2" w:id="2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и литература. </w:t>
            </w:r>
          </w:p>
          <w:bookmarkEnd w:id="2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5" w:id="2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Жанпейс У., </w:t>
            </w:r>
          </w:p>
          <w:bookmarkEnd w:id="2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Озекбаева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Атембаева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7" w:id="2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2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беретін мектептің 7-сынып оқушыларына арналған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9" w:id="2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</w:p>
          <w:bookmarkEnd w:id="2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Жумадилова,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Подкопов,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Ергалиев,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Казаков,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5" w:id="2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Электрондық оқулық (web-платформа)</w:t>
            </w:r>
          </w:p>
          <w:bookmarkEnd w:id="2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6" w:id="2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</w:t>
            </w:r>
          </w:p>
          <w:bookmarkEnd w:id="2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 Рысқұлбекова,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Г.Нұрмұханбетова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8" w:id="2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Электрондық оқулық (web-платформа)</w:t>
            </w:r>
          </w:p>
          <w:bookmarkEnd w:id="2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9" w:id="2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Мухамбетжанова С.,</w:t>
            </w:r>
          </w:p>
          <w:bookmarkEnd w:id="2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Демидова 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Электрондық оқулық (web-платформа) 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1" w:id="2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Әбілқасымова, </w:t>
            </w:r>
          </w:p>
          <w:bookmarkEnd w:id="2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В. Корчевский,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4" w:id="2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Электрондық оқулық</w:t>
            </w:r>
          </w:p>
          <w:bookmarkEnd w:id="2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6" w:id="2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Шыныбеков, </w:t>
            </w:r>
          </w:p>
          <w:bookmarkEnd w:id="2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Д. Шыныбеков,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Жұмабаев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8" w:id="2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Электрондық оқулық</w:t>
            </w:r>
          </w:p>
          <w:bookmarkEnd w:id="2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http://keleshek-2030.kz/portal.php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9" w:id="2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Жумадилова, </w:t>
            </w:r>
          </w:p>
          <w:bookmarkEnd w:id="2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Солтан,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Солтан,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Ревера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2" w:id="2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2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оқулық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http://e-booksgkn.kz/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4" w:id="2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Кайдасов,</w:t>
            </w:r>
          </w:p>
          <w:bookmarkEnd w:id="2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Айтпаева,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Берикканова,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Рамазанова,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Нургалиева,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Тажигулова.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педагогических технологий информатизации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9" w:id="2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Электрондық</w:t>
            </w:r>
          </w:p>
          <w:bookmarkEnd w:id="2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Ekitap.kz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1" w:id="2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Салғараева,</w:t>
            </w:r>
          </w:p>
          <w:bookmarkEnd w:id="2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Маханова,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Рсалина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3" w:id="2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Электрондық оқулық (web-платформа)</w:t>
            </w:r>
          </w:p>
          <w:bookmarkEnd w:id="2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4" w:id="2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Толыбекова, </w:t>
            </w:r>
          </w:p>
          <w:bookmarkEnd w:id="2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Головина,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Козина.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6" w:id="2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Электрондық</w:t>
            </w:r>
          </w:p>
          <w:bookmarkEnd w:id="2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8" w:id="2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Қаратабанов, </w:t>
            </w:r>
          </w:p>
          <w:bookmarkEnd w:id="2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Ж. Байметова,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Ж.Теңкебаева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0" w:id="2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Электрондық оқулық</w:t>
            </w:r>
          </w:p>
          <w:bookmarkEnd w:id="2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2" w:id="2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Егорина, </w:t>
            </w:r>
          </w:p>
          <w:bookmarkEnd w:id="2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Нуркенова,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Шимина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4" w:id="2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</w:p>
          <w:bookmarkEnd w:id="2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7" w:id="2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Қабылдинов, </w:t>
            </w:r>
          </w:p>
          <w:bookmarkEnd w:id="2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Қалиев,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Бейсембаева,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Черкесова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0" w:id="2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 Электрондық оқулық (web-платформа)</w:t>
            </w:r>
          </w:p>
          <w:bookmarkEnd w:id="2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https://topiq.kz/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1" w:id="2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Базарбаева, </w:t>
            </w:r>
          </w:p>
          <w:bookmarkEnd w:id="2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 Шлюпиков,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Қыдырқожаева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3" w:id="2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Электрондық</w:t>
            </w:r>
          </w:p>
          <w:bookmarkEnd w:id="2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5" w:id="2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Қартбаева, </w:t>
            </w:r>
          </w:p>
          <w:bookmarkEnd w:id="2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К. Балапанова,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Қ. Тұмарбаева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7" w:id="2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Электрондық</w:t>
            </w:r>
          </w:p>
          <w:bookmarkEnd w:id="2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Ekitap.kz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9" w:id="2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Шуюшбаева, </w:t>
            </w:r>
          </w:p>
          <w:bookmarkEnd w:id="2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Закирова,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Аширов.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Электрондық оқулық (web-платформа) 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1" w:id="2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Кронгарт, </w:t>
            </w:r>
          </w:p>
          <w:bookmarkEnd w:id="2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Е. Даданбеков,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Тоқбергенова.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3" w:id="2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Электрондық оқулық</w:t>
            </w:r>
          </w:p>
          <w:bookmarkEnd w:id="2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5" w:id="2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Башарұлы, </w:t>
            </w:r>
          </w:p>
          <w:bookmarkEnd w:id="2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Туркменбаев,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Сейфоллина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7" w:id="2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bookmarkEnd w:id="2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http://www.notedu.kz/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9" w:id="2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Д. Джусубалиева, </w:t>
            </w:r>
          </w:p>
          <w:bookmarkEnd w:id="2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 Сыдыкбекова,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Нургалиева,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Тажигулова.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образовательные технологии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2" w:id="2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Электрондық</w:t>
            </w:r>
          </w:p>
          <w:bookmarkEnd w:id="2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4" w:id="2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Жұмаділова, </w:t>
            </w:r>
          </w:p>
          <w:bookmarkEnd w:id="2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Б. Сайфуллақызы,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 Матаева,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Әбеу.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7" w:id="2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Электрондық оқулық (web-платформа)</w:t>
            </w:r>
          </w:p>
          <w:bookmarkEnd w:id="2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8" w:id="2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</w:p>
          <w:bookmarkEnd w:id="2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Қ. Аухадиева,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0" w:id="2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Электрондық оқулық</w:t>
            </w:r>
          </w:p>
          <w:bookmarkEnd w:id="2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2" w:id="2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Усманова, </w:t>
            </w:r>
          </w:p>
          <w:bookmarkEnd w:id="2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Б. Тантыбаева,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З. Даутова,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Попова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 (ұл балаларға арналған). Электрондық оқулық (web-платформа) 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5" w:id="2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Ермилова, </w:t>
            </w:r>
          </w:p>
          <w:bookmarkEnd w:id="2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Попкова,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Козина.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 (қыз балаларға арналған). Электрондық оқулық (web-платформа) 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7" w:id="2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Ермилова, </w:t>
            </w:r>
          </w:p>
          <w:bookmarkEnd w:id="2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Попкова,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Козина.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9" w:id="2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 (қыз балаларға арналған нұсқа). Электрондық оқулық</w:t>
            </w:r>
          </w:p>
          <w:bookmarkEnd w:id="2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http://keleshek-2030.kz/portal.php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0" w:id="2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Алимсаева, </w:t>
            </w:r>
          </w:p>
          <w:bookmarkEnd w:id="2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2" w:id="2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 (ұл балаларға арналған нұсқа). Электрондық оқулық</w:t>
            </w:r>
          </w:p>
          <w:bookmarkEnd w:id="2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3" w:id="2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Чукалин, </w:t>
            </w:r>
          </w:p>
          <w:bookmarkEnd w:id="2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И. Развенкова,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5" w:id="2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Электрондық оқулық</w:t>
            </w:r>
          </w:p>
          <w:bookmarkEnd w:id="2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7" w:id="2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Қапалбек, </w:t>
            </w:r>
          </w:p>
          <w:bookmarkEnd w:id="2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Омарова,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Закиряева,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Абнасырова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0" w:id="2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Электрондық оқулық (web-платформа)</w:t>
            </w:r>
          </w:p>
          <w:bookmarkEnd w:id="2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1" w:id="2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Дарибаев,</w:t>
            </w:r>
          </w:p>
          <w:bookmarkEnd w:id="2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Орда,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Сатылова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3" w:id="2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8. Электрондық оқулық</w:t>
            </w:r>
          </w:p>
          <w:bookmarkEnd w:id="2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www.mersys.io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4" w:id="2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Елемесов,</w:t>
            </w:r>
          </w:p>
          <w:bookmarkEnd w:id="2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Турапбеков,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Базаров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6" w:id="2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Электрондық оқулық</w:t>
            </w:r>
          </w:p>
          <w:bookmarkEnd w:id="2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http://keleshek-2030.kz/portal.php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7" w:id="2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Жумадилова, </w:t>
            </w:r>
          </w:p>
          <w:bookmarkEnd w:id="2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Солтан,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Солтан,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Ревера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0" w:id="2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Жалпы білім беретін мектептің 8-сынып оқушыларына арналған электрондық оқулық</w:t>
            </w:r>
          </w:p>
          <w:bookmarkEnd w:id="2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1" w:id="2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</w:p>
          <w:bookmarkEnd w:id="2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Жумадилова,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Казаков,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Ергалиев,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Подкопов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7" w:id="2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8. Электрондық оқулық</w:t>
            </w:r>
          </w:p>
          <w:bookmarkEnd w:id="2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www.mersys.io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8" w:id="2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Турапбеков, </w:t>
            </w:r>
          </w:p>
          <w:bookmarkEnd w:id="2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A. Елемесов,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Кабылкаев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0" w:id="2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Электрондық оқулық</w:t>
            </w:r>
          </w:p>
          <w:bookmarkEnd w:id="2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2" w:id="2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В.Смирнов, </w:t>
            </w:r>
          </w:p>
          <w:bookmarkEnd w:id="2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Е.Тұяқов,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Л.Жадраева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4" w:id="2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Электрондық оқулық (web-платформа)</w:t>
            </w:r>
          </w:p>
          <w:bookmarkEnd w:id="2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5" w:id="2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</w:t>
            </w:r>
          </w:p>
          <w:bookmarkEnd w:id="2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 Рысқұлбекова,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Г.Нұрмұханбетова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7" w:id="2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Электрондық оқулық (web-платформа)</w:t>
            </w:r>
          </w:p>
          <w:bookmarkEnd w:id="2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8" w:id="2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Мухамбетжанова С., Тен А.,</w:t>
            </w:r>
          </w:p>
          <w:bookmarkEnd w:id="2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Демидова 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9" w:id="2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Электрондық</w:t>
            </w:r>
          </w:p>
          <w:bookmarkEnd w:id="2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Ekitap.kz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1" w:id="2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Салғараева, </w:t>
            </w:r>
          </w:p>
          <w:bookmarkEnd w:id="2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Бекежанова,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Базаева.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3" w:id="2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Informatics. 8. Қостілді электрондық оқулық</w:t>
            </w:r>
          </w:p>
          <w:bookmarkEnd w:id="2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www.mersys.io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4" w:id="2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Жунусов, </w:t>
            </w:r>
          </w:p>
          <w:bookmarkEnd w:id="2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Шаниев,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Гесен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6" w:id="2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Электрондық оқулық</w:t>
            </w:r>
          </w:p>
          <w:bookmarkEnd w:id="2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Ekitap.kz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8" w:id="2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Закирова, </w:t>
            </w:r>
          </w:p>
          <w:bookmarkEnd w:id="2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 Аширов,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Шуюшбаева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0" w:id="2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Электрондық оқулық</w:t>
            </w:r>
          </w:p>
          <w:bookmarkEnd w:id="2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2" w:id="2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Кронгарт, </w:t>
            </w:r>
          </w:p>
          <w:bookmarkEnd w:id="2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Ш. Насохова,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Даданбеков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4" w:id="2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Physics. Қостілді электрондық оқулық</w:t>
            </w:r>
          </w:p>
          <w:bookmarkEnd w:id="2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www.mersys.io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5" w:id="2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Алтынбеков, </w:t>
            </w:r>
          </w:p>
          <w:bookmarkEnd w:id="2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Е. Дуйсеев,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Н. Ташев,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Байешов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8" w:id="2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</w:p>
          <w:bookmarkEnd w:id="2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1" w:id="2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Омарбеков, </w:t>
            </w:r>
          </w:p>
          <w:bookmarkEnd w:id="2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Хабижанова,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Қартаева,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Ноғайбаева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4" w:id="2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</w:t>
            </w:r>
          </w:p>
          <w:bookmarkEnd w:id="2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7" w:id="2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Алдабек, </w:t>
            </w:r>
          </w:p>
          <w:bookmarkEnd w:id="2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К. Мақашева,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Байзакова,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9" w:id="2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Электрондық</w:t>
            </w:r>
          </w:p>
          <w:bookmarkEnd w:id="2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1" w:id="2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Қаратабанов, </w:t>
            </w:r>
          </w:p>
          <w:bookmarkEnd w:id="2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Қуанышева,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Ж. Байметова,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Жаналиева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4" w:id="2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Электрондық оқулық</w:t>
            </w:r>
          </w:p>
          <w:bookmarkEnd w:id="2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6" w:id="2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Әбілмажінова,</w:t>
            </w:r>
          </w:p>
          <w:bookmarkEnd w:id="2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Каймулдинова,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Абдиманапов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8" w:id="2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Электрондық оқулық</w:t>
            </w:r>
          </w:p>
          <w:bookmarkEnd w:id="2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https://topiq.kz/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0" w:id="2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Қартбаева, </w:t>
            </w:r>
          </w:p>
          <w:bookmarkEnd w:id="2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Қ. Балапанова,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Тұмарбаева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2" w:id="2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Biology. 8. </w:t>
            </w:r>
          </w:p>
          <w:bookmarkEnd w:id="2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Қостілді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www.mersys.io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4" w:id="2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Б.Эрметов,</w:t>
            </w:r>
          </w:p>
          <w:bookmarkEnd w:id="2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А.Сагинтаев,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К.Байрам,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Б.Аяш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7" w:id="2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</w:p>
          <w:bookmarkEnd w:id="2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www.mersys.io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9" w:id="2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Жұмағұлов, </w:t>
            </w:r>
          </w:p>
          <w:bookmarkEnd w:id="2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Саматов,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Калиев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1" w:id="2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Электрондық оқулық</w:t>
            </w:r>
          </w:p>
          <w:bookmarkEnd w:id="2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3" w:id="2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Оспанова, </w:t>
            </w:r>
          </w:p>
          <w:bookmarkEnd w:id="2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Қ. Аухадиева,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5" w:id="2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Chemistry. </w:t>
            </w:r>
          </w:p>
          <w:bookmarkEnd w:id="2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Қостілді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www.mersys.io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7" w:id="2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Жұмағұлов, </w:t>
            </w:r>
          </w:p>
          <w:bookmarkEnd w:id="2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Саматов,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Калиев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9" w:id="2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Электрондық оқулық</w:t>
            </w:r>
          </w:p>
          <w:bookmarkEnd w:id="2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1" w:id="2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Мамаева, </w:t>
            </w:r>
          </w:p>
          <w:bookmarkEnd w:id="2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Ж. Мукашова,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Мұқанова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3" w:id="2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Электрондық оқулық (web-платформа)</w:t>
            </w:r>
          </w:p>
          <w:bookmarkEnd w:id="2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4" w:id="2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Керімбекова, </w:t>
            </w:r>
          </w:p>
          <w:bookmarkEnd w:id="2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Ж. Мұқанова,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Отарбаева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6" w:id="2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bookmarkEnd w:id="2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 (web-платформа) 9-сынып.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7" w:id="2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Ержанова Р.</w:t>
            </w:r>
          </w:p>
          <w:bookmarkEnd w:id="2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Белякова 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Нурмухаметова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9" w:id="2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Электрондық оқулық</w:t>
            </w:r>
          </w:p>
          <w:bookmarkEnd w:id="2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http://keleshek-2030.kz/portal.php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0" w:id="2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Жумадилова, </w:t>
            </w:r>
          </w:p>
          <w:bookmarkEnd w:id="2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Солтан,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Солтан,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Ревера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3" w:id="2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2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беретін мектептің 9-сынып оқушыларына арналған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5" w:id="2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</w:p>
          <w:bookmarkEnd w:id="2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Жумадилова,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Подкопов,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Ергалиев,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Казаков,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1" w:id="2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Электрондық</w:t>
            </w:r>
          </w:p>
          <w:bookmarkEnd w:id="2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3" w:id="2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</w:t>
            </w:r>
          </w:p>
          <w:bookmarkEnd w:id="2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Нұрмұханбетова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Электрондық оқулық (CD). 9-сынып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4" w:id="2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Нургалиев,</w:t>
            </w:r>
          </w:p>
          <w:bookmarkEnd w:id="2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Искакова,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Мадиярова,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Көкебаева,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Қозыбай,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Нұрғалиева,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 Тәжіғұлова,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Рисмагамбетова,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Тәжіғулова,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Туякбасарова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білім беру технологиялары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3" w:id="2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Электрондық оқулық</w:t>
            </w:r>
          </w:p>
          <w:bookmarkEnd w:id="2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5" w:id="2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Оспанова, </w:t>
            </w:r>
          </w:p>
          <w:bookmarkEnd w:id="2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Қ. Аухадиева,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Белоусова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7" w:id="2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Электрондық оқулық (web-платформа)</w:t>
            </w:r>
          </w:p>
          <w:bookmarkEnd w:id="2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8" w:id="2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Өскембаев, </w:t>
            </w:r>
          </w:p>
          <w:bookmarkEnd w:id="2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З. Сақтағанова,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Мұхтарұлы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0" w:id="2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 Электрондық оқулық (web-платформа)</w:t>
            </w:r>
          </w:p>
          <w:bookmarkEnd w:id="2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1" w:id="2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Алдабек , </w:t>
            </w:r>
          </w:p>
          <w:bookmarkEnd w:id="2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К. Мақашева,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Байзакова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3" w:id="2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негіздері. Электрондық оқулық</w:t>
            </w:r>
          </w:p>
          <w:bookmarkEnd w:id="2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5" w:id="2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Ибраева, </w:t>
            </w:r>
          </w:p>
          <w:bookmarkEnd w:id="2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Гончаров,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Ищанова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7" w:id="2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географиясы. Электрондық</w:t>
            </w:r>
          </w:p>
          <w:bookmarkEnd w:id="2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9" w:id="2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Қаратабанов, </w:t>
            </w:r>
          </w:p>
          <w:bookmarkEnd w:id="2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Саипов,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Б. Балғабаева,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Сапаров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2" w:id="2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географиясы. Электрондық оқулық</w:t>
            </w:r>
          </w:p>
          <w:bookmarkEnd w:id="2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4" w:id="2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Толыбекова, </w:t>
            </w:r>
          </w:p>
          <w:bookmarkEnd w:id="2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Головина,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Козина,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Ахметов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7" w:id="2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(ҚГБ). Электрондық оқулық (web-платформа)</w:t>
            </w:r>
          </w:p>
          <w:bookmarkEnd w:id="2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8" w:id="2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Қапалбек, </w:t>
            </w:r>
          </w:p>
          <w:bookmarkEnd w:id="2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Закиряева,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Жантасова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 (ҚГБ). Электрондық оқулық 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0" w:id="2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Орда,</w:t>
            </w:r>
          </w:p>
          <w:bookmarkEnd w:id="2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Дарибаев,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Сатылова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2" w:id="2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 (ҚГБ). Электрондық оқулық (web-платформа)</w:t>
            </w:r>
          </w:p>
          <w:bookmarkEnd w:id="2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3" w:id="2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Смирнов, </w:t>
            </w:r>
          </w:p>
          <w:bookmarkEnd w:id="2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Е. Тұяқов,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Жадраева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Дүниежүзі тарихы (ҚГБ). Электрондық оқулық 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5" w:id="2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Қайырбекова, </w:t>
            </w:r>
          </w:p>
          <w:bookmarkEnd w:id="2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Тимченко,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Джандосова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7" w:id="2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 (ҚГБ).</w:t>
            </w:r>
          </w:p>
          <w:bookmarkEnd w:id="2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9" w:id="2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Ибраева, </w:t>
            </w:r>
          </w:p>
          <w:bookmarkEnd w:id="2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Есетова,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Ищанова,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Гончаров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2" w:id="2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(ҚГБ). Электрондық оқулық (web-платформа)</w:t>
            </w:r>
          </w:p>
          <w:bookmarkEnd w:id="2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3" w:id="2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Каймулдинова, </w:t>
            </w:r>
          </w:p>
          <w:bookmarkEnd w:id="2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Әбілмәжінова,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Саипов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5" w:id="2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 (ҚГБ). Электрондық оқулық (web-платформа)</w:t>
            </w:r>
          </w:p>
          <w:bookmarkEnd w:id="2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6" w:id="2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Оспанова, </w:t>
            </w:r>
          </w:p>
          <w:bookmarkEnd w:id="2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Қ. Аухадиева,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естественно-математическое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8" w:id="2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(ЖМБ).</w:t>
            </w:r>
          </w:p>
          <w:bookmarkEnd w:id="2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оқулық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0" w:id="2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Төлепбекова, </w:t>
            </w:r>
          </w:p>
          <w:bookmarkEnd w:id="2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Аманжолов,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Жылқайдарова.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әдебиеті (ЖМБ). Электрондық оқулық 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2" w:id="2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Орда, </w:t>
            </w:r>
          </w:p>
          <w:bookmarkEnd w:id="2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Дарибаев,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Сатылова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4" w:id="2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 (ЖМБ). </w:t>
            </w:r>
          </w:p>
          <w:bookmarkEnd w:id="2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10-сынып.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6" w:id="2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Смирнов, </w:t>
            </w:r>
          </w:p>
          <w:bookmarkEnd w:id="2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Е. Тұяқов,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Жадраева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 (ЖМБ). 10-сынып. Электрондық оқулық 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8" w:id="2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Кольева, </w:t>
            </w:r>
          </w:p>
          <w:bookmarkEnd w:id="2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Е. Шевчук,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Ержанов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0" w:id="2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 (ЖМБ).</w:t>
            </w:r>
          </w:p>
          <w:bookmarkEnd w:id="2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10-сынып.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www.oqulyqtar.kz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2" w:id="2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Қайырбекова, </w:t>
            </w:r>
          </w:p>
          <w:bookmarkEnd w:id="2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Тимченко,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Джандосова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4" w:id="2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 (ЖМБ). 10-сынып.</w:t>
            </w:r>
          </w:p>
          <w:bookmarkEnd w:id="2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оқулық 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5" w:id="2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Ибраева, </w:t>
            </w:r>
          </w:p>
          <w:bookmarkEnd w:id="2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Есетова,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Ищанова,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Гончаров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 (ЖМБ). 10-сынып. Электрондық оқулық 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8" w:id="2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Каймулдинова, С. Әбілмәжінова, </w:t>
            </w:r>
          </w:p>
          <w:bookmarkEnd w:id="2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Абдиманапов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9" w:id="2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 (ЖМБ). 10-сынып.</w:t>
            </w:r>
          </w:p>
          <w:bookmarkEnd w:id="2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оқулық 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0" w:id="2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Очкур, </w:t>
            </w:r>
          </w:p>
          <w:bookmarkEnd w:id="2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Ж. Курмангалиева,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Нуртаева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2" w:id="2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bookmarkEnd w:id="2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 (web-платформа) 10-сынып.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3" w:id="2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Пак,</w:t>
            </w:r>
          </w:p>
          <w:bookmarkEnd w:id="2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Ардақұлы,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E. Ескендирова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5" w:id="2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2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беретін мектептің 10-сынып оқушыларына арналған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7" w:id="2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</w:p>
          <w:bookmarkEnd w:id="2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Жумадилова,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Казаков,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Ергалиев,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Подкопов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3" w:id="2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Электрондық оқулық (web-платформа)</w:t>
            </w:r>
          </w:p>
          <w:bookmarkEnd w:id="2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4" w:id="2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</w:t>
            </w:r>
          </w:p>
          <w:bookmarkEnd w:id="2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Нұрмұханбетова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5" w:id="2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bookmarkEnd w:id="2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 (CD).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6" w:id="2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Торгаева,</w:t>
            </w:r>
          </w:p>
          <w:bookmarkEnd w:id="2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Шуленбаева және т.б.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7" w:id="2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Алғашқы әскери және технологиялық дайындық. </w:t>
            </w:r>
          </w:p>
          <w:bookmarkEnd w:id="2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1-бөлім. Алғашқы әскери және технологиялық дайындық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2-бөлім. Оқу-далалық (лагерлік) жиындар. Электрондық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10-сынып http://keleshek-2030.kz/portal.php.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0" w:id="2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Рыспаев,</w:t>
            </w:r>
          </w:p>
          <w:bookmarkEnd w:id="2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Адельбаев,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Асилов,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Рихтер,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Ерекешев,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Усербаев,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Саткулов,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Куптилеуова,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8" w:id="2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10-сынып.</w:t>
            </w:r>
          </w:p>
          <w:bookmarkEnd w:id="2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оқулық 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9" w:id="2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Джандосова, </w:t>
            </w:r>
          </w:p>
          <w:bookmarkEnd w:id="2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 Қартаева,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Ноғайбаева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Алғашқы әскери және технологиялық дайындық. Электрондық оқулық 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Тасбулатов А., Майхиев Д., Акимбаев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1" w:id="2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Жалпы білім беретін мектептің 11-сынып оқушыларына арналған электрондық оқулық</w:t>
            </w:r>
          </w:p>
          <w:bookmarkEnd w:id="2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2" w:id="2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</w:p>
          <w:bookmarkEnd w:id="2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Жумадилова,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Ергалиев,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Казаков,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Подкопов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8" w:id="2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 (ҚГБ). </w:t>
            </w:r>
          </w:p>
          <w:bookmarkEnd w:id="2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оқулық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0" w:id="2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В.Архипова,</w:t>
            </w:r>
          </w:p>
          <w:bookmarkEnd w:id="2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Р.Амдамова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Беристемова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Кадыракунов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3" w:id="2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bookmarkEnd w:id="2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оқулық (CD).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5" w:id="2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Жакирова,</w:t>
            </w:r>
          </w:p>
          <w:bookmarkEnd w:id="2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Жандосова жәнет.б.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6" w:id="2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</w:t>
            </w:r>
          </w:p>
          <w:bookmarkEnd w:id="2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оқулық (CD).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8" w:id="2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Мажитов,</w:t>
            </w:r>
          </w:p>
          <w:bookmarkEnd w:id="2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Асанбекова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Нургалиева,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Тажигулова,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Далбаева,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Нукеров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3" w:id="2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(ҚГБ) Электрондық оқулық (web-платформа)</w:t>
            </w:r>
          </w:p>
          <w:bookmarkEnd w:id="2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4" w:id="2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Б. Қапалбек, </w:t>
            </w:r>
          </w:p>
          <w:bookmarkEnd w:id="2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Ерхожина.,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Жолшаева.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6" w:id="2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 (ҚГБ) лектрондық оқулық (web-платформа)</w:t>
            </w:r>
          </w:p>
          <w:bookmarkEnd w:id="2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7" w:id="2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Г.Орда,</w:t>
            </w:r>
          </w:p>
          <w:bookmarkEnd w:id="2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Дарибаев, А.Сатылова.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 Электрондық оқулық (web-платформа) 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8" w:id="2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Шашкина, </w:t>
            </w:r>
          </w:p>
          <w:bookmarkEnd w:id="2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О. Анищенко,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Шмельцер.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0" w:id="2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 (ҚГБ) </w:t>
            </w:r>
          </w:p>
          <w:bookmarkEnd w:id="2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 (web-платформа) 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1" w:id="2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Смирнов, Е.Тұяқов, </w:t>
            </w:r>
          </w:p>
          <w:bookmarkEnd w:id="2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Жадраева.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2" w:id="2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 (ҚГБ) </w:t>
            </w:r>
          </w:p>
          <w:bookmarkEnd w:id="2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оқулық (web-платформа) 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3" w:id="2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Каймулдинова, </w:t>
            </w:r>
          </w:p>
          <w:bookmarkEnd w:id="2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Б. Абдиманапов,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Әбілмажінова, А.Саипов.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5" w:id="2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(ҚГБ)</w:t>
            </w:r>
          </w:p>
          <w:bookmarkEnd w:id="2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оқулық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7" w:id="2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Мазбаев,</w:t>
            </w:r>
          </w:p>
          <w:bookmarkEnd w:id="2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Л. 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Е.Тоқпанов,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Бекмадиева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0" w:id="2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 (ҚГБ) Электрондық оқулық (web-платформа)</w:t>
            </w:r>
          </w:p>
          <w:bookmarkEnd w:id="2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1" w:id="2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М.Оспанова, </w:t>
            </w:r>
          </w:p>
          <w:bookmarkEnd w:id="2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Қ. Аухадиева,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 (ҚГБ) Электрондық оқулық (web-платформа) 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3" w:id="2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Қайырбекова, </w:t>
            </w:r>
          </w:p>
          <w:bookmarkEnd w:id="2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Ибраева,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Аязбаева.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 (ҚГБ) Электрондық оқулық (web-платформа) 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5" w:id="2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Ибраева, </w:t>
            </w:r>
          </w:p>
          <w:bookmarkEnd w:id="2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Л. Еркинбаева,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Л. Назаркулова,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Ищанова,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Бекишев,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Д. Турсынкулова,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Гончаров,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Баданова,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Касымжанова.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естественно-математическое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3" w:id="2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(ЖМБ). Электрондық оқулық </w:t>
            </w:r>
          </w:p>
          <w:bookmarkEnd w:id="2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4" w:id="2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В.Архипова,</w:t>
            </w:r>
          </w:p>
          <w:bookmarkEnd w:id="2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Р.Амдамова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Беристемова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Кадыракунов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(ЖМБ) Электрондық оқулық (web-платформа) 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7" w:id="2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Қапалбек, </w:t>
            </w:r>
          </w:p>
          <w:bookmarkEnd w:id="2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 Жолшаева,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Ерхожина 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Ишанова.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 (ЖМБ) Электрондық оқулық (web-платформа) 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0" w:id="2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Смирнов, </w:t>
            </w:r>
          </w:p>
          <w:bookmarkEnd w:id="2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Е. Тұяқов,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Жадраева.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2" w:id="2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(ЖМБ) Электрондық оқулық (web-платформа)</w:t>
            </w:r>
          </w:p>
          <w:bookmarkEnd w:id="2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3" w:id="2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Каймулдинова, </w:t>
            </w:r>
          </w:p>
          <w:bookmarkEnd w:id="2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Абильмажинова,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Абдиманапов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5" w:id="2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(ЖМБ) Электрондық</w:t>
            </w:r>
          </w:p>
          <w:bookmarkEnd w:id="2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7" w:id="2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Төлепбекова, </w:t>
            </w:r>
          </w:p>
          <w:bookmarkEnd w:id="2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Г.Жапанова,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Былинская,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Чистякова,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Шүленбаева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1" w:id="2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 (ЖМБ) Электрондық оқулық (web-платформа)</w:t>
            </w:r>
          </w:p>
          <w:bookmarkEnd w:id="2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2" w:id="2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М.Оспанова, </w:t>
            </w:r>
          </w:p>
          <w:bookmarkEnd w:id="2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Қ. Аухадиева,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 (ЖМБ) Электрондық оқулық (web-платформа) 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4" w:id="2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Қайырбекова, </w:t>
            </w:r>
          </w:p>
          <w:bookmarkEnd w:id="2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Ибраева,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Аязбаева.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6" w:id="2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 (ЖМБ) Электрондық оқулық (web-платформа)</w:t>
            </w:r>
          </w:p>
          <w:bookmarkEnd w:id="2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7" w:id="2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Ибраева, </w:t>
            </w:r>
          </w:p>
          <w:bookmarkEnd w:id="2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Л. Еркинбаева,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Л. Назаркулова,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Ищанова,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Бекишев,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Д. Турсынкулова,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Гончаров,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Баданова,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Касымжанова.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класс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5" w:id="2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дайындық. Электрондық оқулық (CD).</w:t>
            </w:r>
          </w:p>
          <w:bookmarkEnd w:id="2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6" w:id="2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Крюков,</w:t>
            </w:r>
          </w:p>
          <w:bookmarkEnd w:id="2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Нургалиева,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Тажигулова,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Пентина,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Еспаева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білім беру технологиялары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0" w:id="2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дайындық.</w:t>
            </w:r>
          </w:p>
          <w:bookmarkEnd w:id="2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беретін мектептің 11-сынып оқушыларына арналған электрондық оқулық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2" w:id="2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Рихтер,</w:t>
            </w:r>
          </w:p>
          <w:bookmarkEnd w:id="2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Яковленко,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Ергалиев,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Подкопов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 Электрондық оқулық (web-платформа) 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6" w:id="2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Тасбулатов, </w:t>
            </w:r>
          </w:p>
          <w:bookmarkEnd w:id="2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Д. Майхиев,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В.Лим,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Гудков.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русским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9" w:id="2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Электронный учебник</w:t>
            </w:r>
          </w:p>
          <w:bookmarkEnd w:id="2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0" w:id="2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Хазимова,</w:t>
            </w:r>
          </w:p>
          <w:bookmarkEnd w:id="2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Салыхова,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Бейсебекова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2" w:id="2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(оқыту қазақ тілінде емес мектептер үшін). 1-сынып. Электрондық оқулық</w:t>
            </w:r>
          </w:p>
          <w:bookmarkEnd w:id="2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(web-платформа) https://topiq.kz/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3" w:id="2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Хазимова, </w:t>
            </w:r>
          </w:p>
          <w:bookmarkEnd w:id="2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Б. Салыхова,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Бейсебекова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5" w:id="2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Букварь. Электронный учебник.</w:t>
            </w:r>
          </w:p>
          <w:bookmarkEnd w:id="2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6" w:id="2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Богатырева Е. В., </w:t>
            </w:r>
          </w:p>
          <w:bookmarkEnd w:id="2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Бучина Р.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Регель Н.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9" w:id="2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грамоте. Электронный учебник. (web-платформа)</w:t>
            </w:r>
          </w:p>
          <w:bookmarkEnd w:id="2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0" w:id="2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Богатырева Е. В., </w:t>
            </w:r>
          </w:p>
          <w:bookmarkEnd w:id="2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Бучина Р.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Регель Н.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Труханова О. И.,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Штукина Е.Э.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4" w:id="2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bookmarkEnd w:id="2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5" w:id="2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2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(CD).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6" w:id="2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Курманалина Ш.,</w:t>
            </w:r>
          </w:p>
          <w:bookmarkEnd w:id="2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Кутольвас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Сысоева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Нургалиева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Тажигулова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Шарабко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Мукашев Ж.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педагогических технологий информатизации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2" w:id="2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Электронный учебник Часть 1, 2</w:t>
            </w:r>
          </w:p>
          <w:bookmarkEnd w:id="2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часть: https://topiq.kz/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часть: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4" w:id="2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bookmarkEnd w:id="2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Лебедева Л.,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Мыңжасарова М., Лихобабенко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грамотность. Электронный учебник (web-платформа) www.oqulyqtar.kz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Исабаева Д., Назарбекова А., Аубекова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грамотность. Электронный учебник (web-платформа) https://topiq.kz/ (оффлайн версия на внешнем носителе)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6" w:id="2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Сагимбаева А., </w:t>
            </w:r>
          </w:p>
          <w:bookmarkEnd w:id="2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Ермухамбетова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Бидайбеков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грамотность. Электронный учебник (web-платформа) Ekitap.kz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8" w:id="2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Кобдикова Ж., </w:t>
            </w:r>
          </w:p>
          <w:bookmarkEnd w:id="2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Копеева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Каптагаева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1" w:id="2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Электронный учебник (web-платформа)</w:t>
            </w:r>
          </w:p>
          <w:bookmarkEnd w:id="2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2" w:id="2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Кучербаева С., </w:t>
            </w:r>
          </w:p>
          <w:bookmarkEnd w:id="2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Темникова И.,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Ташенова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4" w:id="2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  <w:bookmarkEnd w:id="2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класс. 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(web-платформа) https://topiq.kz/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6" w:id="2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Зворыгина В.,</w:t>
            </w:r>
          </w:p>
          <w:bookmarkEnd w:id="2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Помогайко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Лауто О.,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Суюндикова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Яндулова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0" w:id="2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 Электронный учебник (web-платформа)</w:t>
            </w:r>
          </w:p>
          <w:bookmarkEnd w:id="2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1" w:id="2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Турмашева Б.,</w:t>
            </w:r>
          </w:p>
          <w:bookmarkEnd w:id="2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Салиш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Мирук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3" w:id="2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</w:t>
            </w:r>
          </w:p>
          <w:bookmarkEnd w:id="2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класс. 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(web-платформа) https://topiq.kz/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5" w:id="2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Зворыгина В., </w:t>
            </w:r>
          </w:p>
          <w:bookmarkEnd w:id="2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Суюндикова 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Яндулова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Электронный учебник (web-платформа).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7" w:id="2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Садовская И.,</w:t>
            </w:r>
          </w:p>
          <w:bookmarkEnd w:id="2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Оразалиева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Плешакова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класс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9" w:id="2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(оқыту қазақ тілінде емес мектептер үшін). 2-сынып. Электрондық оқулық</w:t>
            </w:r>
          </w:p>
          <w:bookmarkEnd w:id="2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(web-платформа) https://topiq.kz/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0" w:id="2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Хазимова, </w:t>
            </w:r>
          </w:p>
          <w:bookmarkEnd w:id="2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Б. Салыхова,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Бейсебекова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2" w:id="2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Электронный учебник (web-платформа).</w:t>
            </w:r>
          </w:p>
          <w:bookmarkEnd w:id="2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3" w:id="2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</w:p>
          <w:bookmarkEnd w:id="2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Остроухова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7" w:id="2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</w:t>
            </w:r>
          </w:p>
          <w:bookmarkEnd w:id="2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(web-платформа).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8" w:id="2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</w:p>
          <w:bookmarkEnd w:id="2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Остроухова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2" w:id="2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Электронный учебник (web-платформа)</w:t>
            </w:r>
          </w:p>
          <w:bookmarkEnd w:id="2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3" w:id="2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bookmarkEnd w:id="2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Лебедева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Мынжасарова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5" w:id="2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Естествознание. </w:t>
            </w:r>
          </w:p>
          <w:bookmarkEnd w:id="2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6" w:id="2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Болтушенко Н.,</w:t>
            </w:r>
          </w:p>
          <w:bookmarkEnd w:id="2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Зворыгина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Избасарова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Лауто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Помогайко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Яндулова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Электронный учебник (web-платформа).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1" w:id="2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Горчакова Е.,</w:t>
            </w:r>
          </w:p>
          <w:bookmarkEnd w:id="2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Плешакова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2" w:id="2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bookmarkEnd w:id="2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3" w:id="2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Аймагамбетова М., </w:t>
            </w:r>
          </w:p>
          <w:bookmarkEnd w:id="2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БогатырҰва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7" w:id="2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Электронный учебник (web-платформа)</w:t>
            </w:r>
          </w:p>
          <w:bookmarkEnd w:id="2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Ekitap.kz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8" w:id="2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Новаковская О.,</w:t>
            </w:r>
          </w:p>
          <w:bookmarkEnd w:id="2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Ракицкая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Тузова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Бараникова В., Лисовская Н., Зайнуллина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И., Жапенова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2" w:id="2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bookmarkEnd w:id="2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(web-платформа) www.oqulyqtar.kz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Никитина С., Казабеева В., Кульгильдинова Т., Якунина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3" w:id="2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</w:t>
            </w:r>
          </w:p>
          <w:bookmarkEnd w:id="2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4" w:id="2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Аймагамбетова М., </w:t>
            </w:r>
          </w:p>
          <w:bookmarkEnd w:id="2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БогатырҰва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8" w:id="2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Литературное чтение. </w:t>
            </w:r>
          </w:p>
          <w:bookmarkEnd w:id="2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учебник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Ekitap.kz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0" w:id="2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Беляева Е.,</w:t>
            </w:r>
          </w:p>
          <w:bookmarkEnd w:id="2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Толоконникова Т., Крылова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Оспанова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Жапенова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Электронный учебник (web-платформа) www.oqulyqtar.kz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Павленко В., Бражникова Е., Юсупова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3" w:id="2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 (қазақ тілді емес мектептер үшін) </w:t>
            </w:r>
          </w:p>
          <w:bookmarkEnd w:id="2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(web-платформа) www.oqulyqtar.kz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Кайырбекова А., Нукебаева Б., Мухамеджанова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4" w:id="2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Электронный учебник (web-платформа)</w:t>
            </w:r>
          </w:p>
          <w:bookmarkEnd w:id="2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Т., Астамбаева Ж., Мергенбаева Н. , Козленко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грамотность. Электронный учебник (web-платформа) www.oqulyqtar.kz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Исабаева Д., Назарбекова А., Аубекова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грамотность. Электронный учебник (web-платформа) https://topiq.kz/ (оффлайн версия на внешнем носителе)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5" w:id="2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Кадиркулов Р., </w:t>
            </w:r>
          </w:p>
          <w:bookmarkEnd w:id="2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Нурмуханбетова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Айтуллина 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грамотность. Электронный учебник (web-платформа) Ekitap.kz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7" w:id="2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Кобдикова Ж., </w:t>
            </w:r>
          </w:p>
          <w:bookmarkEnd w:id="2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Копеева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Каптагаева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0" w:id="2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bookmarkEnd w:id="2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2" w:id="2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Суюндикова Ж.,</w:t>
            </w:r>
          </w:p>
          <w:bookmarkEnd w:id="2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Зворыгина В., Болтушенко Н., Помогайко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Лауто О.,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Яндулова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5" w:id="2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Электронный учебник (web-платформа)</w:t>
            </w:r>
          </w:p>
          <w:bookmarkEnd w:id="2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Кучербаева С., Темникова И., Ташенова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6" w:id="2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</w:t>
            </w:r>
          </w:p>
          <w:bookmarkEnd w:id="2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Зворыгина В., Болтушенко Н., Суюндикова Ж., Яндулова Т.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8" w:id="2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 Электронный учебник (web-платформа)</w:t>
            </w:r>
          </w:p>
          <w:bookmarkEnd w:id="2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9" w:id="2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Турмашева Б., </w:t>
            </w:r>
          </w:p>
          <w:bookmarkEnd w:id="2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Салиш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Мирук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1" w:id="2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 Электронный учебник (web-платформа)</w:t>
            </w:r>
          </w:p>
          <w:bookmarkEnd w:id="2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Толыбекова Ш., Головина Г., Дюжикова М., ЗолотарҰва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Электронный учебник (web-платформа) www.oqulyqtar.kz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Валиуллина Р., Маханова А., Каппучи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2" w:id="2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Электронный учебник</w:t>
            </w:r>
          </w:p>
          <w:bookmarkEnd w:id="2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3" w:id="2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</w:p>
          <w:bookmarkEnd w:id="2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Труханова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Штукина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7" w:id="2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bookmarkEnd w:id="2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класс. 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9" w:id="2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Никитина С., </w:t>
            </w:r>
          </w:p>
          <w:bookmarkEnd w:id="2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Казабеева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Кульгильдинова 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Достанбекова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2" w:id="2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</w:t>
            </w:r>
          </w:p>
          <w:bookmarkEnd w:id="2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 учебник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4" w:id="2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</w:p>
          <w:bookmarkEnd w:id="2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Труханова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Штукина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8" w:id="2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3 класс. Электронный учебник</w:t>
            </w:r>
          </w:p>
          <w:bookmarkEnd w:id="2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 (web-платформа) Ekitap.kz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9" w:id="2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Беляева Е.,</w:t>
            </w:r>
          </w:p>
          <w:bookmarkEnd w:id="2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Толоконникова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Крылова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Оспанова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Жапенова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3" w:id="2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bookmarkEnd w:id="2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 учебник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5" w:id="2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bookmarkEnd w:id="2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Лебедева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Мынжасарова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Лихобабенко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8" w:id="2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Цифровая грамотность. Электронный учебник </w:t>
            </w:r>
          </w:p>
          <w:bookmarkEnd w:id="2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9" w:id="2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 Рыскулбекова А.,</w:t>
            </w:r>
          </w:p>
          <w:bookmarkEnd w:id="2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Беристемова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0" w:id="2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Цифровая грамотность. </w:t>
            </w:r>
          </w:p>
          <w:bookmarkEnd w:id="2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(web-платформа) www.oqulyqtar.kz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Исабаева Д., Назарбекова А., Зординова П., Аубекова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1" w:id="2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Цифровая грамотность. </w:t>
            </w:r>
          </w:p>
          <w:bookmarkEnd w:id="2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(web-платформа) Ekitap.kz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2" w:id="2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Кобдикова Ж.,</w:t>
            </w:r>
          </w:p>
          <w:bookmarkEnd w:id="2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Копеева Г., Каптагаева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4" w:id="2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  <w:bookmarkEnd w:id="2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класс. Электронный учебник 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5" w:id="2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Кучербаева С., </w:t>
            </w:r>
          </w:p>
          <w:bookmarkEnd w:id="2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Темникова И.,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Ташенова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7" w:id="2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Познание мира. 3 класс. </w:t>
            </w:r>
          </w:p>
          <w:bookmarkEnd w:id="2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 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8" w:id="2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Турмашева Б., </w:t>
            </w:r>
          </w:p>
          <w:bookmarkEnd w:id="2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Салиш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Пугач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0" w:id="2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3 класс. </w:t>
            </w:r>
          </w:p>
          <w:bookmarkEnd w:id="2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 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1" w:id="2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Валиуллина Р., </w:t>
            </w:r>
          </w:p>
          <w:bookmarkEnd w:id="2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Капуччи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3" w:id="2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Электронный учебник </w:t>
            </w:r>
          </w:p>
          <w:bookmarkEnd w:id="2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(web-платформа).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4" w:id="2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Дәулеткереева,</w:t>
            </w:r>
          </w:p>
          <w:bookmarkEnd w:id="2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Мұқанғалиева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5" w:id="2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bookmarkEnd w:id="2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 учебник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7" w:id="2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</w:p>
          <w:bookmarkEnd w:id="2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Труханова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Штукина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1" w:id="2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</w:t>
            </w:r>
          </w:p>
          <w:bookmarkEnd w:id="2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 учебник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3" w:id="2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</w:p>
          <w:bookmarkEnd w:id="2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Труханова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Штукина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7" w:id="2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bookmarkEnd w:id="2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учебник Часть 1,2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9" w:id="2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bookmarkEnd w:id="2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Лебедева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Мынжасарова М., Лихобабенко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1" w:id="2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технологии.</w:t>
            </w:r>
          </w:p>
          <w:bookmarkEnd w:id="2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2" w:id="2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Кобдикова Ж.,</w:t>
            </w:r>
          </w:p>
          <w:bookmarkEnd w:id="2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Копеева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Каптагаева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5" w:id="2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bookmarkEnd w:id="2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(CD).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6" w:id="2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Жубакова С.,</w:t>
            </w:r>
          </w:p>
          <w:bookmarkEnd w:id="2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Сысоева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Кальченко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Ершова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Нургалиева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Тажигулова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Рамазанова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Мукашев Ж.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педагогических технологий информатизации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3" w:id="2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 Электронный учебник (web-платформа)</w:t>
            </w:r>
          </w:p>
          <w:bookmarkEnd w:id="2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4" w:id="2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Турмашева Б.,</w:t>
            </w:r>
          </w:p>
          <w:bookmarkEnd w:id="2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Салиш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Пугач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 Электронный учебник (web-платформа) www.oqulyqtar.kz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6" w:id="2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Раупова Н.,</w:t>
            </w:r>
          </w:p>
          <w:bookmarkEnd w:id="2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Төлебиев Ә., Дашкевич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7" w:id="2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Электронный учебник </w:t>
            </w:r>
          </w:p>
          <w:bookmarkEnd w:id="2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8" w:id="2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Горчакова Е.,</w:t>
            </w:r>
          </w:p>
          <w:bookmarkEnd w:id="2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Плешакова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9" w:id="2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 5-сынып. Электрондық оқулық</w:t>
            </w:r>
          </w:p>
          <w:bookmarkEnd w:id="2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(web-платформа) https://topiq.kz/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0" w:id="2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Адаева,</w:t>
            </w:r>
          </w:p>
          <w:bookmarkEnd w:id="2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Асқаров,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Д. Айтжанова,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К. Көпеш,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Сансызбаева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4" w:id="2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5 класс. </w:t>
            </w:r>
          </w:p>
          <w:bookmarkEnd w:id="2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6" w:id="2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Сафронова Л. , </w:t>
            </w:r>
          </w:p>
          <w:bookmarkEnd w:id="2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Чаплышкина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Свидова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9" w:id="2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bookmarkEnd w:id="2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(CD).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0" w:id="2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Шарабко Л.,</w:t>
            </w:r>
          </w:p>
          <w:bookmarkEnd w:id="2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Мункеева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Хабло 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педагогических технологий и информатизации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2" w:id="2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bookmarkEnd w:id="2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 учебник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4" w:id="2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Бодрова Е.,</w:t>
            </w:r>
          </w:p>
          <w:bookmarkEnd w:id="2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Франк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Кравченко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Винникова 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Электронный учебник 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 Нурмуханбетова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7" w:id="2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Электронный учебник (web-платформа)</w:t>
            </w:r>
          </w:p>
          <w:bookmarkEnd w:id="2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8" w:id="2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bookmarkEnd w:id="2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Скляренко 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Дюсенова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0" w:id="2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Электронный учебник (web-платформа)</w:t>
            </w:r>
          </w:p>
          <w:bookmarkEnd w:id="2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1" w:id="2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Локтионова Н., </w:t>
            </w:r>
          </w:p>
          <w:bookmarkEnd w:id="2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Забинякова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Иттерова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 Электронный учебник (web-платформа) 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Қосымова Г., Ерхожина Ш., Тәуекелова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3" w:id="2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Математика, </w:t>
            </w:r>
          </w:p>
          <w:bookmarkEnd w:id="2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 учебник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http://e-booksgkn.kz/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5" w:id="2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Кайдасов Ж, </w:t>
            </w:r>
          </w:p>
          <w:bookmarkEnd w:id="2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Грачева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Деменова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Берикканова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Рамазанова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Нургалиева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Тажигулова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педагогических технологий информатизации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1" w:id="2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5 класс. Электронный учебник</w:t>
            </w:r>
          </w:p>
          <w:bookmarkEnd w:id="2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2" w:id="2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Алдамуратова Т.,</w:t>
            </w:r>
          </w:p>
          <w:bookmarkEnd w:id="2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Байшоланова 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Байшоланов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4" w:id="2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Информатика, </w:t>
            </w:r>
          </w:p>
          <w:bookmarkEnd w:id="2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http://www.notedu.kz/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6" w:id="2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Давлетова А., </w:t>
            </w:r>
          </w:p>
          <w:bookmarkEnd w:id="2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Панченко Ю.,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Маскаленко Ю.,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Нургалиева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Тажигулова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Арыстанова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образовательные технологии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1" w:id="2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5 класс. </w:t>
            </w:r>
          </w:p>
          <w:bookmarkEnd w:id="2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(web-платформа) Ekitap.kz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3" w:id="2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Кобдикова Ж., </w:t>
            </w:r>
          </w:p>
          <w:bookmarkEnd w:id="2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Копеева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Каптагаева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5 класс. Электронный учебник(web-платформа)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6" w:id="2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Мухамбетжанова С </w:t>
            </w:r>
          </w:p>
          <w:bookmarkEnd w:id="2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8" w:id="2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5 класс. Электронный учебник</w:t>
            </w:r>
          </w:p>
          <w:bookmarkEnd w:id="2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(web-платформа) https://topiq.kz/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9" w:id="2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Сыздыкова А.,</w:t>
            </w:r>
          </w:p>
          <w:bookmarkEnd w:id="2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Шугаипова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Сабданбекова 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2" w:id="2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5 класс. Электронный учебник</w:t>
            </w:r>
          </w:p>
          <w:bookmarkEnd w:id="2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3" w:id="2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Тулебаев Т., </w:t>
            </w:r>
          </w:p>
          <w:bookmarkEnd w:id="2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Момунтаева Л.,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Толбаева Л.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Мясников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6" w:id="2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Естествознание. </w:t>
            </w:r>
          </w:p>
          <w:bookmarkEnd w:id="2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учебник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8" w:id="2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Нұртаева М.,</w:t>
            </w:r>
          </w:p>
          <w:bookmarkEnd w:id="2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Очкур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Белоусова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Паимцева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Ударцева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2" w:id="2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Естествознание. </w:t>
            </w:r>
          </w:p>
          <w:bookmarkEnd w:id="2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учебник 1,2 часть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4" w:id="2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Верховцева Л., </w:t>
            </w:r>
          </w:p>
          <w:bookmarkEnd w:id="2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Костюченко О.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Ушакова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Естествознание. 5 класс. Электронный учебник. 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6" w:id="2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Абдиманапов Б., </w:t>
            </w:r>
          </w:p>
          <w:bookmarkEnd w:id="2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Абулгазиев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8" w:id="2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 (вариант для девочек). Электронный учебник (web-платформа)</w:t>
            </w:r>
          </w:p>
          <w:bookmarkEnd w:id="2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9" w:id="2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Ермилова Е.,</w:t>
            </w:r>
          </w:p>
          <w:bookmarkEnd w:id="2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Попкова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Козина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1" w:id="2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 (вариант для мальчиков) Электронный учебник (web-платформа)</w:t>
            </w:r>
          </w:p>
          <w:bookmarkEnd w:id="2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2" w:id="2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Ермилова Е.,</w:t>
            </w:r>
          </w:p>
          <w:bookmarkEnd w:id="2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Попкова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Козина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4" w:id="2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Художественный труд. Электронный учебник (вариант для девочек) </w:t>
            </w:r>
          </w:p>
          <w:bookmarkEnd w:id="2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Алимсаева Р., Развенкова И., Велькер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5" w:id="2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Художественный труд. Электронный учебник (вариант для мальчиков) </w:t>
            </w:r>
          </w:p>
          <w:bookmarkEnd w:id="2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http://keleshek-2030.kz/portal.php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Чукалин В. Развенкова И., Велькер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 мен әдебиеті. 6-сынып. Электрондық оқулық 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6" w:id="2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Косымова, </w:t>
            </w:r>
          </w:p>
          <w:bookmarkEnd w:id="2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Сатбекова,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К. Берденова,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Рахымжанов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9" w:id="2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6 класс. </w:t>
            </w:r>
          </w:p>
          <w:bookmarkEnd w:id="2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Ekitap.kz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1" w:id="2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Капенова Ж., </w:t>
            </w:r>
          </w:p>
          <w:bookmarkEnd w:id="2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Валова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Мирошникова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3" w:id="2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6 класс. </w:t>
            </w:r>
          </w:p>
          <w:bookmarkEnd w:id="2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5" w:id="2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bookmarkEnd w:id="2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Бейсембаев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Скляренко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7" w:id="2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bookmarkEnd w:id="2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(CD).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8" w:id="2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Шарабко Л.,</w:t>
            </w:r>
          </w:p>
          <w:bookmarkEnd w:id="2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Мункеева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Хабло 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педагогических техноло-гий и инфор-матизации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0" w:id="2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bookmarkEnd w:id="2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 учебник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2" w:id="2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Бодрова Е.,</w:t>
            </w:r>
          </w:p>
          <w:bookmarkEnd w:id="2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Франк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Кравченко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Винникова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Кусаинова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6" w:id="2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6 класс. </w:t>
            </w:r>
          </w:p>
          <w:bookmarkEnd w:id="2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8" w:id="2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Локтионова Н., </w:t>
            </w:r>
          </w:p>
          <w:bookmarkEnd w:id="2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Забинякова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Иттерова И.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0" w:id="2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6 класс. </w:t>
            </w:r>
          </w:p>
          <w:bookmarkEnd w:id="2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2" w:id="2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Абылкасымова А., </w:t>
            </w:r>
          </w:p>
          <w:bookmarkEnd w:id="2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Кучер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4" w:id="2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2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 учебник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 Нурмуханбетова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6 класс. Электронный учебник(web-платформа)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6" w:id="2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Мухамбетжанова С</w:t>
            </w:r>
          </w:p>
          <w:bookmarkEnd w:id="2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8" w:id="2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6 класс. Электронный учебник</w:t>
            </w:r>
          </w:p>
          <w:bookmarkEnd w:id="2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Ekitap.kz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9" w:id="2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Салгараева Г., </w:t>
            </w:r>
          </w:p>
          <w:bookmarkEnd w:id="2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Копеева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Каптагаева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2" w:id="2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6 класс. Электронный учебник</w:t>
            </w:r>
          </w:p>
          <w:bookmarkEnd w:id="2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3" w:id="2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Омарбеков Т., </w:t>
            </w:r>
          </w:p>
          <w:bookmarkEnd w:id="2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Хабижанова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Картаева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Ногайбаева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6" w:id="2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6 класс. Электронный учебник</w:t>
            </w:r>
          </w:p>
          <w:bookmarkEnd w:id="2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www.oqulyqtar.kz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7" w:id="2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Кокебаева Г., </w:t>
            </w:r>
          </w:p>
          <w:bookmarkEnd w:id="2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Мырзабекова Р.,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Картабаева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9" w:id="2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Естествознание. </w:t>
            </w:r>
          </w:p>
          <w:bookmarkEnd w:id="2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 учебник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1" w:id="2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Суюндикова Ж.,</w:t>
            </w:r>
          </w:p>
          <w:bookmarkEnd w:id="2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Верховцева Л.,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Костюченко О.,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Прахнау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Касымов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5" w:id="2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Естествознание. </w:t>
            </w:r>
          </w:p>
          <w:bookmarkEnd w:id="2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класс. Электронный учебник.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7" w:id="2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Очкур Е., </w:t>
            </w:r>
          </w:p>
          <w:bookmarkEnd w:id="2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Белоусова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Паимцева 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Ударцева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0" w:id="2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bookmarkEnd w:id="2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(CD).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1" w:id="2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Мащенских Е.,</w:t>
            </w:r>
          </w:p>
          <w:bookmarkEnd w:id="2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Бормотова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Жунусова Г. и др.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педагогических технологий и информатизации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3" w:id="2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</w:t>
            </w:r>
          </w:p>
          <w:bookmarkEnd w:id="2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учебник(СD)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4" w:id="2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Баймуханов Б., Козтаева К., Берикканова С.,</w:t>
            </w:r>
          </w:p>
          <w:bookmarkEnd w:id="2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Соколова А., Нургалиева Г., Тажигулова А., Арыстанова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образовательные технологии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5" w:id="2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Электронный учебник</w:t>
            </w:r>
          </w:p>
          <w:bookmarkEnd w:id="2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6" w:id="2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Жумадилова А., </w:t>
            </w:r>
          </w:p>
          <w:bookmarkEnd w:id="2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Солтан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Солтан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Ревера П.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7 класс. Электронный учебник 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9" w:id="2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Шыныбеков А., </w:t>
            </w:r>
          </w:p>
          <w:bookmarkEnd w:id="2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Шыныбеков Д.,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 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1" w:id="2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Электронный учебник</w:t>
            </w:r>
          </w:p>
          <w:bookmarkEnd w:id="2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http://keleshek-2030.kz/portal.php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2" w:id="2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</w:p>
          <w:bookmarkEnd w:id="2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Солтан А. 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Жумадилова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Подкопов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Ергалиев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Казаков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8" w:id="2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Электронный учебник (web-платформа)</w:t>
            </w:r>
          </w:p>
          <w:bookmarkEnd w:id="2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9" w:id="2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 Рыскулбекова А.,</w:t>
            </w:r>
          </w:p>
          <w:bookmarkEnd w:id="2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Нурмуханбетова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0" w:id="2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Электронный учебник (web-платформа)</w:t>
            </w:r>
          </w:p>
          <w:bookmarkEnd w:id="2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1" w:id="2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Мухамбетжанова С., Тен А.,</w:t>
            </w:r>
          </w:p>
          <w:bookmarkEnd w:id="2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Демидова 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2" w:id="2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bookmarkEnd w:id="2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 учебник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 Скляренко К., Дюсенова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4" w:id="2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Электронный учебник (web-платформа)</w:t>
            </w:r>
          </w:p>
          <w:bookmarkEnd w:id="2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Локтионова Н., Забинякова Г., Иттерова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 Электронный учебник (web-платформа) 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5" w:id="2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Г.Қосымова, </w:t>
            </w:r>
          </w:p>
          <w:bookmarkEnd w:id="2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Ерхожина, Б.Абикеева.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Электронный учебник (web-платформа) 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6" w:id="2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Абылкасымова А., Кучер Т., </w:t>
            </w:r>
          </w:p>
          <w:bookmarkEnd w:id="2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Корчевский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8" w:id="2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2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 учебник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http://e-booksgkn.kz/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0" w:id="2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Кайдасов Ж, </w:t>
            </w:r>
          </w:p>
          <w:bookmarkEnd w:id="2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Грачева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Айтпаева С., Берикканова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Рамазанова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Нургалиева Г., Тажигулова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педагогических технологий информатизации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4" w:id="2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Электронный учебник (web-платформа)</w:t>
            </w:r>
          </w:p>
          <w:bookmarkEnd w:id="2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Ekitap.kz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5" w:id="2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Салгараева Г.,</w:t>
            </w:r>
          </w:p>
          <w:bookmarkEnd w:id="2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Рсалина 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7" w:id="2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7 класс. Электронный учебник</w:t>
            </w:r>
          </w:p>
          <w:bookmarkEnd w:id="2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8" w:id="2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Кабульдинов З., </w:t>
            </w:r>
          </w:p>
          <w:bookmarkEnd w:id="2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Калиев 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Бейсембаева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Черкесова 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1" w:id="2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7 класс. Электронный учебник</w:t>
            </w:r>
          </w:p>
          <w:bookmarkEnd w:id="2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2" w:id="2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Базарбаева Ж.,</w:t>
            </w:r>
          </w:p>
          <w:bookmarkEnd w:id="2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Шлюпиков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Кыдыркожаева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Электронный учебник (web-платформа) 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4" w:id="2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Толыбекова Ш., Головина Г.,</w:t>
            </w:r>
          </w:p>
          <w:bookmarkEnd w:id="2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Козина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5" w:id="2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</w:p>
          <w:bookmarkEnd w:id="2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1,2 часть 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Каратабанов Р., Байметова Ж., Тенькебаева Ж.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6" w:id="2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</w:p>
          <w:bookmarkEnd w:id="2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класс. 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www.oqulyqtar.kz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8" w:id="2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Егорина А., </w:t>
            </w:r>
          </w:p>
          <w:bookmarkEnd w:id="2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Нуркенова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Шимина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0" w:id="2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bookmarkEnd w:id="2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(web-платформа) Ekitap.kz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1" w:id="2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Н., ШуюшбаеваН.,</w:t>
            </w:r>
          </w:p>
          <w:bookmarkEnd w:id="2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Аширов 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2" w:id="2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Физика. </w:t>
            </w:r>
          </w:p>
          <w:bookmarkEnd w:id="2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(web-платформа) 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3" w:id="2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Кронгарт Б.,</w:t>
            </w:r>
          </w:p>
          <w:bookmarkEnd w:id="2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Даданбеков Е., Тоқбергенова 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4" w:id="2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bookmarkEnd w:id="2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 учебник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http://www.notedu.kz/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6" w:id="2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Джусубалиева Д., Шамганова Т.</w:t>
            </w:r>
          </w:p>
          <w:bookmarkEnd w:id="2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Нургалиева Г., Тажигулова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образовательные технологии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7" w:id="2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</w:p>
          <w:bookmarkEnd w:id="2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 учебник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9" w:id="2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Жумадилова Р., </w:t>
            </w:r>
          </w:p>
          <w:bookmarkEnd w:id="2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Сайфуллакызы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Матаева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Абеу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2" w:id="2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  <w:bookmarkEnd w:id="2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(web-платформа) 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М., Аухадиева Қ., Белоусова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7 класс. Электронный учебник 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3" w:id="2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Усманова М., </w:t>
            </w:r>
          </w:p>
          <w:bookmarkEnd w:id="2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Тантыбаева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Даутова З.,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Биология. 7 класс. Электронный учебник 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6" w:id="2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Соловьева А., </w:t>
            </w:r>
          </w:p>
          <w:bookmarkEnd w:id="2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Ибраимова Б.,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Алина Ж.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8" w:id="2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 (вариант для девочек). Электронный учебник (web-платформа)</w:t>
            </w:r>
          </w:p>
          <w:bookmarkEnd w:id="2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9" w:id="2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Ермилова Е., </w:t>
            </w:r>
          </w:p>
          <w:bookmarkEnd w:id="2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Попкова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Козина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1" w:id="2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 (вариант для мальчиков). Электронный учебник (web-платформа)</w:t>
            </w:r>
          </w:p>
          <w:bookmarkEnd w:id="2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2" w:id="2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Ермилова Е., </w:t>
            </w:r>
          </w:p>
          <w:bookmarkEnd w:id="2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Попкова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Козина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4" w:id="2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 Электронный учебник (вариант для девочек)</w:t>
            </w:r>
          </w:p>
          <w:bookmarkEnd w:id="2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http://keleshek-2030.kz/portal.php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Алимсаева Р., Развенкова И., Велькер Е.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5" w:id="2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 Электронный учебник (вариант для мальчиков)</w:t>
            </w:r>
          </w:p>
          <w:bookmarkEnd w:id="2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http://keleshek-2030.kz/portal.php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6" w:id="2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Чукалин В.,</w:t>
            </w:r>
          </w:p>
          <w:bookmarkEnd w:id="2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Развенкова И., Велькер Е.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 мен әдебиеті. 8-сынып. Электрондық оқулық 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7" w:id="2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Косымова, </w:t>
            </w:r>
          </w:p>
          <w:bookmarkEnd w:id="2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Сатбекова,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Е. Арын,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Рахымжанов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0" w:id="2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8 класс. </w:t>
            </w:r>
          </w:p>
          <w:bookmarkEnd w:id="2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(web-платформа) Ekitap.kz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2" w:id="2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Капенова Ж., </w:t>
            </w:r>
          </w:p>
          <w:bookmarkEnd w:id="2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Валова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Мирошникова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8 класс. Электронный учебник 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4" w:id="2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bookmarkEnd w:id="2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Скляренко 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Дюсенова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6" w:id="2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8 класс. </w:t>
            </w:r>
          </w:p>
          <w:bookmarkEnd w:id="2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 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7" w:id="2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Шашкина Г., </w:t>
            </w:r>
          </w:p>
          <w:bookmarkEnd w:id="2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Анищенко О.,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Шмельцер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9" w:id="2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Электронный учебник для учащихся 8 класса общеобразовательной школы</w:t>
            </w:r>
          </w:p>
          <w:bookmarkEnd w:id="2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http://keleshek-2030.kz/portal.php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0" w:id="2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Жумадилова А., </w:t>
            </w:r>
          </w:p>
          <w:bookmarkEnd w:id="2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Солтан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Солтан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Ревера П.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3" w:id="2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2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5" w:id="2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</w:p>
          <w:bookmarkEnd w:id="2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Солтан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Жумадилова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Казаков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Лосенко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Ергалиев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Подкопов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1" w:id="2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8 класс. </w:t>
            </w:r>
          </w:p>
          <w:bookmarkEnd w:id="2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3" w:id="2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Смирнов В., </w:t>
            </w:r>
          </w:p>
          <w:bookmarkEnd w:id="2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Туяков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Жадраева 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5" w:id="2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</w:t>
            </w:r>
          </w:p>
          <w:bookmarkEnd w:id="2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 учебник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7" w:id="2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 Рыскулбекова А.,</w:t>
            </w:r>
          </w:p>
          <w:bookmarkEnd w:id="2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Нурмуханбетова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8" w:id="2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Электронный учебник (web-платформа)</w:t>
            </w:r>
          </w:p>
          <w:bookmarkEnd w:id="2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9" w:id="2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Мухамбетжанова С., Тен А.,</w:t>
            </w:r>
          </w:p>
          <w:bookmarkEnd w:id="2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Демидова 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0" w:id="2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Электронный учебник (web-платформа)</w:t>
            </w:r>
          </w:p>
          <w:bookmarkEnd w:id="2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Ekitap.kz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1" w:id="2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Салгараева Г.,</w:t>
            </w:r>
          </w:p>
          <w:bookmarkEnd w:id="2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Бекежанова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Базаева Ж.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3" w:id="2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Informatics. 8. Билингвальный электронный учебник</w:t>
            </w:r>
          </w:p>
          <w:bookmarkEnd w:id="2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www.mersys.io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4" w:id="2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Жунусов А., </w:t>
            </w:r>
          </w:p>
          <w:bookmarkEnd w:id="2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Шаниев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Гесен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6" w:id="2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8 класс. Электронный учебник (web-платформа)</w:t>
            </w:r>
          </w:p>
          <w:bookmarkEnd w:id="2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Ekitap.kz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7" w:id="2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Закирова Н., </w:t>
            </w:r>
          </w:p>
          <w:bookmarkEnd w:id="2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Аширов Р.,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Шуюшбаева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9" w:id="2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8 класс. Электронный учебник (web-платформа)</w:t>
            </w:r>
          </w:p>
          <w:bookmarkEnd w:id="2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0" w:id="2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Кронгарт Б., </w:t>
            </w:r>
          </w:p>
          <w:bookmarkEnd w:id="2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Насохова Ш.,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Даданбеков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2" w:id="2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Physics. 8. Билингвальный электронный учебник</w:t>
            </w:r>
          </w:p>
          <w:bookmarkEnd w:id="2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www.mersys.io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3" w:id="2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Алтынбеков Ш.,</w:t>
            </w:r>
          </w:p>
          <w:bookmarkEnd w:id="2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Дуйсеев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Ташев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Байешов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6" w:id="2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8 класс. </w:t>
            </w:r>
          </w:p>
          <w:bookmarkEnd w:id="2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www.mersys.io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8" w:id="2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Жумагулов Н., </w:t>
            </w:r>
          </w:p>
          <w:bookmarkEnd w:id="2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Саматов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0" w:id="2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8 класс. Электронный учебник (web-платформа)</w:t>
            </w:r>
          </w:p>
          <w:bookmarkEnd w:id="2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1" w:id="2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Оспанова М., </w:t>
            </w:r>
          </w:p>
          <w:bookmarkEnd w:id="2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Аухадиева Қ.,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Белоусова Т.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3" w:id="2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Chemistry. 8. Билингвальный электронный учебник</w:t>
            </w:r>
          </w:p>
          <w:bookmarkEnd w:id="2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www.mersys.io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4" w:id="2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Жумагулов Н., </w:t>
            </w:r>
          </w:p>
          <w:bookmarkEnd w:id="2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Саматов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6" w:id="2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Biology. 8. Билингвальный электронный учебник</w:t>
            </w:r>
          </w:p>
          <w:bookmarkEnd w:id="2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www.mersys.io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7" w:id="2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Эрметов Б., </w:t>
            </w:r>
          </w:p>
          <w:bookmarkEnd w:id="2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Сагинтаев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Байрам 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Аяш 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0" w:id="2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8 класс. Электронный учебник</w:t>
            </w:r>
          </w:p>
          <w:bookmarkEnd w:id="2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1" w:id="2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Омарбеков Т., </w:t>
            </w:r>
          </w:p>
          <w:bookmarkEnd w:id="2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Хабижанова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Картаева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Ногайбаева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8 класс. Электронный учебник (web-платформа) www.oqulyqtar.kz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4" w:id="2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Алдабек Н., </w:t>
            </w:r>
          </w:p>
          <w:bookmarkEnd w:id="2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Макашева 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Байзакова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6" w:id="2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</w:p>
          <w:bookmarkEnd w:id="2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 учебник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8" w:id="2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Каратабанов Р., </w:t>
            </w:r>
          </w:p>
          <w:bookmarkEnd w:id="2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Куанышева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Байметова Ж.,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Джаналеева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1" w:id="2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8 класс. Электронный учебник (web-платформа)</w:t>
            </w:r>
          </w:p>
          <w:bookmarkEnd w:id="2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2" w:id="2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Абильмажинова С., </w:t>
            </w:r>
          </w:p>
          <w:bookmarkEnd w:id="2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Каймулдинова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Абдиманапов 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4" w:id="2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 9-сынып. Электрондық оқулық</w:t>
            </w:r>
          </w:p>
          <w:bookmarkEnd w:id="2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5" w:id="2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Косымова,</w:t>
            </w:r>
          </w:p>
          <w:bookmarkEnd w:id="2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Бисенбаева,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Каримова,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Қаратаев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9 класс. Электронный учебник 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8" w:id="2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Сабитова З., </w:t>
            </w:r>
          </w:p>
          <w:bookmarkEnd w:id="2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Бейсембаев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Скляренко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0" w:id="2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9 класс. </w:t>
            </w:r>
          </w:p>
          <w:bookmarkEnd w:id="2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3" w:id="2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Шашкина Г., </w:t>
            </w:r>
          </w:p>
          <w:bookmarkEnd w:id="2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Анищенко О.,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Шмельцер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Полуянова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6" w:id="2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Электронный учебник </w:t>
            </w:r>
          </w:p>
          <w:bookmarkEnd w:id="2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http://keleshek-2030.kz/portal.php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7" w:id="2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Жумадилова А., </w:t>
            </w:r>
          </w:p>
          <w:bookmarkEnd w:id="2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Солтан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Солтан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Ревера П.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0" w:id="2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2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2" w:id="2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</w:p>
          <w:bookmarkEnd w:id="2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Солтан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Жумадилова 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Подкопов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Ергалиев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Казаков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8" w:id="2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9 класс. Электронный учебник (web-платформа)</w:t>
            </w:r>
          </w:p>
          <w:bookmarkEnd w:id="2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9" w:id="2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Смирнов В., </w:t>
            </w:r>
          </w:p>
          <w:bookmarkEnd w:id="2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Туяков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Жадраева 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Электронный учебник. 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1" w:id="2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</w:t>
            </w:r>
          </w:p>
          <w:bookmarkEnd w:id="2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Нурмуханбетова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2" w:id="2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bookmarkEnd w:id="2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(CD).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3" w:id="2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Нургалиев Т.,</w:t>
            </w:r>
          </w:p>
          <w:bookmarkEnd w:id="2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Искакова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Мадиярова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Козыбай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Нургалиева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Тажигулова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Рисмагамбетова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Тажигулова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Туякбасарова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образовательные технологии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1" w:id="2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9 класс. Электронный учебник (web-платформа)</w:t>
            </w:r>
          </w:p>
          <w:bookmarkEnd w:id="2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2" w:id="2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Оспанова М., </w:t>
            </w:r>
          </w:p>
          <w:bookmarkEnd w:id="2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Аухадиева Қ.,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Белоусова Т.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Казахстана. 9 класс. Электронный учебник(web-платформа)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4" w:id="2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Ускембаев К., </w:t>
            </w:r>
          </w:p>
          <w:bookmarkEnd w:id="2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Сактаганова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Зуева 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права. 9 класс. Электронный учебник(web-платформа)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6" w:id="2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Ибраева А., </w:t>
            </w:r>
          </w:p>
          <w:bookmarkEnd w:id="2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Гончаров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Ищанова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8" w:id="2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 Казахстана. 1,2 часть Электронный учебник </w:t>
            </w:r>
          </w:p>
          <w:bookmarkEnd w:id="2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9" w:id="2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Каратабанов Р., Саипов А., </w:t>
            </w:r>
          </w:p>
          <w:bookmarkEnd w:id="2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Балгабаева Б., Сапаров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0" w:id="2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Казахстана.</w:t>
            </w:r>
          </w:p>
          <w:bookmarkEnd w:id="2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класс. 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3" w:id="2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Толыбекова Ш., </w:t>
            </w:r>
          </w:p>
          <w:bookmarkEnd w:id="2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Головина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Козина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6" w:id="2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 (ОГН)</w:t>
            </w:r>
          </w:p>
          <w:bookmarkEnd w:id="2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 учебник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8" w:id="2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 О.,</w:t>
            </w:r>
          </w:p>
          <w:bookmarkEnd w:id="2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Ардақұлы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Ескендирова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0" w:id="2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(ОГН). 10 класс. </w:t>
            </w:r>
          </w:p>
          <w:bookmarkEnd w:id="2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 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1" w:id="2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Сабитова З., </w:t>
            </w:r>
          </w:p>
          <w:bookmarkEnd w:id="2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Алтынбекова О.,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Скляренко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3" w:id="2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 (ОГН). 10 класс. Электронный учебник </w:t>
            </w:r>
          </w:p>
          <w:bookmarkEnd w:id="2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4" w:id="2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Салханова Ж., </w:t>
            </w:r>
          </w:p>
          <w:bookmarkEnd w:id="2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Демченко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Бектурова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6" w:id="2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 (ОГН). 10 класс. </w:t>
            </w:r>
          </w:p>
          <w:bookmarkEnd w:id="2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 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7" w:id="2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Смирнов В., </w:t>
            </w:r>
          </w:p>
          <w:bookmarkEnd w:id="2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Туяков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Жадраева 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Всемирная история (ОГН). 10 класс. Электронный учебник 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9" w:id="2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Кайырбекова Р., </w:t>
            </w:r>
          </w:p>
          <w:bookmarkEnd w:id="2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Тимченко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Джандосова 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1" w:id="2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 (ОГН). 10 класс.</w:t>
            </w:r>
          </w:p>
          <w:bookmarkEnd w:id="2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(web-платформа) www.oqulyqtar.kz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2" w:id="2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Ибраева А., </w:t>
            </w:r>
          </w:p>
          <w:bookmarkEnd w:id="2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Есетова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Ищанова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Гончаров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 (ОГН). 10 класс. Электронный учебник 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5" w:id="2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Каймулдинова К., </w:t>
            </w:r>
          </w:p>
          <w:bookmarkEnd w:id="2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Абильмажинова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Саипов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 (ОГН). 10 класс. Электронный учебник (web-платформа) www.oqulyqtar.kz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7" w:id="2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Оспанова М., </w:t>
            </w:r>
          </w:p>
          <w:bookmarkEnd w:id="2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Аухадиева Қ.,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естественно-математическое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9" w:id="2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(ЕМН)</w:t>
            </w:r>
          </w:p>
          <w:bookmarkEnd w:id="2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 учебник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1" w:id="2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Султанова,</w:t>
            </w:r>
          </w:p>
          <w:bookmarkEnd w:id="2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Бондаренко,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Сарсенбекова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3" w:id="2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.(ЕМН) Электронный учебник</w:t>
            </w:r>
          </w:p>
          <w:bookmarkEnd w:id="2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4" w:id="2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</w:t>
            </w:r>
          </w:p>
          <w:bookmarkEnd w:id="2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Нурмуханбетова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5" w:id="2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(ЕМН) Электронный учебник (web-платформа)</w:t>
            </w:r>
          </w:p>
          <w:bookmarkEnd w:id="2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6" w:id="2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Тулепбекова С.,</w:t>
            </w:r>
          </w:p>
          <w:bookmarkEnd w:id="2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Жапанова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Былинская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Чистякова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9" w:id="2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(ЕМН). 10 класс. </w:t>
            </w:r>
          </w:p>
          <w:bookmarkEnd w:id="2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 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0" w:id="2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Сабитова З., </w:t>
            </w:r>
          </w:p>
          <w:bookmarkEnd w:id="2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Алтынбекова О.,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Скляренко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 (ЕМН). 10 класс. Электронный учебник 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2" w:id="2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Салханова Ж., </w:t>
            </w:r>
          </w:p>
          <w:bookmarkEnd w:id="2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Демченко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Бектурова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4" w:id="2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 (ЕМН). 10 класс.</w:t>
            </w:r>
          </w:p>
          <w:bookmarkEnd w:id="2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 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5" w:id="2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Смирнов В., </w:t>
            </w:r>
          </w:p>
          <w:bookmarkEnd w:id="2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Туяков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Жадраева 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Всемирная история (ЕМН). 10 класс. Электронный учебник 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7" w:id="2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Кайырбекова Р., </w:t>
            </w:r>
          </w:p>
          <w:bookmarkEnd w:id="2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Тимченко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Джандосова 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9" w:id="2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 (ЕМН). 10 класс.</w:t>
            </w:r>
          </w:p>
          <w:bookmarkEnd w:id="2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 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0" w:id="2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Ибраева А., </w:t>
            </w:r>
          </w:p>
          <w:bookmarkEnd w:id="2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Есетова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Ищанова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Гончаров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3" w:id="2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 (ЕМН). 10 класс. </w:t>
            </w:r>
          </w:p>
          <w:bookmarkEnd w:id="2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 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4" w:id="2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Кольева Н., </w:t>
            </w:r>
          </w:p>
          <w:bookmarkEnd w:id="2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Шевчук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Ержанов Э.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 (ЕМН). 10 класс. Электронный учебник 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6" w:id="2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Абильмажинова С.,</w:t>
            </w:r>
          </w:p>
          <w:bookmarkEnd w:id="2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Каймулдинова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Абдиманапов 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 мен әдебиеті. 10-сынып. Электронный учебник 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8" w:id="2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Косымова, </w:t>
            </w:r>
          </w:p>
          <w:bookmarkEnd w:id="2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Ш. Ерхожина,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Каримова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0" w:id="2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2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2" w:id="2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</w:p>
          <w:bookmarkEnd w:id="2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Солтан А..,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Жумадилова 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Казаков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Ергалиев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Лосенко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Подкопов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8" w:id="2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bookmarkEnd w:id="2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(CD).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9" w:id="2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Шахова Л.,</w:t>
            </w:r>
          </w:p>
          <w:bookmarkEnd w:id="2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Беспалько О. и др.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0" w:id="2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bookmarkEnd w:id="2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(CD).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1" w:id="2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Торгаева Э.,</w:t>
            </w:r>
          </w:p>
          <w:bookmarkEnd w:id="2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Шуленбаева Ж. и др.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2" w:id="2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Казахстана. 10 класс. </w:t>
            </w:r>
          </w:p>
          <w:bookmarkEnd w:id="2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Электронный учебник 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3" w:id="2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Джандосова З., </w:t>
            </w:r>
          </w:p>
          <w:bookmarkEnd w:id="2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Картаева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Ногайбаева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5" w:id="2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 Часть 1. Начальная военная и технологическая подготовка. Часть 2. Учебно-полевые (лагерные) сборы. Электронный учебник</w:t>
            </w:r>
          </w:p>
          <w:bookmarkEnd w:id="2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6" w:id="2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Рыспаев А.,</w:t>
            </w:r>
          </w:p>
          <w:bookmarkEnd w:id="2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Адельбаев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Асилов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Рихтер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Ерекешев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Усербаев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Саткулов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Куптилеуова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Начальная военная и технологическая подготовка. Электронный учебник (web-платформа) www.oqulyqtar.kz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Тасбулатов А., Майхиев Д., Акимбаев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4" w:id="2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(ОГН). 11 класс.</w:t>
            </w:r>
          </w:p>
          <w:bookmarkEnd w:id="2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 учебник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(web-платформа) Ekitap.kz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6" w:id="2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Ашимбетова Р., </w:t>
            </w:r>
          </w:p>
          <w:bookmarkEnd w:id="2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Валова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Остапенко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Мирошникова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 Электронный учебник (web-платформа) 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9" w:id="2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Г.Косымова, </w:t>
            </w:r>
          </w:p>
          <w:bookmarkEnd w:id="2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 Бисенбаева,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Х. Берденова.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1" w:id="2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 (ОГН).</w:t>
            </w:r>
          </w:p>
          <w:bookmarkEnd w:id="2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 учебник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3" w:id="2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Абишева С.,</w:t>
            </w:r>
          </w:p>
          <w:bookmarkEnd w:id="2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Асылбекова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Поляк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Сабирова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6" w:id="2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bookmarkEnd w:id="2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(CD).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7" w:id="2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Самойленко Н.,</w:t>
            </w:r>
          </w:p>
          <w:bookmarkEnd w:id="2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Хабло 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Нургалиева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Тажигулова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Пентина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Шарабко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Девидзон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образовательные технологии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3" w:id="2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(ОГН) Электронный учебник (web-платформа)</w:t>
            </w:r>
          </w:p>
          <w:bookmarkEnd w:id="2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 Бейсембаев А., Скляренко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 (ОГН) Электронный учебник (web-платформа) 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Локтионова Н., Забинякова Г., Иттерова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4" w:id="2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2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6" w:id="2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</w:p>
          <w:bookmarkEnd w:id="2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Солтан А..,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Жумадилова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Ергалиев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Казаков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Лосенко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Подкопов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Электронный учебник (web-платформа) 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2" w:id="2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</w:p>
          <w:bookmarkEnd w:id="2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Тұяқов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Жадраева 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4" w:id="2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(ОГН). </w:t>
            </w:r>
          </w:p>
          <w:bookmarkEnd w:id="2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 учебник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6" w:id="2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Архипова В.,</w:t>
            </w:r>
          </w:p>
          <w:bookmarkEnd w:id="2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Амдамова 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Кадыракунов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Электронный учебник (web-платформа) 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Каймулдинова К., Абдиманапов Б., Әбілмажінова С., Саипов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Электронный учебник (web-платформа) 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8" w:id="2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М., Аухадиева Қ.,</w:t>
            </w:r>
          </w:p>
          <w:bookmarkEnd w:id="2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Электронный учебник (web-платформа) 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9" w:id="2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Қайырбекова Р.,</w:t>
            </w:r>
          </w:p>
          <w:bookmarkEnd w:id="2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Ибраева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Аязбаева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1" w:id="2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права. Электронный учебник (web-платформа)</w:t>
            </w:r>
          </w:p>
          <w:bookmarkEnd w:id="2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А., Еркинбаева Л., Назаркулова Л., Ищанова Г., Бекишев А., Турсынкулова Д., Гончаров С., Баданова А., Касымжанова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естественно-математическое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2" w:id="2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(ЕМН). </w:t>
            </w:r>
          </w:p>
          <w:bookmarkEnd w:id="2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 учебник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4" w:id="2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Султанова,</w:t>
            </w:r>
          </w:p>
          <w:bookmarkEnd w:id="2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Бондаренко,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Михайленко,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Сарсенбекова,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Утегенова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8" w:id="2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 (ЕМН).</w:t>
            </w:r>
          </w:p>
          <w:bookmarkEnd w:id="2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 учебник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0" w:id="2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Абишева С.,</w:t>
            </w:r>
          </w:p>
          <w:bookmarkEnd w:id="2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Асылбекова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Поляк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Сабирова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3" w:id="2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Электронный учебник (web-платформа)</w:t>
            </w:r>
          </w:p>
          <w:bookmarkEnd w:id="2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 Бейсембаев А., Скляренко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4" w:id="2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(ЕМН). 11 класс.</w:t>
            </w:r>
          </w:p>
          <w:bookmarkEnd w:id="2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(web-платформа) Ekitap.kz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5" w:id="2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Ашимбетова Р., </w:t>
            </w:r>
          </w:p>
          <w:bookmarkEnd w:id="2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Валова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Остапенко Н.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7" w:id="2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bookmarkEnd w:id="2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(web-платформа) 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Локтионова Н., Забинякова Г., Иттерова И.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8" w:id="2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Информатика. (ЕМН). Электронный учебник </w:t>
            </w:r>
          </w:p>
          <w:bookmarkEnd w:id="2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9" w:id="2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Архипова В.,</w:t>
            </w:r>
          </w:p>
          <w:bookmarkEnd w:id="2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Амдамова 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Кадыракунов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1" w:id="2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Электронный учебник </w:t>
            </w:r>
          </w:p>
          <w:bookmarkEnd w:id="2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http://keleshek-2030.kz/portal.php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2" w:id="2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</w:p>
          <w:bookmarkEnd w:id="2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Солтан А., Жумадилова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Лосенко О.,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Ж.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Геометрия.Электронный учебник (web-платформа) 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5" w:id="2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</w:p>
          <w:bookmarkEnd w:id="2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Тұяқов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Жадраева 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Электронный учебник (CD).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7" w:id="2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Антошина Н.</w:t>
            </w:r>
          </w:p>
          <w:bookmarkEnd w:id="2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Нургалиева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Тажигулова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Арыстанова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Пентина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Долженко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Маукенов 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3" w:id="2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bookmarkEnd w:id="2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(CD).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4" w:id="2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Жакирова Н.,</w:t>
            </w:r>
          </w:p>
          <w:bookmarkEnd w:id="2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Жандосова И. и др.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5" w:id="2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</w:t>
            </w:r>
          </w:p>
          <w:bookmarkEnd w:id="2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(CD).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6" w:id="2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Мажитов С.,</w:t>
            </w:r>
          </w:p>
          <w:bookmarkEnd w:id="2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Милованова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Нургалиева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Тажигулова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Далбаева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Нукеров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Қалыбаев Ә.,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Ерсинқызы 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3" w:id="2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Электронный учебник (web-платформа)</w:t>
            </w:r>
          </w:p>
          <w:bookmarkEnd w:id="2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4" w:id="2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Каймулдинова К., Абильмажинова С., </w:t>
            </w:r>
          </w:p>
          <w:bookmarkEnd w:id="2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Абдиманапов 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5" w:id="2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(ЕМН). </w:t>
            </w:r>
          </w:p>
          <w:bookmarkEnd w:id="2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 учебник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(web-платформа)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Тулепбекова С., Жапанова Г., Былинская С., Чистякова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7" w:id="2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Электронный учебник (web-платформа)</w:t>
            </w:r>
          </w:p>
          <w:bookmarkEnd w:id="2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8" w:id="2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М., Аухадиева Қ.,</w:t>
            </w:r>
          </w:p>
          <w:bookmarkEnd w:id="2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9" w:id="2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</w:t>
            </w:r>
          </w:p>
          <w:bookmarkEnd w:id="2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(web-платформа) 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0" w:id="2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Қайырбекова Р.,</w:t>
            </w:r>
          </w:p>
          <w:bookmarkEnd w:id="2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Ибраева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Аязбаева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2" w:id="2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права. Электронный учебник (web-платформа)</w:t>
            </w:r>
          </w:p>
          <w:bookmarkEnd w:id="2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3" w:id="2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А., Еркинбаева Л., Назаркулова Л., Ищанова Г.,</w:t>
            </w:r>
          </w:p>
          <w:bookmarkEnd w:id="2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Бекишев А., Турсынкулова Д., Гончаров С., Баданова А., Касымжанова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4" w:id="2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 Электронный учебник для учащихся 11 класса общеобразовательной школы</w:t>
            </w:r>
          </w:p>
          <w:bookmarkEnd w:id="2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5" w:id="2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 А.,</w:t>
            </w:r>
          </w:p>
          <w:bookmarkEnd w:id="2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Яковенко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Лосенко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Ергалиев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Подкопов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 Электронный учебник (web-платформа) http://oqulyqtar.kz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9" w:id="2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Тасбулатов А.,</w:t>
            </w:r>
          </w:p>
          <w:bookmarkEnd w:id="2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Майхиев Д.,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Лим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Гудков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и русским языками обучения на английском языке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2" w:id="2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Algebra 8, </w:t>
            </w:r>
          </w:p>
          <w:bookmarkEnd w:id="2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e-textbook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3" w:id="2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Yelemessov,</w:t>
            </w:r>
          </w:p>
          <w:bookmarkEnd w:id="2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A. Turapbekov,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Y. Bazarov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5" w:id="2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Geometry 8, </w:t>
            </w:r>
          </w:p>
          <w:bookmarkEnd w:id="2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e-textbook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6" w:id="2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Turapbekov,</w:t>
            </w:r>
          </w:p>
          <w:bookmarkEnd w:id="2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A. Yelemessov,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 Kabylkayev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8" w:id="2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Physics 8, </w:t>
            </w:r>
          </w:p>
          <w:bookmarkEnd w:id="2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e-textbook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9" w:id="2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S. Altynbekov, </w:t>
            </w:r>
          </w:p>
          <w:bookmarkEnd w:id="2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Y. Duiseyev,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N. Tashev,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Baieshov.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2" w:id="2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Informatics 8, </w:t>
            </w:r>
          </w:p>
          <w:bookmarkEnd w:id="2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e-textbook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3" w:id="2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Zhunussov</w:t>
            </w:r>
          </w:p>
          <w:bookmarkEnd w:id="2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Y. Shaniyev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Gesen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5" w:id="2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Biology 8, </w:t>
            </w:r>
          </w:p>
          <w:bookmarkEnd w:id="2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e-textbook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6" w:id="2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B. Ermetov, </w:t>
            </w:r>
          </w:p>
          <w:bookmarkEnd w:id="2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A. Sagintayev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B. Kenci,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 Ayash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9" w:id="2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Chemistry 8, </w:t>
            </w:r>
          </w:p>
          <w:bookmarkEnd w:id="2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e-textbook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0" w:id="2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N. Zhumagulov, </w:t>
            </w:r>
          </w:p>
          <w:bookmarkEnd w:id="2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A. Samatov,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 Kaliyev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казахским, русским, уйгурским, узбекским языками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2" w:id="2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Pupil’s Book for Kazakhstan Grade 1 "Smiles 1". Электронный учебник (web-платформа)</w:t>
            </w:r>
          </w:p>
          <w:bookmarkEnd w:id="2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class. https://topiq.kz/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3" w:id="2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 –</w:t>
            </w:r>
          </w:p>
          <w:bookmarkEnd w:id="2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Virginia Evans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Translations 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 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for Kazakhstan Grade 3 Digital Flip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 - Virginia Evans Bob Obee Natalya 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 &amp; EDU Stream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 Grade 6 Digital Flip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 Jenny Dooley Bob Obee Natalya 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 &amp; EDU Stream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 Grade 6 Student’s Book with Classroom Presentation Tool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6" w:id="2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 Wetz,</w:t>
            </w:r>
          </w:p>
          <w:bookmarkEnd w:id="2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Diana Pye,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Kamila Beibitbayeva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 Grade 8 Digital Flip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 Jenny Dooley Bob Obee Natalya 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 &amp; EDU Stream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 Plus Grade 8 Student’s Book with Classroom Presentation Tool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8" w:id="2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 Wetz,</w:t>
            </w:r>
          </w:p>
          <w:bookmarkEnd w:id="2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Diana Pye,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Kamila Beibitbayeva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Французский язык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0" w:id="2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Le français </w:t>
            </w:r>
          </w:p>
          <w:bookmarkEnd w:id="2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Livre de l’élève Pour le Kazakhstan classe 3 Le manuel électronique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M.Maryn A.Gousseva D.Kouzatbek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Просвещение и EDU Stream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1" w:id="2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 français</w:t>
            </w:r>
          </w:p>
          <w:bookmarkEnd w:id="2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Livre de l’élève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Pour le Kazakhstan classe 5 Le manuel électronique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3" w:id="2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Sviridova, </w:t>
            </w:r>
          </w:p>
          <w:bookmarkEnd w:id="2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Y. Choutova,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L. Bannikova,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 Kouzatbek.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Просвещение и EDU Stream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Немецкий язык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6" w:id="2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6</w:t>
            </w:r>
          </w:p>
          <w:bookmarkEnd w:id="2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für Kasachstan Klasse 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Elektronisches Lehrbuch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8" w:id="2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M. Lytajewa, </w:t>
            </w:r>
          </w:p>
          <w:bookmarkEnd w:id="2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A. Dreut,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Kaskyrbaeva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EDU Stream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0" w:id="2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DEUTSCH. 7. Klasse.</w:t>
            </w:r>
          </w:p>
          <w:bookmarkEnd w:id="2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Е- Lehrbücher Teil 1,2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https://www.oqulyqtar.kz/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2" w:id="2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Танкибаева, </w:t>
            </w:r>
          </w:p>
          <w:bookmarkEnd w:id="2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Байпеисова,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Айнекбаева,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Камзина,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Садыкова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6" w:id="2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DEUTSCH. 8. Klasse.</w:t>
            </w:r>
          </w:p>
          <w:bookmarkEnd w:id="2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Е- Lehrbücher Teil 1,2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https://www.oqulyqtar.kz/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8" w:id="2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Танкибаева,</w:t>
            </w:r>
          </w:p>
          <w:bookmarkEnd w:id="2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Дуйсенова,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Мейрбекова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Учебная литература для обучающихся с особыми образовательными потребностями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Учебники, разработанные (адаптированные) шрифтом Брайля для незрячих обучающихся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0" w:id="2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ашу. Рельефті-нүктелі әліппе. Көру қабілеті зақымдалған</w:t>
            </w:r>
          </w:p>
          <w:bookmarkEnd w:id="2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сынып оқушыларына арналған оқулық. 1, 2, 3, 4, 5 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1" w:id="2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Абаева,</w:t>
            </w:r>
          </w:p>
          <w:bookmarkEnd w:id="2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Шаканова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с казахским языком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2" w:id="2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Калашникова Т.,</w:t>
            </w:r>
          </w:p>
          <w:bookmarkEnd w:id="2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Беспалова 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Белинская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5" w:id="2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  <w:bookmarkEnd w:id="2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6" w:id="2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Жакупова,</w:t>
            </w:r>
          </w:p>
          <w:bookmarkEnd w:id="2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Орехова,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Уакбаева,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 Мадхалыкова,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Иманбаева,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Мукашева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Э. Жұмабекова,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Дауленова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 - 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5" w:id="2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Кузнецова,</w:t>
            </w:r>
          </w:p>
          <w:bookmarkEnd w:id="2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Сапақов,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Васева,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Жамиева,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Кусаинова,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Тасбулатова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Белинская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 - 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2" w:id="2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Байтенова,</w:t>
            </w:r>
          </w:p>
          <w:bookmarkEnd w:id="2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Жакеева,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Попова,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Саукатова,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Сейдахметова,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Уфимцева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Белинская,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Есенжолова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 - 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0" w:id="2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bookmarkEnd w:id="2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2" w:id="2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</w:t>
            </w:r>
          </w:p>
          <w:bookmarkEnd w:id="2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Уайсова,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Сәдуақас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Толеутаева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6" w:id="2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</w:t>
            </w:r>
          </w:p>
          <w:bookmarkEnd w:id="2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8" w:id="2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Қабатай</w:t>
            </w:r>
          </w:p>
          <w:bookmarkEnd w:id="2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Толеутаева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0" w:id="2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2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 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2" w:id="2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bookmarkEnd w:id="2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Мыңжасарова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Э. Жумабекова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Имантаева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7" w:id="2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bookmarkEnd w:id="2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9" w:id="2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Ә.Жұмабаева,</w:t>
            </w:r>
          </w:p>
          <w:bookmarkEnd w:id="2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Уайсова,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Сәдуақас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Имантаева,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Жунусканова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4" w:id="2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</w:t>
            </w:r>
          </w:p>
          <w:bookmarkEnd w:id="2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6" w:id="2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Қабатай,</w:t>
            </w:r>
          </w:p>
          <w:bookmarkEnd w:id="2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Ү.Зейнетоллина,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Қалиева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Имантаева,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Жунусканова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1" w:id="2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2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3" w:id="2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bookmarkEnd w:id="2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Мыңжасарова,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Лихобабенко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Имантаева,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Жумабекова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Көру қабілеті бұзылған (көрмейтін) балаларға арналған арнайы жалпы білім беретін мектептердің (сыныптардың) 4-сыныбына арналған оқулық. Алты кітапта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9" w:id="2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Ә.Жұмабаева,</w:t>
            </w:r>
          </w:p>
          <w:bookmarkEnd w:id="2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Уайсова,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Сәдуақас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Жунусканова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3" w:id="2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</w:t>
            </w:r>
          </w:p>
          <w:bookmarkEnd w:id="2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 Көру қабілеті бұзылған (көрмейтін) балаларға арналған арнайы жалпы білім беретін мектептердің (сыныптардың) 4-сыныбына арналған оқулық. Бес кітапта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4" w:id="2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Мүфтибекова,</w:t>
            </w:r>
          </w:p>
          <w:bookmarkEnd w:id="2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Ә. Рысқұлбекова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Жунусканова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7" w:id="2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–</w:t>
            </w:r>
          </w:p>
          <w:bookmarkEnd w:id="2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Көру қабілеті бұзылған (көрмейтін) балаларға арналған арнайы жалпы білім беретін мектептердің (сыныптардың) 4-сыныбына арналған оқулық. Он екі кітапта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8" w:id="2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bookmarkEnd w:id="2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Мыңжасарова,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Лихобабенко,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Шаканова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3" w:id="2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  <w:bookmarkEnd w:id="2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ENGLISH, 4. Көру қабілеті бұзылған (көрмейтін) балаларға арналған арнайы жалпы білім беретін мектептердің (сыныптардың) 4-сыныбына арналған оқулық. Үш кітапта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4" w:id="2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Virginia Evans, </w:t>
            </w:r>
          </w:p>
          <w:bookmarkEnd w:id="2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Jenny Dooley,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Bob Obee,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Бейімдеген: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Бакбергенова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8" w:id="2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bookmarkEnd w:id="2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0" w:id="2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bookmarkEnd w:id="2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Қосымова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Нусипова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3" w:id="2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bookmarkEnd w:id="2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4" w:id="2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</w:p>
          <w:bookmarkEnd w:id="2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Жүндібаева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Нусипова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7" w:id="2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2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9" w:id="2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Алдамұратова,</w:t>
            </w:r>
          </w:p>
          <w:bookmarkEnd w:id="2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Байшоланова,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Байшоланов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Калмакова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Имантаева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4" w:id="2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 Көру қабілеті бұзылған (көрмейтін) балаларға арналған арнайы жалпы білім беретін мектептердің (сыныптардың) </w:t>
            </w:r>
          </w:p>
          <w:bookmarkEnd w:id="2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6-сыныбына арналған оқулық. Төрт кітапта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5" w:id="2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Әрінова,</w:t>
            </w:r>
          </w:p>
          <w:bookmarkEnd w:id="2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Кәрімова,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Жұмекенова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Бейімдеген: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Нусипова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0" w:id="2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</w:t>
            </w:r>
          </w:p>
          <w:bookmarkEnd w:id="2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Көру қабілеті бұзылған (көрмейтін) балаларға арналған арнайы жалпы білім беретін мектептердің (сыныптардың) 6-сыныбына арналған оқулық. Үш кітапта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1" w:id="2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</w:p>
          <w:bookmarkEnd w:id="2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Жүндібаева,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Жұмекенова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Бейімдеген: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Нусипова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5" w:id="2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</w:t>
            </w:r>
          </w:p>
          <w:bookmarkEnd w:id="2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 Көру қабілеті бұзылған (көрмейтін) балаларға арналған арнайы жалпы білім беретін мектептердің (сыныптардың) 6-сыныбына арналған оқулық. Тоғыз кітапта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6" w:id="2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bookmarkEnd w:id="2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З. Жұмағұлова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Бейімдеген: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Колмакова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0" w:id="2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</w:t>
            </w:r>
          </w:p>
          <w:bookmarkEnd w:id="2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ENGLISH, 6. Көру қабілеті бұзылған (көрмейтін) балаларға арналған арнайы жалпы білім беретін мектептердің (сыныптардың) 6-сыныбына арналған оқулық. Үш кітапта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1" w:id="2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Virginia Evans, </w:t>
            </w:r>
          </w:p>
          <w:bookmarkEnd w:id="2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Jenny Dooley,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Bob Obee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Бейімдеген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Бакбергенова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5" w:id="2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bookmarkEnd w:id="2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6" w:id="2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bookmarkEnd w:id="2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Ильясова,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Тоқтыбаева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Нүсіпова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ПВ-ӘБЕО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0" w:id="2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bookmarkEnd w:id="2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1" w:id="2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С.Тұрсынғалиева,</w:t>
            </w:r>
          </w:p>
          <w:bookmarkEnd w:id="2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Зайкенова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Нүсіпова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ПВ-ӘБЕО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4" w:id="2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bookmarkEnd w:id="2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5" w:id="2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bookmarkEnd w:id="2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Корчевский,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 Жұмағұлова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Колмакова,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Имантаева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1" w:id="2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2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2" w:id="2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bookmarkEnd w:id="2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Тұяқов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Колмакова,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Имантаева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6" w:id="2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Ермекова, </w:t>
            </w:r>
          </w:p>
          <w:bookmarkEnd w:id="2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Ш. Ерхожина,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Тоқбаева.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 Толеутаева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Арман-ПВ-ӘБЕО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9" w:id="2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Зайкенова,</w:t>
            </w:r>
          </w:p>
          <w:bookmarkEnd w:id="2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С.Тұрсынғалиева. Бейімдеген: Толеутаева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 -ӘБЕО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0" w:id="2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Әбілқасымова А., Кучер Т., </w:t>
            </w:r>
          </w:p>
          <w:bookmarkEnd w:id="2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Корчевский В., Жұмағұлова З.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 Нұрпейсова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8-сыныпқа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2" w:id="2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В.Смирнов</w:t>
            </w:r>
          </w:p>
          <w:bookmarkEnd w:id="2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Е. Тұяқов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 Нұрпейсова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4" w:id="2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Ермекова, </w:t>
            </w:r>
          </w:p>
          <w:bookmarkEnd w:id="2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К. Бертілеуова,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Р.Абишева.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 Толеутаева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7" w:id="2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Әбілқасымова, </w:t>
            </w:r>
          </w:p>
          <w:bookmarkEnd w:id="2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 Кучер,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З. Жұмағұлова,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В. Корчевский.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 Нұрпейсова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1" w:id="2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bookmarkEnd w:id="2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Е. Тұяқов.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Бейімдеген: Нұрпейсова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Учебники с укрупненным шрифтом для слабовидящих обучающихся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3" w:id="2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ашу.</w:t>
            </w:r>
          </w:p>
          <w:bookmarkEnd w:id="2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4" w:id="2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</w:t>
            </w:r>
          </w:p>
          <w:bookmarkEnd w:id="2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Уайсова,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Сәдуақас,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Оспанбекова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Есенжолова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9" w:id="2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</w:t>
            </w:r>
          </w:p>
          <w:bookmarkEnd w:id="2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0" w:id="2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bookmarkEnd w:id="2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школ с казахским языком обучения в 2-х частях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1" w:id="2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Калашникова Т.,</w:t>
            </w:r>
          </w:p>
          <w:bookmarkEnd w:id="2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Беспалова 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Белинская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4" w:id="2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2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6" w:id="2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Жакупова,</w:t>
            </w:r>
          </w:p>
          <w:bookmarkEnd w:id="2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Орехова,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Уакбаева,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 Мадхалыкова,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Иманбаева,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Мукашева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Жұмабекова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 - 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класс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4" w:id="2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bookmarkEnd w:id="2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 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6" w:id="2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</w:t>
            </w:r>
          </w:p>
          <w:bookmarkEnd w:id="2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Уайсова,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Сәдуақас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Дауленова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0" w:id="2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2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 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2" w:id="2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bookmarkEnd w:id="2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Мыңжасарова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Жунисканова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6" w:id="2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bookmarkEnd w:id="2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8" w:id="2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</w:t>
            </w:r>
          </w:p>
          <w:bookmarkEnd w:id="2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Уайсова,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Сәдуақас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Дауленова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2" w:id="2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</w:t>
            </w:r>
          </w:p>
          <w:bookmarkEnd w:id="2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4" w:id="2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Қабатай,</w:t>
            </w:r>
          </w:p>
          <w:bookmarkEnd w:id="2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Ү.Зенетоллина,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Қалиева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Дауленова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8" w:id="2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2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0" w:id="2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bookmarkEnd w:id="2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Мыңжасарова,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Лихобабенко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Жумабекова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5" w:id="2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Арнайы мектептердің (сыныптардың) көру қабілеті бұзылған (нашар көретін) 4-сынып оқушыларына арналған оқулық.</w:t>
            </w:r>
          </w:p>
          <w:bookmarkEnd w:id="2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6" w:id="2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Ә.Жұмабаева,</w:t>
            </w:r>
          </w:p>
          <w:bookmarkEnd w:id="2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Уайсова,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Г.Сәдуақас 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Жунусканова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 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 Арнайы мектептердің (сыныптардың) көру қабілеті бұзылған (нашар көретін) 4-сынып оқушыларына арналған оқулық. 5-бөлім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9" w:id="2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Мүфтибекова,</w:t>
            </w:r>
          </w:p>
          <w:bookmarkEnd w:id="2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 Рысқұлбекова 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Жунусканова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1" w:id="2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2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мектептердің (сыныптардың) көру қабілеті бұзылған (нашар көретін) 4-сынып оқушыларына арналған 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3" w:id="2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bookmarkEnd w:id="2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Мыңжасарова,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Лихобабенко, 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Шаканова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7" w:id="2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bookmarkEnd w:id="2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9" w:id="2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bookmarkEnd w:id="2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Қосымова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Адаптация: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Жолмаганбетова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2" w:id="2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2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 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4" w:id="2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Алдамұратова,</w:t>
            </w:r>
          </w:p>
          <w:bookmarkEnd w:id="2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Байшоланова,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Байшоланов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Адаптация: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Нурпеисова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8" w:id="2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Арнайы мектептердің (сыныптардың) көру қабілеті бұзылған (нашар көретін) 6-сынып оқушыларына арналған оқулық.</w:t>
            </w:r>
          </w:p>
          <w:bookmarkEnd w:id="2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9" w:id="2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Әрінова,</w:t>
            </w:r>
          </w:p>
          <w:bookmarkEnd w:id="2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Кәрімова,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Жұмекенова 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М.Нүсіпова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 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Арнайы мектептердің (сыныптардың) көру қабілеті бұзылған (нашар көретін) 6-сынып оқушыларына арналған оқулық.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3" w:id="2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</w:p>
          <w:bookmarkEnd w:id="2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Жүндібаева,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Жұмекенова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М.Нүсіпова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 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Арнайы мектептердің (сыныптардың) көру қабілеті бұзылған (нашар көретін) 6-сынып оқушыларына арналған оқулық. 4 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7" w:id="2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А.Әбілқасымова,</w:t>
            </w:r>
          </w:p>
          <w:bookmarkEnd w:id="2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Э.Жұмағұлова, 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Г.Нұрпейсова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0" w:id="2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bookmarkEnd w:id="2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2" w:id="2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bookmarkEnd w:id="2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Ильясова,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Тоқтыбаева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Нүсіпова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Арман-ПВ-ӘБЕО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6" w:id="2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bookmarkEnd w:id="2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8" w:id="2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</w:p>
          <w:bookmarkEnd w:id="2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Зайкенова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Нүсіпова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Арман-ПВ-ӘБЕО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1" w:id="2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bookmarkEnd w:id="2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3" w:id="2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bookmarkEnd w:id="2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Э. Жұмағұлова,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Корчевский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Нұрпейсова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8" w:id="2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2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0" w:id="2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bookmarkEnd w:id="2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Тұяқов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Нұрпейсова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3" w:id="2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bookmarkEnd w:id="2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Оқулық. 1, 2 бөлім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4" w:id="2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Ермекова, Ш.Ерхожина, </w:t>
            </w:r>
          </w:p>
          <w:bookmarkEnd w:id="2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А.Тоқбаева.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адаптации-Толеутаева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Арман-ПВ-ӘБЕО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Оқулық. 1, 2 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6" w:id="2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Зайкенова, </w:t>
            </w:r>
          </w:p>
          <w:bookmarkEnd w:id="2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С.Тұрсынғалиева. Автор адаптации-Толеутаева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Арман-ПВ-ӘБЕО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Оқулық. 1, 2 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7" w:id="2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Әбілқасымова, </w:t>
            </w:r>
          </w:p>
          <w:bookmarkEnd w:id="2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Кучер, З. Жұмағұлова,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В. Кочевский.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адаптации-Нурпейсова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0" w:id="2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В.Смирнов, </w:t>
            </w:r>
          </w:p>
          <w:bookmarkEnd w:id="2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Е.Тұяқов.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адаптации-Нурпейсова Г.М.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Оқулық. 1, 2 бөлім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2" w:id="2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Т.Ермекова,</w:t>
            </w:r>
          </w:p>
          <w:bookmarkEnd w:id="2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К. Бертілеуова,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 Абишева.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адптации- Толеутаева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Арман-ПВ-ӘБЕО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Оқулық. 1, 2 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5" w:id="2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Әбілқасымова, </w:t>
            </w:r>
          </w:p>
          <w:bookmarkEnd w:id="2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 Кучер,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З. Жұмағұлова,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В. Корчевский.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адаптации-Нурпейсова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9" w:id="2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 Смирнов, Е.Тұяқов. </w:t>
            </w:r>
          </w:p>
          <w:bookmarkEnd w:id="2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адаптации-Нурпейсова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Арнайы мектептердің (сыныптардың) көру қабілеті бұзылған (нашар көретін) 10-сынып оқушыларына арналған оқулық 2 бөлімді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0" w:id="2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bookmarkEnd w:id="2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Бертілеуова,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 Абишева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Бейімдеген: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Толеутаева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Арман-ПВ-ӘБЕО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Арнайы мектептердің (сыныптардың) көру қабілеті бұзылған (нашар көретін) 10-сынып оқушыларына арналған оқулық 2 бөлімді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4" w:id="2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</w:t>
            </w:r>
          </w:p>
          <w:bookmarkEnd w:id="2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Рыскелдиева,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Бейімдеген: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Толеутаева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Арман-ПВ-ӘБЕО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Арнайы мектептердің (сыныптардың) көру қабілеті бұзылған (нашар көретін) 10-сынып оқушыларына арналған оқулық 2 бөлімді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7" w:id="2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Әбілқасымова, </w:t>
            </w:r>
          </w:p>
          <w:bookmarkEnd w:id="2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 Кучер,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В. Корчевский,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 Жұмағұлова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Бейімдеген: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Нурпейсова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2" w:id="2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Excel for KAZAKHSTAN GRADE 10, Students Book Textbook for students of the 10th grade with visual impairment (visually impaired) of special schools (classes) </w:t>
            </w:r>
          </w:p>
          <w:bookmarkEnd w:id="2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 two books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3" w:id="2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</w:t>
            </w:r>
          </w:p>
          <w:bookmarkEnd w:id="2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Jenny Dooley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Bob Obee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Translations by N.Mukhamedjanova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Adapted by: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D.Bakbergenova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Арнайы мектептердің (сыныптардың) көру қабілеті бұзылған (нашар көретін) 11-сынып оқушыларына арналған оқулық 2 бөлімді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8" w:id="2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bookmarkEnd w:id="2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Рысқұлбек,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Мұнасаева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Толеутаева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Арман-ПВ-ӘБЕО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 (ҚГБ). Арнайы мектептердің (сыныптардың) көру қабілеті бұзылған (нашар көретін) 11-сынып оқушыларына арналған оқулық 2 бөлімді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2" w:id="2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Зайкенова, </w:t>
            </w:r>
          </w:p>
          <w:bookmarkEnd w:id="2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Нұрланова,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Бейімдеген: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Толеутаева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Арман-ПВ-ӘБЕО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Көру қабілеті бұзылған (нашар көретін) балаларға арналған арнайы жалпы білім беретін мектептердің (сыныптардың) 11-сыныбына арналған оқулық 2 бөлімді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5" w:id="2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Әбілқасымова, </w:t>
            </w:r>
          </w:p>
          <w:bookmarkEnd w:id="2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 Жұмағұлова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Бейімдеген: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Нурпейсова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8" w:id="2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Kazakhstan. Grammar Schools. Grade 11. Students Book</w:t>
            </w:r>
          </w:p>
          <w:bookmarkEnd w:id="2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Textbook for students of the 11th grade with visual impairment (visually impaired) classes)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 three books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0" w:id="2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</w:t>
            </w:r>
          </w:p>
          <w:bookmarkEnd w:id="2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Bob Obee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Translations by N.Mukhamedjanova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Adapted by: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R.Kachshayev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Учебники для специальных школ (классов)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обучающихся с нарушением интеллекта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ашу. Зерде бұзылыстары бар білім алушыларға арналған арнайы мектептің 0 сыныбындағы жеңіл ақыл-ой кемістігі бар білім алушыларға арналған оқулық. 1, 2 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4" w:id="2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Халықова,</w:t>
            </w:r>
          </w:p>
          <w:bookmarkEnd w:id="2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Есенжолова,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6" w:id="2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Зерде бұзылыстары бар білім алушыларға арналған арнайы мектептің 0 сыныбындағы жеңіл ақыл-ой кемістігі бар білім алушыларға арналған оқулық.</w:t>
            </w:r>
          </w:p>
          <w:bookmarkEnd w:id="2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 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7" w:id="2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Сулейменова,</w:t>
            </w:r>
          </w:p>
          <w:bookmarkEnd w:id="2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Елисеева,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Кәріпжанова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 Зерде бұзылыстары бар білім алушыларға арналған арнайы мектептің 0 сыныбындағы жеңіл ақыл-ой кемістігі бар білім алушыларға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9" w:id="2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Мовкебаева,</w:t>
            </w:r>
          </w:p>
          <w:bookmarkEnd w:id="2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Хамитова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№ 1, 2. Естімейтін балаларға арналған арнайы мектептің 0-сыныбына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0" w:id="2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Ибрагимова,</w:t>
            </w:r>
          </w:p>
          <w:bookmarkEnd w:id="2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Өміржанова,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Ибраимова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2" w:id="2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Сауат ашу. Зерде бұзылыстары бар білім алушыларға арналған арнайы мектептің 1 сыныбындағы жеңіл ақыл-ой кемістігі бар білім алушыларға арналған оқулық. </w:t>
            </w:r>
          </w:p>
          <w:bookmarkEnd w:id="2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Өмірбекова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 Зерде бұзылыстары бар білім алушыларға арналған арнайы мектептің 1 сыныбындағы жеңіл ақыл-ой кемістігі бар білім алушыларға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3" w:id="2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Мовкебаева,</w:t>
            </w:r>
          </w:p>
          <w:bookmarkEnd w:id="2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Хамитова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4" w:id="2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2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бұзылыстары бар білім алушыларға арналған арнайы мектептің 1 сыныбындағы жеңіл ақыл-ой кемістігі бар білім алушыларға арналған № 1, 2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5" w:id="2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Сулейменова,</w:t>
            </w:r>
          </w:p>
          <w:bookmarkEnd w:id="2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Елисеева,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Кәріпжанова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7" w:id="2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bookmarkEnd w:id="2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Зерде бұзылыстары бар балаларға арналған, арнайы мектептердің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сыныбына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9" w:id="2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Бекмұхамбетова,</w:t>
            </w:r>
          </w:p>
          <w:bookmarkEnd w:id="2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Зерде бұзылыстары бар балаларға арналған, арнайы мектептердің 2- сыныбына арналған оқулық №1, 2 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0" w:id="2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</w:p>
          <w:bookmarkEnd w:id="2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Елисеева,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Карипжанова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2" w:id="2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</w:t>
            </w:r>
          </w:p>
          <w:bookmarkEnd w:id="2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бұзылыстары бар балаларға арналған, арнайы мектептердің 2- сыныбына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3" w:id="2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Бектаева,</w:t>
            </w:r>
          </w:p>
          <w:bookmarkEnd w:id="2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Букежанова,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Нұрсеитова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для 2 класса с нерусским языком обучения специальных школ, для детей с нарушением интеллекта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5" w:id="2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Халықова Б.,</w:t>
            </w:r>
          </w:p>
          <w:bookmarkEnd w:id="2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 Зерде бұзылыстары бар балаларға арналған, арнайы мектептердің 2- сыныбына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6" w:id="2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Мовкебаева,</w:t>
            </w:r>
          </w:p>
          <w:bookmarkEnd w:id="2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Хамитова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Зерде бұзылыстары бар балаларға арналған арнайы мектептердің 3- сыныбына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7" w:id="2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Биисова,</w:t>
            </w:r>
          </w:p>
          <w:bookmarkEnd w:id="2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Байтурсынова,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Джусупкалиева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Зерде бұзылыстары бар балаларға арналған арнайы мектептердің 3- сыныбына арналған оқулық. 1, 2 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9" w:id="2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</w:p>
          <w:bookmarkEnd w:id="2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Елисеева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 Зерде бұзылыстары бар балаларға арналған арнайы мектептердің 3 сыныбына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0" w:id="2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</w:p>
          <w:bookmarkEnd w:id="2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Калиева,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Ә.Оспанова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для 3 класса с нерусским языком обучения специальных школ для детей с нарушением интеллекта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2" w:id="2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Халықова Б.,</w:t>
            </w:r>
          </w:p>
          <w:bookmarkEnd w:id="2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Карелина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3" w:id="2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 Зерде бұзылыстары бар балаларға арналған арнайы мектептердің 3- сыныбына арналған оқулық.</w:t>
            </w:r>
          </w:p>
          <w:bookmarkEnd w:id="2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Ю. Кислякова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Арнайы мектептердің (сыныптардың) зерде бұзылыстары бар 4-сынып оқушыларына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4" w:id="2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Биисова,</w:t>
            </w:r>
          </w:p>
          <w:bookmarkEnd w:id="2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Джусупкалиева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Арнайы мектептердің (сыныптардың) зерде бұзылыстары бар 4-сынып оқушыларына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5" w:id="2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Р.Сүлейменова,</w:t>
            </w:r>
          </w:p>
          <w:bookmarkEnd w:id="2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И.Елисеева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 Арнайы мектептердің (сыныптардың) зерде бұзылыстары бар 4-сынып оқушыларына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6" w:id="2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</w:p>
          <w:bookmarkEnd w:id="2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А.Алтыбаева,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Калиева,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Турсунова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для учащихся 4 класса с нарушением интеллекта специальных школ (классов) (с нерусским языком обучения)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9" w:id="2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Халыкова,</w:t>
            </w:r>
          </w:p>
          <w:bookmarkEnd w:id="2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Карелина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 Арнайы мектептердің (сыныптардың) зерде бұзылыстары бар 4-сынып оқушыларына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Зерде даму бұзылыстары бар балаларға арналған, арнайы мектептердің 5- сыныбына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0" w:id="2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Бекмұхамбетова,</w:t>
            </w:r>
          </w:p>
          <w:bookmarkEnd w:id="2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Зерде даму бұзылыстары бар балаларға арналған, арнайы мектептердің 5- сыныбына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1" w:id="2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</w:p>
          <w:bookmarkEnd w:id="2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Елисеева,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Карипжанова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 Зерде даму бұзылыстары бар балаларға арналған, арнайы мектептердің 5- сыныбына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3" w:id="2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Бектаева,</w:t>
            </w:r>
          </w:p>
          <w:bookmarkEnd w:id="2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Иманова,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Мұқажанова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для 5 класса с нерусским языком обучения специальных школ, для детей с нарушением интеллекта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5" w:id="2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</w:p>
          <w:bookmarkEnd w:id="2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Рымханова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6" w:id="2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Айналадағы әлем. Зерде даму бұзылыстары бар балаларға арналған, арнайы мектептердің </w:t>
            </w:r>
          </w:p>
          <w:bookmarkEnd w:id="2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 сыныбына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7" w:id="2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З.Мовкебаева</w:t>
            </w:r>
          </w:p>
          <w:bookmarkEnd w:id="2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Д.Хамитова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Зерде даму бұзылыстары бар балаларға арналған арнайы мектептің 9-сыныбына (10 кезең)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8" w:id="2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Бекмухамбетова,</w:t>
            </w:r>
          </w:p>
          <w:bookmarkEnd w:id="2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Зерде даму бұзылыстары бар балаларға арналған арнайы мектептердің 6- сыныбына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9" w:id="2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А.Биисова,</w:t>
            </w:r>
          </w:p>
          <w:bookmarkEnd w:id="2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Байтурсынова,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Жалетденова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 Зерде даму бұзылыстары бар балаларға арналған арнайы мектептердің 6- сыныбына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1" w:id="2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</w:p>
          <w:bookmarkEnd w:id="2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Мусина,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Нұғманова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для 6 класса с нерусским языком обучения специальных школ для детей с нарушением интеллекта.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3" w:id="2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Хвойницкая В.,</w:t>
            </w:r>
          </w:p>
          <w:bookmarkEnd w:id="2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Зерде бұзылыстары бар балаларға арналған арнайы мектептердің 6- сыныбына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4" w:id="2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Р.Сүлейменова,</w:t>
            </w:r>
          </w:p>
          <w:bookmarkEnd w:id="2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И.Елисеева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Зерде даму бұзылыстары бар балаларға арналған арнайы мектептердің 6-сыныбына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5" w:id="2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Халыкова,</w:t>
            </w:r>
          </w:p>
          <w:bookmarkEnd w:id="2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Юлдабаева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Арнайы мектептердің (сыныптардың) зерде бұзылыстары бар 6-сынып оқушыларына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6" w:id="2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Сүлейменова, </w:t>
            </w:r>
          </w:p>
          <w:bookmarkEnd w:id="2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Зерде даму бұзылыстары бар балаларға арналған, арнайы мектептердің 7- сыныбына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7" w:id="2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К.Бекмұхамбетова,</w:t>
            </w:r>
          </w:p>
          <w:bookmarkEnd w:id="2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А.Биисова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Зерде бұзылыстары бар балаларға арналған, арнайы мектептердің 7- сыныбына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8" w:id="2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</w:p>
          <w:bookmarkEnd w:id="2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Елисеева,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Карипжанова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 Зерде даму бұзылыстары бар балаларға арналған, арнайы мектептердің 7- сыныбына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0" w:id="2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Бектаева,</w:t>
            </w:r>
          </w:p>
          <w:bookmarkEnd w:id="2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Каменова,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Ермағамбет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для 7 класса с нерусским языком обучения специальных школ, для детей с нарушением интеллекта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2" w:id="2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</w:p>
          <w:bookmarkEnd w:id="2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Зерде даму бұзылыстары бар балаларға арналған, арнайы мектептердің 7- сыныбына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3" w:id="2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А.Айдарбекова, Н.Юлдабаева,</w:t>
            </w:r>
          </w:p>
          <w:bookmarkEnd w:id="2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Даутова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Арнайы мектептердің (сыныптардың) зерде бұзылыстары бар 7-сынып оқушыларына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4" w:id="2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Әбіл,</w:t>
            </w:r>
          </w:p>
          <w:bookmarkEnd w:id="2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Макажанов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Консалтинг &amp; Тренинг Компаниясы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География. Арнайы мектептердің (сыныптардың) зерде бұзылыстары бар 7-сынып оқушыларына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6" w:id="2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Абаева, </w:t>
            </w:r>
          </w:p>
          <w:bookmarkEnd w:id="2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Рыжкова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Зерде даму бұзылыстары бар балаларға арналған арнайы мектептердің 8-сыныбына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7" w:id="2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Биисова,</w:t>
            </w:r>
          </w:p>
          <w:bookmarkEnd w:id="2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Жалетденова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 Зерде даму бұзылыстары бар балаларға арналған арнайы мектептердің 8- сыныбына арналған оқулық.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8" w:id="2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Р.Сүлейменова,</w:t>
            </w:r>
          </w:p>
          <w:bookmarkEnd w:id="2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Иманова,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Ахметоллина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Зерде даму бұзылыстары бар балаларға арналған арнайы мектептердің 8- сыныбына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0" w:id="2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Ерболатова А.,</w:t>
            </w:r>
          </w:p>
          <w:bookmarkEnd w:id="2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Халыкова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Зерде бұзылыстары бар балаларға арналған арнайы мектептердің 8- сыныбына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2" w:id="2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Р.Сүлейменова,</w:t>
            </w:r>
          </w:p>
          <w:bookmarkEnd w:id="2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И.Елисеева,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С.Парканова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Зерде даму бұзылыстары бар балаларға арналған арнайы мектептердің 8- сыныбына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4" w:id="2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Халыкова,</w:t>
            </w:r>
          </w:p>
          <w:bookmarkEnd w:id="2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Юлдабаева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Арнайы мектептердің (сыныптардың) зерде бұзылыстары бар 8-сынып оқушыларына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5" w:id="2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Әбіл,</w:t>
            </w:r>
          </w:p>
          <w:bookmarkEnd w:id="2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Габдуллина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Консалтинг &amp; Тренинг Компаниясы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Арнайы мектептердің (сыныптардың) зерде бұзылыстары бар 8-сынып оқушыларына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7" w:id="2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Халыкова, </w:t>
            </w:r>
          </w:p>
          <w:bookmarkEnd w:id="2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Рыжкова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Арнайы мектептердің (сыныптардың) зерде бұзылыстары бар 9-сынып оқушыларына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8" w:id="2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Биисова,</w:t>
            </w:r>
          </w:p>
          <w:bookmarkEnd w:id="2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Жалетденова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Арнайы мектептердің (сыныптардың) зерде бұзылыстары бар 9-сынып оқушыларына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9" w:id="2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</w:p>
          <w:bookmarkEnd w:id="2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И.Елисеева,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С.Парканова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 Арнайы мектептердің (сыныптардың) зерде бұзылыстары бар 9-сынып оқушыларына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1" w:id="2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</w:p>
          <w:bookmarkEnd w:id="2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Каменова,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Каржаубаева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для учащихся 9 класса с нарушением интеллекта специальных школ (классов) (с нерусским языком обучения)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3" w:id="2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Хвойницкая,</w:t>
            </w:r>
          </w:p>
          <w:bookmarkEnd w:id="2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Арнайы мектептердің (сыныптардың) зерде бұзылыстары бар 9-сынып оқушыларына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4" w:id="2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Юлдабаева,</w:t>
            </w:r>
          </w:p>
          <w:bookmarkEnd w:id="2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Халықова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Арнайы мектептердің (сыныптардың) зерде бұзылыстары бар 9-сынып оқушыларына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5" w:id="2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Әбіл,</w:t>
            </w:r>
          </w:p>
          <w:bookmarkEnd w:id="2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Макажанов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Консалтинг &amp; Тренинг Компаниясы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География. Арнайы мектептердің (сыныптардың) зерде бұзылыстары бар 9-сынып оқушыларына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7" w:id="2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Дербисалова,</w:t>
            </w:r>
          </w:p>
          <w:bookmarkEnd w:id="2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Батрашева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Арнайы мектептердің (сыныптардың) зерде бұзылыстары бар 10- сынып оқушыларына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8" w:id="2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Биисова,</w:t>
            </w:r>
          </w:p>
          <w:bookmarkEnd w:id="2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Жалетденова,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Жаукенова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 Арнайы мектептердің (сыныптардың) зерде бұзылыстары бар 10- сынып оқушыларына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0" w:id="2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Р.Сүлейменова, </w:t>
            </w:r>
          </w:p>
          <w:bookmarkEnd w:id="2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К. Каменова,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Каржаубаева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Арнайы мектептердің (сыныптардың) зерде бұзылыстары бар 10- сынып оқушыларына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2" w:id="2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Сүлейменова, </w:t>
            </w:r>
          </w:p>
          <w:bookmarkEnd w:id="2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И.Елисеева,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Парканова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4" w:id="2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для учащихся 10 класса с нарушением интеллекта</w:t>
            </w:r>
          </w:p>
          <w:bookmarkEnd w:id="2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школ (классов)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5" w:id="2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</w:p>
          <w:bookmarkEnd w:id="2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ӘБЕО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русским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Учебники, разработанные (адаптированные) шрифтом Брайля для незрячих обучающихся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6" w:id="2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грамоте. Рельефно-точечная грамота. Учебник для 1-класса специальных общеобразовательных школ для детей с нарушением зрения.</w:t>
            </w:r>
          </w:p>
          <w:bookmarkEnd w:id="2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 книга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7" w:id="2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Г.,</w:t>
            </w:r>
          </w:p>
          <w:bookmarkEnd w:id="2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Жангельдина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8" w:id="2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  <w:bookmarkEnd w:id="2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школ с русским языком обучения)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9" w:id="2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Хазимова,</w:t>
            </w:r>
          </w:p>
          <w:bookmarkEnd w:id="2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Салыхова,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Бейсебекова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Жунусканова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3" w:id="2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Жакупова Г.,</w:t>
            </w:r>
          </w:p>
          <w:bookmarkEnd w:id="2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Орехова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Лебедева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Уакбаева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Мадхалыкова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Иманбаева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Мукашева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Э.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школы"-САТР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1" w:id="2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Кузнецова С.,</w:t>
            </w:r>
          </w:p>
          <w:bookmarkEnd w:id="2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Сапаков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Васева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Жамиева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Кусаинова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Тасбулатова М. 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Белинская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школы"-САТР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7" w:id="2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Байтенова К.,</w:t>
            </w:r>
          </w:p>
          <w:bookmarkEnd w:id="2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Жакеева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Саукатова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Сейдахметова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Уфимцева 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Белинская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школы"-САТР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4" w:id="2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bookmarkEnd w:id="2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6" w:id="2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</w:p>
          <w:bookmarkEnd w:id="2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Остроухова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Труханова 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Момбекова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2" w:id="2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Учебник.</w:t>
            </w:r>
          </w:p>
          <w:bookmarkEnd w:id="2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3" w:id="2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</w:p>
          <w:bookmarkEnd w:id="2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Остроухова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Труханова 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Момбекова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9" w:id="2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2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1" w:id="2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Ақпаева А.,</w:t>
            </w:r>
          </w:p>
          <w:bookmarkEnd w:id="2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Лебедева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Мыңжасарова 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Адаптировали: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Белинская 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Э.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6" w:id="2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bookmarkEnd w:id="2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8" w:id="2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</w:p>
          <w:bookmarkEnd w:id="2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Труханова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ШтукинаЕ.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Белинская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4" w:id="2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Учебник.</w:t>
            </w:r>
          </w:p>
          <w:bookmarkEnd w:id="2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5" w:id="2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</w:p>
          <w:bookmarkEnd w:id="2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Труханова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Богатырева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ШтукинаЕ.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Белинская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1" w:id="2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2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3" w:id="2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bookmarkEnd w:id="2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Лебедева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Мынжасарова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Лихобабенко 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ЖумабековаЭ.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8" w:id="2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язык.</w:t>
            </w:r>
          </w:p>
          <w:bookmarkEnd w:id="2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0" w:id="2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</w:t>
            </w:r>
          </w:p>
          <w:bookmarkEnd w:id="2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Бакбергенова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для 4 класса специальных общеобразовательных школ (классов) для детей с нарушением зрения (незрячих) в 9 -ти частях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2" w:id="2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БогатырҰва Е.,</w:t>
            </w:r>
          </w:p>
          <w:bookmarkEnd w:id="2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Труханова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Штукина 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Адаптировалa: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Шаканова 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Учебник для 4 класса специальных общеобразовательных школ (классов) для детей с нарушением зрения (незрячих) в 12 -ти частях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8" w:id="2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</w:p>
          <w:bookmarkEnd w:id="2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Труханова О.,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БогатырҰва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Бучина Р. 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Штукина 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Адаптировала: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Шаканова 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Учебник для 4 класса специальных общеобразовательных школ (классов) для детей с нарушением зрения (незрячих) в 12-ти частях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4" w:id="2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bookmarkEnd w:id="2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Лебедева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Мынжасарова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Лихобабенко Т.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Адаптировала: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Шаканова 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9" w:id="2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bookmarkEnd w:id="2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0" w:id="2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</w:t>
            </w:r>
          </w:p>
          <w:bookmarkEnd w:id="2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Жунусканова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 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2" w:id="2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bookmarkEnd w:id="2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3" w:id="2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Сафронова Л.,</w:t>
            </w:r>
          </w:p>
          <w:bookmarkEnd w:id="2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Чаплышкина Ч.,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Белоус 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Жунусканова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8" w:id="2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2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0" w:id="2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Алдамуратова Т., Байшоланова К.,</w:t>
            </w:r>
          </w:p>
          <w:bookmarkEnd w:id="2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Байшоланов 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Калмакова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для 6 класса специальных общеобразовательных школ (классов) для детей с нарушением зрения (незрячих) в 7-и частях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3" w:id="2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3.,</w:t>
            </w:r>
          </w:p>
          <w:bookmarkEnd w:id="2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Бейсембаев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Адаптировала: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Жунусканова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Учебник для 6 класса специальных общеобразовательных школ (классов) для детей с нарушением зрения (незрячих) в 6-ти частях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6" w:id="2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Рыгалова Л., </w:t>
            </w:r>
          </w:p>
          <w:bookmarkEnd w:id="2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Берденова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Адаптировала: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Жунусканова И.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Учебник для 6 класса специальных общеобразовательных школ (классов) для детей с нарушением зрения (незрячих) в 9-ти частях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9" w:id="2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bookmarkEnd w:id="2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Кучер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Жумагулова 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Адаптировала: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Колмакова И.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3" w:id="2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bookmarkEnd w:id="2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4" w:id="2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bookmarkEnd w:id="2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Скляренко 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Жунусканова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7" w:id="2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bookmarkEnd w:id="2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8" w:id="2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В.,</w:t>
            </w:r>
          </w:p>
          <w:bookmarkEnd w:id="2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Лукпанова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Ярмухамедова А. 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Жунусканова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1" w:id="2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bookmarkEnd w:id="2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2" w:id="2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bookmarkEnd w:id="2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Кучер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Жумагулова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Корчевский 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Колмакова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7" w:id="2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2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8" w:id="2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bookmarkEnd w:id="2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Туяков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Колмакова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1" w:id="2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язык.</w:t>
            </w:r>
          </w:p>
          <w:bookmarkEnd w:id="2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2" w:id="2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bookmarkEnd w:id="2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Bob Obee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Бакбергенова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Учебник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6" w:id="2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Сабитова З., Скляренко К. </w:t>
            </w:r>
          </w:p>
          <w:bookmarkEnd w:id="2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адаптации-Жунусканова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Учебник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7" w:id="2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Шашкина Г., Анищенко О.,</w:t>
            </w:r>
          </w:p>
          <w:bookmarkEnd w:id="2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Шмельцер 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адаптации-Жунусканова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Учебник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 Кучер Т., Корчевский В., Жумагулова З. Автор адаптации-Колмакова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Учебник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9" w:id="2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Смирнов В., </w:t>
            </w:r>
          </w:p>
          <w:bookmarkEnd w:id="2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Туяков 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адаптации-Колмакова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Учебник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1" w:id="2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Сабитова З., </w:t>
            </w:r>
          </w:p>
          <w:bookmarkEnd w:id="2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Бейсембаев 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адаптации-Жунусканова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Учебник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 Кучер Т., Корчевский В., Жумагулова З. Автор адаптации-Колмакова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Учебник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3" w:id="2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Смирнов В., </w:t>
            </w:r>
          </w:p>
          <w:bookmarkEnd w:id="2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Туяков 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адаптации-Колмакова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Учебники с укрупненным шрифтом для слабовидящих обучающихся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5" w:id="2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грамоте.</w:t>
            </w:r>
          </w:p>
          <w:bookmarkEnd w:id="2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в 6-ти частях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6" w:id="2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</w:p>
          <w:bookmarkEnd w:id="2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Остроухова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Труханова 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Адаптировали: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Вишневская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Тулегенова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3" w:id="2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bookmarkEnd w:id="2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школ с русским языком обучения в 2-х частях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4" w:id="2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Хазимова,</w:t>
            </w:r>
          </w:p>
          <w:bookmarkEnd w:id="2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Салыхова,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Бейсебекова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Есенжолова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8" w:id="2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2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в 4-х частях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9" w:id="2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Жакупова Г.,</w:t>
            </w:r>
          </w:p>
          <w:bookmarkEnd w:id="2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Орехова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Лебедева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Уакбаева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Мукашева 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Адаптировали: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Анищенко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Кучикова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6" w:id="2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bookmarkEnd w:id="2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 части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8" w:id="2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</w:p>
          <w:bookmarkEnd w:id="2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Остроухова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Труханова 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Адаптация: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Жунисканова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4" w:id="2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2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 части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6" w:id="2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Ақпаева А.,</w:t>
            </w:r>
          </w:p>
          <w:bookmarkEnd w:id="2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Лебедева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Мыңжасарова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8" w:id="2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bookmarkEnd w:id="2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частей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0" w:id="2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</w:p>
          <w:bookmarkEnd w:id="2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Труханова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Штукина Е. Адаптировала: Жунисканова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Учебник.8 частей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4" w:id="2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</w:p>
          <w:bookmarkEnd w:id="2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Труханова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Богатырева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Штукина Е. Адаптировала: Жунисканова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8" w:id="2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2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Учебник4 части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9" w:id="2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bookmarkEnd w:id="2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Лебедева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Мынжасарова М., Лихобабенко Т. 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Э.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2" w:id="2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для учащихся 4 класса с нарушением зрения (слабовидящие) специальных школ (классов)</w:t>
            </w:r>
          </w:p>
          <w:bookmarkEnd w:id="2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1-8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3" w:id="2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Е.Богатырева,</w:t>
            </w:r>
          </w:p>
          <w:bookmarkEnd w:id="2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Р.Бучина,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Н.Регель,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О.Труханова,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Штукина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Шаканова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Учебник для учащихся 4 класса с нарушением зрения (слабовидящие) специальных школ (классов) 1-8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9" w:id="2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Регель,</w:t>
            </w:r>
          </w:p>
          <w:bookmarkEnd w:id="2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О.Труханова,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БогатырҰва,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Бучина,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Е.Штукина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Р.Шаканова.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Учебник для учащихся 4 класса с нарушением зрения (слабовидящие) специальных школ (классов) 1-8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5" w:id="2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А.Акпаева,</w:t>
            </w:r>
          </w:p>
          <w:bookmarkEnd w:id="2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Мынжасарова,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Т.Лихобабенко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Шаканова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0" w:id="2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язык.</w:t>
            </w:r>
          </w:p>
          <w:bookmarkEnd w:id="2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учащихся 4 класса с нарушением зрения (слабовидящие) специальных школ (классов) 1-2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1" w:id="2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bookmarkEnd w:id="2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Bob Obee,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N. Mukhamedjanova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 Bakbergenova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Учебник. 1, 2, 3 части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5" w:id="2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Учебник.</w:t>
            </w:r>
          </w:p>
          <w:bookmarkEnd w:id="2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 части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6" w:id="2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Алдамұратова Т.,</w:t>
            </w:r>
          </w:p>
          <w:bookmarkEnd w:id="2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Байшоланова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Байшоланов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для учащихся 6 класса с нарушением зрения (слабовидящие) специальных школ (классов) 1-3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8" w:id="2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Сабитова,</w:t>
            </w:r>
          </w:p>
          <w:bookmarkEnd w:id="2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Бейсембаев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Жунусканова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 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Учебник для учащихся 6 класса с нарушением зрения (слабовидящие) специальных школ (классов) 1-2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1" w:id="2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Рыгалова,</w:t>
            </w:r>
          </w:p>
          <w:bookmarkEnd w:id="2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Берденова,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Еримбетова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И.Жунусканова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Учебник для учащихся 6 класса с нарушением зрения (слабовидящие) специальных школ (классов) 1-4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5" w:id="2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Абылкасымова,</w:t>
            </w:r>
          </w:p>
          <w:bookmarkEnd w:id="2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 Жумагулова,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Нурпейсова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 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язык. Учебник для учащихся 6 класса с нарушением зрения (слабовидящие) специальных школ (классов) 1-2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9" w:id="2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bookmarkEnd w:id="2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Bob Obee,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N.Mukhamedjanova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 Bakbergenova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3" w:id="2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Учебник. </w:t>
            </w:r>
          </w:p>
          <w:bookmarkEnd w:id="2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ч.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4" w:id="2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Сабитова З., </w:t>
            </w:r>
          </w:p>
          <w:bookmarkEnd w:id="2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Скляренко 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адаптации-Жунисканова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Мектеп- САТР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6" w:id="2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bookmarkEnd w:id="2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3 ч.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7" w:id="2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В.,</w:t>
            </w:r>
          </w:p>
          <w:bookmarkEnd w:id="2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Лукпанова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Ярмухамедова 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Жунисканова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1" w:id="2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bookmarkEnd w:id="2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2" w:id="2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АбылкасымоваА.,</w:t>
            </w:r>
          </w:p>
          <w:bookmarkEnd w:id="2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КучерТ.,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Жумагулова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Корчевский В. 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Нурпейсова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6" w:id="2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2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8" w:id="2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</w:p>
          <w:bookmarkEnd w:id="2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Туяков 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 Нурпейсова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0" w:id="2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Учебник. </w:t>
            </w:r>
          </w:p>
          <w:bookmarkEnd w:id="2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1" w:id="2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Сабитова З., </w:t>
            </w:r>
          </w:p>
          <w:bookmarkEnd w:id="2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Скляренко К.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адаптации-Жунусканова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 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3" w:id="2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Русская литература. </w:t>
            </w:r>
          </w:p>
          <w:bookmarkEnd w:id="2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Часть 1, 2,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4" w:id="2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Шашкина Г., Анищенко О., Шмельцер В. </w:t>
            </w:r>
          </w:p>
          <w:bookmarkEnd w:id="2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адаптации-Жунусканова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 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5" w:id="2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</w:t>
            </w:r>
          </w:p>
          <w:bookmarkEnd w:id="2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Часть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6" w:id="2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Абылкасымова А., Кучер Т., </w:t>
            </w:r>
          </w:p>
          <w:bookmarkEnd w:id="2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Корчевский В., Жумагулова З.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адаптации-Колмакова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 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8" w:id="2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Смирнов В., </w:t>
            </w:r>
          </w:p>
          <w:bookmarkEnd w:id="2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Туяков Е..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адаптации-Колмакова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Мектеп- САТР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0" w:id="2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bookmarkEnd w:id="2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Часть 1, 2,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1" w:id="2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bookmarkEnd w:id="2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Бейсембаев 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адаптации-Жунусканова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 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3" w:id="2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Алгебра. </w:t>
            </w:r>
          </w:p>
          <w:bookmarkEnd w:id="2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Часть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4" w:id="2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Абылкасымова А., Кучер Т., </w:t>
            </w:r>
          </w:p>
          <w:bookmarkEnd w:id="2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Корчевский В., Жумагулова З.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адаптации-Колмакова 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 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Учебник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6" w:id="2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Смирнов В., </w:t>
            </w:r>
          </w:p>
          <w:bookmarkEnd w:id="2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Туяков Е..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адаптации-Колмакова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Мектеп- САТР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8" w:id="2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для учащихся 10 класса с нарушением зрения (слабовидящих) специальных школ (классов)</w:t>
            </w:r>
          </w:p>
          <w:bookmarkEnd w:id="2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2-х частях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9" w:id="2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3.,</w:t>
            </w:r>
          </w:p>
          <w:bookmarkEnd w:id="2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Бейсембаев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Адаптировала: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Жунусканова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2" w:id="2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Учебник для учащихся 10 класса с нарушением зрения (слабовидящих) специальных школ (классов)</w:t>
            </w:r>
          </w:p>
          <w:bookmarkEnd w:id="2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3-х частях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3" w:id="2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Шашкина Г., </w:t>
            </w:r>
          </w:p>
          <w:bookmarkEnd w:id="2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Анищенко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Шмельцер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Полуянова 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Адаптировала: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Жунусканова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8" w:id="2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Учебник для учащихся 10 класса с нарушением зрения (слабовидящих) специальных школ (классов)</w:t>
            </w:r>
          </w:p>
          <w:bookmarkEnd w:id="2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2-х частях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9" w:id="2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Абылкасымова А., </w:t>
            </w:r>
          </w:p>
          <w:bookmarkEnd w:id="2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Кучер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Корчевский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Жумагулова З.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Адаптировала: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Колмакова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4" w:id="2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для учащихся 11 класса с нарушением зрения (слабовидящих) специальных школ (классов)</w:t>
            </w:r>
          </w:p>
          <w:bookmarkEnd w:id="2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4-х частях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5" w:id="2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Сабитова 3., </w:t>
            </w:r>
          </w:p>
          <w:bookmarkEnd w:id="2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Алтынбекова 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Адаптировала: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Жунусканова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8" w:id="2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Русская литература. Учебник для учащихся 11 класса с нарушением зрения (слабовидящих) специальных школ (классов)</w:t>
            </w:r>
          </w:p>
          <w:bookmarkEnd w:id="2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2-х частях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9" w:id="2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Салханова Ж.,</w:t>
            </w:r>
          </w:p>
          <w:bookmarkEnd w:id="2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Демченко 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Адаптировала: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Жунусканова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Учебник для учащихся 11 класса с нарушением зрения (слабовидящих) специальных школ (классов) в 2-х частях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2" w:id="2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bookmarkEnd w:id="2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Жумагулова 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Адаптировала: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Колмакова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Учебники для специальных школ (классов) для обучающихся с нарушением интеллекта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грамоте. Учебник № 1, 2 для специальной школы для детей с нарушением интеллекта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5" w:id="2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З.,</w:t>
            </w:r>
          </w:p>
          <w:bookmarkEnd w:id="2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Хамитова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Учебник № 1, 2 для специальной школы для детей с нарушением интеллекта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6" w:id="2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</w:t>
            </w:r>
          </w:p>
          <w:bookmarkEnd w:id="2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Елисеева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Карипжанова Ш.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 Учебник для специальной школы для детей с нарушением интеллекта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8" w:id="2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З.,</w:t>
            </w:r>
          </w:p>
          <w:bookmarkEnd w:id="2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Хамитова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грамоте. Учебник № 1, 2 для специальной школы для детей с нарушением интеллекта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9" w:id="2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З,</w:t>
            </w:r>
          </w:p>
          <w:bookmarkEnd w:id="2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Воронкова 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Хамитова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Учебник для специальной школы для детей с нарушением интеллекта. 1-класс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1" w:id="2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</w:t>
            </w:r>
          </w:p>
          <w:bookmarkEnd w:id="2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Елисеева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Карипжанова Ш.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 Учебник для специальной школы для детей с нарушением интеллекта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3" w:id="2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З.</w:t>
            </w:r>
          </w:p>
          <w:bookmarkEnd w:id="2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Хамитова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класс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4" w:id="2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для 2 класса специальных школ, для детей с нарушением интеллекта</w:t>
            </w:r>
          </w:p>
          <w:bookmarkEnd w:id="2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Кислякова Ю.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Учебник для 2 класса специальных школ, для детей с нарушением интеллекта.Часть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5" w:id="2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</w:t>
            </w:r>
          </w:p>
          <w:bookmarkEnd w:id="2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Елисеева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Карипжанова Ш.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 Учебник для 2 класса специальных школ, для детей с нарушением интеллекта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7" w:id="2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Айдарбекова А.,</w:t>
            </w:r>
          </w:p>
          <w:bookmarkEnd w:id="2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Радионова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Летошко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Оқу орыс тілінде жүретін зерде бұзылыстары бар балаларға арналған, арнайы мектептердің 2 сыныбына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9" w:id="2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Сулейменова,</w:t>
            </w:r>
          </w:p>
          <w:bookmarkEnd w:id="2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 Учебник для 2 класса специальных школ, для детей с нарушением интеллекта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0" w:id="2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З.,</w:t>
            </w:r>
          </w:p>
          <w:bookmarkEnd w:id="2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Хамитова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для 3 класса специальных школ для детей с нарушением интеллекта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Кислякова Ю.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Учебник для 3 класса специальных школ для детей с нарушением интеллекта.Часть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1" w:id="2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</w:t>
            </w:r>
          </w:p>
          <w:bookmarkEnd w:id="2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 Учебник для 3 класса специальных школ для детей с нарушением интеллекта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2" w:id="2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Радионова В.,</w:t>
            </w:r>
          </w:p>
          <w:bookmarkEnd w:id="2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Летошко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Зерде бұзылыстары бар балаларға арналған оқыту орыс тілінде жүретін арнайы мектептердің 3 сыныбына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3" w:id="2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Есенжолова,</w:t>
            </w:r>
          </w:p>
          <w:bookmarkEnd w:id="2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Ермағамбет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 Учебник для 3класса специальных школ для детей с нарушением интеллекта. Часть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Кислякова Ю.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для учащихся 4 класса с нарушением интеллекта специальных школ (классов)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Кислякова Ю.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Учебник для учащихся 4 класса с нарушением интеллекта специальных школ (классов)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4" w:id="2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</w:t>
            </w:r>
          </w:p>
          <w:bookmarkEnd w:id="2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 Учебник для учащихся 4 класса с нарушением интеллекта специальных школ (классов)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Радионова В., Летошко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Арнайы мектептердің (сыныптардың) зерде бұзылыстары бар 4-сынып оқушыларына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Есенжолова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 Учебник для учащихся 4 класса с нарушением интеллекта специальных школ (классов)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 Учебник для 5 класса специальных школ, для детей с нарушением интеллекта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5" w:id="2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Радионова В.,</w:t>
            </w:r>
          </w:p>
          <w:bookmarkEnd w:id="2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Летошко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Оқу орыс тілінде жүретін зерде даму бұзылыстары бар балаларға арналған, арнайы мектептердің 5- сыныбына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6" w:id="2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Сулейменова,</w:t>
            </w:r>
          </w:p>
          <w:bookmarkEnd w:id="2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 Учебник для 5 класса специальных школ, для детей с нарушением интеллекта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7" w:id="2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З.,</w:t>
            </w:r>
          </w:p>
          <w:bookmarkEnd w:id="2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Хамитова 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для 5 класса специальных школ, для детей с нарушением интеллекта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Змушко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Учебник для 5 класса специальных школ, для детей с нарушением интеллекта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8" w:id="2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</w:t>
            </w:r>
          </w:p>
          <w:bookmarkEnd w:id="2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Елисеева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Карипжанова Ш.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для 6класса специальных школ для детей с нарушением интеллекта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Змушко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Учебник для 6класса специальных школ для детей с нарушением интеллекта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0" w:id="2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</w:t>
            </w:r>
          </w:p>
          <w:bookmarkEnd w:id="2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 Учебник для 6 класса специальных школ для детей с нарушением интеллекта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1" w:id="2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Радионова В.,</w:t>
            </w:r>
          </w:p>
          <w:bookmarkEnd w:id="2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ЛетошкоМ.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Зерде бұзылыстары бар балаларға арналған оқыту орыс тілінде жүретін арнайы мектептердің 6 сыныбына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2" w:id="2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Есенжолова,</w:t>
            </w:r>
          </w:p>
          <w:bookmarkEnd w:id="2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Ермағамбет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Учебник для 6класса специальных школ для детей с нарушением интеллекта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3" w:id="2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</w:p>
          <w:bookmarkEnd w:id="2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Учебник для учащихся 6 класса с нарушением интеллекта специальных школ (классов)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4" w:id="2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Сулейменова Р., </w:t>
            </w:r>
          </w:p>
          <w:bookmarkEnd w:id="2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для 7 класса специальных школ, для детей с нарушением интеллекта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5" w:id="2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Змушко А.,</w:t>
            </w:r>
          </w:p>
          <w:bookmarkEnd w:id="2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 Учебник для 7 класса специальных школ, для детей с нарушением интеллекта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6" w:id="2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Радионова В.,</w:t>
            </w:r>
          </w:p>
          <w:bookmarkEnd w:id="2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Летошко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Оқу орыс тілінде жүретін зерде даму бұзылыстары бар балаларға арналған, арнайы мектептердің 7- сыныбына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7" w:id="2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Сулейменова,</w:t>
            </w:r>
          </w:p>
          <w:bookmarkEnd w:id="2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Учебник для 7 класса специальных школ, для детей с нарушением интеллекта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8" w:id="2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Айдарбекова А.,</w:t>
            </w:r>
          </w:p>
          <w:bookmarkEnd w:id="2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Юлдабаева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Даутова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Учебник для 7 класса специальных школ, для детей с нарушением интеллекта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0" w:id="2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</w:t>
            </w:r>
          </w:p>
          <w:bookmarkEnd w:id="2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Елисеева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Карипжанова Ш.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Учебник для учащихся 7 класса с нарушением интеллекта специальных школ (классов)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2" w:id="2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 А.,</w:t>
            </w:r>
          </w:p>
          <w:bookmarkEnd w:id="2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Макажанов А,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 Консалтинг &amp; Тренинг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4" w:id="2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</w:t>
            </w:r>
          </w:p>
          <w:bookmarkEnd w:id="2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учащихся 7 класса с нарушением интеллекта специальных школ (классов)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5" w:id="2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Абаева Г., </w:t>
            </w:r>
          </w:p>
          <w:bookmarkEnd w:id="2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Рыжкова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для 8 класса специальных школ для детей с нарушением интеллекта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6" w:id="2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</w:t>
            </w:r>
          </w:p>
          <w:bookmarkEnd w:id="2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 для 8 класса специальных школ для детей с нарушением интеллекта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7" w:id="2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 Т.,</w:t>
            </w:r>
          </w:p>
          <w:bookmarkEnd w:id="2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Дербисалова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8" w:id="2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Зерде даму бұзылыстары бар балаларға арналған оқыту орыс тілінде жүретін арнайы мектептердің</w:t>
            </w:r>
          </w:p>
          <w:bookmarkEnd w:id="2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8-сыныбына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9" w:id="2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Есенжолова,</w:t>
            </w:r>
          </w:p>
          <w:bookmarkEnd w:id="2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А.Ермағамбет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Учебник для 8 класса специальных школ для детей с нарушением интеллекта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0" w:id="2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</w:t>
            </w:r>
          </w:p>
          <w:bookmarkEnd w:id="2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Елисеева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Парканова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Учебник для 8 класса специальных школ для детей с нарушением интеллекта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2" w:id="2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</w:p>
          <w:bookmarkEnd w:id="2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Учебник для учащихся 8 класса с нарушением интеллекта специальных школ (классов)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3" w:id="2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 А.,</w:t>
            </w:r>
          </w:p>
          <w:bookmarkEnd w:id="2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Габдуллина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 Консалтинг &amp;Тренинг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Учебник для учащихся 8 класса с нарушением интеллекта специальных школ (классов)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5" w:id="2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Халыкова Б., </w:t>
            </w:r>
          </w:p>
          <w:bookmarkEnd w:id="2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Рыжкова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для учащихся 9 класса с нарушением интеллекта специальных школ (классов)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Змушко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Учебник для учащихся 9 класса с нарушением интеллекта специальных школ (классов)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6" w:id="2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</w:t>
            </w:r>
          </w:p>
          <w:bookmarkEnd w:id="2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Елисеева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Парканова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 Учебник для учащихся 9 класса с нарушением интеллекта специальных школ (классов)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8" w:id="2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 Т.,</w:t>
            </w:r>
          </w:p>
          <w:bookmarkEnd w:id="2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Дербисалова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Арнайы мектептердің (сыныптардың) зерде бұзылыстары бар 9-сынып оқушыларына арналған оқулық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Есенжолова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Учебник для учащихся 9 класса с нарушением интеллекта специальных школ (классов)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9" w:id="2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  <w:bookmarkEnd w:id="2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Учебник для учащихся 9 класса с нарушением интеллекта специальных школ (классов)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0" w:id="2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 А.,</w:t>
            </w:r>
          </w:p>
          <w:bookmarkEnd w:id="2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Макажанов А,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 Консалтинг &amp; Тренинг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География. Учебник для учащихся 9 класса с нарушением интеллекта специальных школ (классов)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2" w:id="2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Дербисалова Г., </w:t>
            </w:r>
          </w:p>
          <w:bookmarkEnd w:id="2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Батрашева 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для учащихся 10 класса с нарушением интеллекта специальных школ (классов)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3" w:id="2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 Учебник для учащихся 10 класса с нарушением интеллекта</w:t>
            </w:r>
          </w:p>
          <w:bookmarkEnd w:id="2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школ (классов)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Оқыту орыс тілінде жүретін арнайы мектептердің (сыныптардың) зерде бұзылыстары бар 10 - сынып оқушыларына арналған оқулық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Г.Есенжолова, Г.Дербисалова, Г.Айтенова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Учебник для учащихся 10 класса с нарушением интеллекта специальных школ (классов)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4" w:id="2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Сулейменова Р., </w:t>
            </w:r>
          </w:p>
          <w:bookmarkEnd w:id="2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Елисеева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Парканова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Учебно-методические комплексы для дошкольных организаций, организаций среднего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Младшая группа (дети 2-х лет)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 Әдістемелік құрал (электрондық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Ұ. Смайылова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6" w:id="2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bookmarkEnd w:id="2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7" w:id="2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Сөйлеуді дамыту. </w:t>
            </w:r>
          </w:p>
          <w:bookmarkEnd w:id="2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Смайылова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8" w:id="2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bookmarkEnd w:id="2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9" w:id="2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Көркем әдебиет. Хрестоматия </w:t>
            </w:r>
          </w:p>
          <w:bookmarkEnd w:id="2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 жас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0" w:id="2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Жекенова, </w:t>
            </w:r>
          </w:p>
          <w:bookmarkEnd w:id="2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Тұрғымбаева,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Орумбаева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2" w:id="2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bookmarkEnd w:id="2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3" w:id="2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 Әдістемелік құрал</w:t>
            </w:r>
          </w:p>
          <w:bookmarkEnd w:id="2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(электрондық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4" w:id="2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Жұмабекова,</w:t>
            </w:r>
          </w:p>
          <w:bookmarkEnd w:id="2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Ойшыбаева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5" w:id="2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Құрастыру. </w:t>
            </w:r>
          </w:p>
          <w:bookmarkEnd w:id="2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6" w:id="2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Жұмабекова,</w:t>
            </w:r>
          </w:p>
          <w:bookmarkEnd w:id="2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Ойшыбаева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 Әдістемелік құрал (электрондық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7" w:id="2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Жұмабекова, </w:t>
            </w:r>
          </w:p>
          <w:bookmarkEnd w:id="2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Белгібаева,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Шамилова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9" w:id="2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Сурет салу. </w:t>
            </w:r>
          </w:p>
          <w:bookmarkEnd w:id="2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0" w:id="2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Жұмабекова, </w:t>
            </w:r>
          </w:p>
          <w:bookmarkEnd w:id="2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Белгібаева,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Шамилова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 Демонстрациялық материалдар (электрондық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2" w:id="2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Жұмабекова, </w:t>
            </w:r>
          </w:p>
          <w:bookmarkEnd w:id="2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Белгібаева,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Шамилова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 Әдістемелік құрал (электрондық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4" w:id="2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Омарбекова, </w:t>
            </w:r>
          </w:p>
          <w:bookmarkEnd w:id="2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Шумаева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5" w:id="2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Мүсіндеу. </w:t>
            </w:r>
          </w:p>
          <w:bookmarkEnd w:id="2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6" w:id="2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Омарбекова, </w:t>
            </w:r>
          </w:p>
          <w:bookmarkEnd w:id="2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Шумаева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группа (дети 3-х лет)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шынықтыру. Әдістемелік құрал (электрондық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7" w:id="2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Ничепай,</w:t>
            </w:r>
          </w:p>
          <w:bookmarkEnd w:id="2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Юркова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 Көркем әдебиет. Әдістемелік құрал (электрондық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8" w:id="2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Жұмаханова, </w:t>
            </w:r>
          </w:p>
          <w:bookmarkEnd w:id="2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Доскеева,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Тұрғымбаева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 Көркем әдебиет. Демонстрациялық материалдар (электрондық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1" w:id="2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Жұмаханова, </w:t>
            </w:r>
          </w:p>
          <w:bookmarkEnd w:id="2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Доскеева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2" w:id="2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Сөйлеуді дамыту. Көркем әдебиет. </w:t>
            </w:r>
          </w:p>
          <w:bookmarkEnd w:id="2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3" w:id="2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Жұмаханова, </w:t>
            </w:r>
          </w:p>
          <w:bookmarkEnd w:id="2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Доскеева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баспсаы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4" w:id="2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негіздері</w:t>
            </w:r>
          </w:p>
          <w:bookmarkEnd w:id="2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Әдістемелік құрал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5" w:id="2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К.Ж. Атыманова, </w:t>
            </w:r>
          </w:p>
          <w:bookmarkEnd w:id="2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М.К. 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В. Кирилинская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Shuǵylakіtap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 Әдістемелік нұсқаулық.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7" w:id="2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Муликова, </w:t>
            </w:r>
          </w:p>
          <w:bookmarkEnd w:id="2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Жаканова,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Омаргалиева,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Жарылгасова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 Дидактикалық материалдар.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0" w:id="2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Муликова, </w:t>
            </w:r>
          </w:p>
          <w:bookmarkEnd w:id="2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Жаканова,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Омаргалиева,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Жарылгасова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 Әдістемелік құрал (электрондық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3" w:id="2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Жұмабекова, </w:t>
            </w:r>
          </w:p>
          <w:bookmarkEnd w:id="2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Ойшыбаева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4" w:id="2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Құрастыру. </w:t>
            </w:r>
          </w:p>
          <w:bookmarkEnd w:id="2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5" w:id="2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Жұмабекова, </w:t>
            </w:r>
          </w:p>
          <w:bookmarkEnd w:id="2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Ойшыбаева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 Әдістемелік нұсқаулық.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6" w:id="2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Муликова, </w:t>
            </w:r>
          </w:p>
          <w:bookmarkEnd w:id="2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Жаканова,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Омаргалиева,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Жарылгасова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 Әдістемелік құрал (электрондық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9" w:id="2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Бияхметова, </w:t>
            </w:r>
          </w:p>
          <w:bookmarkEnd w:id="2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Кенжембетова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0" w:id="2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Сурет салу. </w:t>
            </w:r>
          </w:p>
          <w:bookmarkEnd w:id="2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1" w:id="2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Бияхметова, </w:t>
            </w:r>
          </w:p>
          <w:bookmarkEnd w:id="2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Кенжембетова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 Әдістемелік құрал (электрондық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2" w:id="2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Бияхметова, </w:t>
            </w:r>
          </w:p>
          <w:bookmarkEnd w:id="2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Ахметова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3" w:id="2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Мүсіндеу. </w:t>
            </w:r>
          </w:p>
          <w:bookmarkEnd w:id="2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4" w:id="2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Омарбекова,</w:t>
            </w:r>
          </w:p>
          <w:bookmarkEnd w:id="2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Шумаева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5" w:id="2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Дидактикалық ойындар </w:t>
            </w:r>
          </w:p>
          <w:bookmarkEnd w:id="2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 жастағы балалр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6" w:id="2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Сарыбаева,</w:t>
            </w:r>
          </w:p>
          <w:bookmarkEnd w:id="2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Абдрахманова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Билеп үйренейік 3-5 жастағы балалар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7" w:id="2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Абдрахманова, </w:t>
            </w:r>
          </w:p>
          <w:bookmarkEnd w:id="2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Сарыбаева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Старшая группа (дети 4-х лет)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8" w:id="2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 шынықтыру. </w:t>
            </w:r>
          </w:p>
          <w:bookmarkEnd w:id="2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 (электрондық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Юркова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 Әдістемелік құрал (электрондық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9" w:id="2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Ділмағамбетова, </w:t>
            </w:r>
          </w:p>
          <w:bookmarkEnd w:id="2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 Сүлейменова,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Наурызбаева,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1" w:id="2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Сөйлеуді дамыту. </w:t>
            </w:r>
          </w:p>
          <w:bookmarkEnd w:id="2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2" w:id="2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Ділмағамбетова, </w:t>
            </w:r>
          </w:p>
          <w:bookmarkEnd w:id="2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 Сүлейменова,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Наурызбаева,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4" w:id="2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Сөйлеуді дамыту. </w:t>
            </w:r>
          </w:p>
          <w:bookmarkEnd w:id="2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Демонстрациялық материалдар (электрондық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5" w:id="2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Ділмағамбетова, </w:t>
            </w:r>
          </w:p>
          <w:bookmarkEnd w:id="2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 Сүлейменова,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Наурызбаева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7" w:id="2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негіздері</w:t>
            </w:r>
          </w:p>
          <w:bookmarkEnd w:id="2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8" w:id="2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К.Ж. Атыманова,</w:t>
            </w:r>
          </w:p>
          <w:bookmarkEnd w:id="2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К. 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Л.В. Кирилинская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Shuǵylakіtap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0" w:id="2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</w:t>
            </w:r>
          </w:p>
          <w:bookmarkEnd w:id="2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 (электрондық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1" w:id="2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Жұмабекова, </w:t>
            </w:r>
          </w:p>
          <w:bookmarkEnd w:id="2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Ойшыбаева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2" w:id="2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Құрастыру. </w:t>
            </w:r>
          </w:p>
          <w:bookmarkEnd w:id="2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3" w:id="2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Жұмабекова, </w:t>
            </w:r>
          </w:p>
          <w:bookmarkEnd w:id="2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Ойшыбаева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4" w:id="2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</w:t>
            </w:r>
          </w:p>
          <w:bookmarkEnd w:id="2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 (электрондық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5" w:id="2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Байғұлбекова,</w:t>
            </w:r>
          </w:p>
          <w:bookmarkEnd w:id="2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Шәкірова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6" w:id="2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Сурет салу. </w:t>
            </w:r>
          </w:p>
          <w:bookmarkEnd w:id="2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7" w:id="2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Байғұлбекова,</w:t>
            </w:r>
          </w:p>
          <w:bookmarkEnd w:id="2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Шәкірова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 Демонстрациялық материалдар (электрондық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8" w:id="2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Байғұлбекова,</w:t>
            </w:r>
          </w:p>
          <w:bookmarkEnd w:id="2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Шәкірова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Жапсыру. Әдістемелік нұсқаулық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9" w:id="2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Муликова, </w:t>
            </w:r>
          </w:p>
          <w:bookmarkEnd w:id="2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Жаканова,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Омаргалиева,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Г.Жарылгасова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2" w:id="2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Мүсіндеу. </w:t>
            </w:r>
          </w:p>
          <w:bookmarkEnd w:id="2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3" w:id="2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Ж.Муликова, </w:t>
            </w:r>
          </w:p>
          <w:bookmarkEnd w:id="2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Омаргалиева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4" w:id="2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Құрастыру. </w:t>
            </w:r>
          </w:p>
          <w:bookmarkEnd w:id="2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5" w:id="2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Ж.Муликова,</w:t>
            </w:r>
          </w:p>
          <w:bookmarkEnd w:id="2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Жақанова,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Омаргалиева,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Жарылгасова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8" w:id="2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Құрастыру. </w:t>
            </w:r>
          </w:p>
          <w:bookmarkEnd w:id="2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9" w:id="2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Ж.Муликова,</w:t>
            </w:r>
          </w:p>
          <w:bookmarkEnd w:id="2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Жақанова,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Омаргалиева,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Г.Жарылгасова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2" w:id="2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Мүсіндеу. </w:t>
            </w:r>
          </w:p>
          <w:bookmarkEnd w:id="2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 (электрондық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Омарбекова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3" w:id="2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Мүсіндеу. </w:t>
            </w:r>
          </w:p>
          <w:bookmarkEnd w:id="2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4" w:id="2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Шумаева,</w:t>
            </w:r>
          </w:p>
          <w:bookmarkEnd w:id="2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Омарбекова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Предшкольная группа, предшкольный класс (дети 5-ти лет)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шынықтыру. Әдістемелік құрал (электрондық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Юркова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 Әдістемелік құрал (электрондық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5" w:id="2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Тұрсынбаева, </w:t>
            </w:r>
          </w:p>
          <w:bookmarkEnd w:id="2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Үкібас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6" w:id="2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Сөйлеуді дамыту. </w:t>
            </w:r>
          </w:p>
          <w:bookmarkEnd w:id="2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7" w:id="2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Тұрсынбаева, </w:t>
            </w:r>
          </w:p>
          <w:bookmarkEnd w:id="2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Үкібас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8" w:id="2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негіздері</w:t>
            </w:r>
          </w:p>
          <w:bookmarkEnd w:id="2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9" w:id="2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К.Ж. Атыманова, </w:t>
            </w:r>
          </w:p>
          <w:bookmarkEnd w:id="2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М.К. 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Л.В. Кирилинская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Shuǵylakіtap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1" w:id="2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негіздері</w:t>
            </w:r>
          </w:p>
          <w:bookmarkEnd w:id="2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2" w:id="2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К.Ж. Атыманова, </w:t>
            </w:r>
          </w:p>
          <w:bookmarkEnd w:id="2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М.К. 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Л.В. Кирилинская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Shuǵylakіtap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Бейнесабақтар "Математика негіздері" + "Сиқырлы математика" қосымша дәптер Бейнесабақтар + қосымша дәптер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4" w:id="2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Л.В. Кирилинская, </w:t>
            </w:r>
          </w:p>
          <w:bookmarkEnd w:id="2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С.Л. Мадалиева,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М.К. Абаева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Shuǵylakіtap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Бейнесабақтар "Сиқырлы әріптер. Алфавит" + "Әліппе патшалығы" - қосымша дәптер + "Әріп-дыбыстан" сиқырлы елі – қосымша дәптер. Бейнесабақтар бойынша + қосымша дәптер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6" w:id="2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Л.В. Кирилинская, </w:t>
            </w:r>
          </w:p>
          <w:bookmarkEnd w:id="2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М.К Абаева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Shuǵylakіtap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7" w:id="2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Құрастыру. </w:t>
            </w:r>
          </w:p>
          <w:bookmarkEnd w:id="2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 (электрондық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8" w:id="2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Жұмабекова, </w:t>
            </w:r>
          </w:p>
          <w:bookmarkEnd w:id="2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Ойшыбаева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9" w:id="2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Құрастыру. </w:t>
            </w:r>
          </w:p>
          <w:bookmarkEnd w:id="2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0" w:id="2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Жұмабекова, </w:t>
            </w:r>
          </w:p>
          <w:bookmarkEnd w:id="2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Ойшыбаева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1" w:id="2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Сурет салу. </w:t>
            </w:r>
          </w:p>
          <w:bookmarkEnd w:id="2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 (электрондық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2" w:id="2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Жұмабекова, </w:t>
            </w:r>
          </w:p>
          <w:bookmarkEnd w:id="2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Қойбағарова,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Жабықбаева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4" w:id="2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Сурет салу. </w:t>
            </w:r>
          </w:p>
          <w:bookmarkEnd w:id="2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5" w:id="2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Жұмабекова, </w:t>
            </w:r>
          </w:p>
          <w:bookmarkEnd w:id="2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Қойбағарова,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Жабықбаева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7" w:id="2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Мүсіндеу. </w:t>
            </w:r>
          </w:p>
          <w:bookmarkEnd w:id="2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 (электрондық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8" w:id="2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Таутанова, </w:t>
            </w:r>
          </w:p>
          <w:bookmarkEnd w:id="2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Бүрлібаева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9" w:id="2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Мүсіндеу. </w:t>
            </w:r>
          </w:p>
          <w:bookmarkEnd w:id="2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Үлестірмелі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0" w:id="2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Таутанова, </w:t>
            </w:r>
          </w:p>
          <w:bookmarkEnd w:id="2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Бүрлібаева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1" w:id="2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Ақылды әңгімелер. </w:t>
            </w:r>
          </w:p>
          <w:bookmarkEnd w:id="2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Әңгімелер жинағы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2" w:id="2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Жанаева, </w:t>
            </w:r>
          </w:p>
          <w:bookmarkEnd w:id="2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Біртаева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русским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Младшая группа (дети 2-х лет)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3" w:id="3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культура. </w:t>
            </w:r>
          </w:p>
          <w:bookmarkEnd w:id="3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 (электронная версия)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Юркова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 Методическое пособие (электронная версия)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4" w:id="3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Конысбаева М., </w:t>
            </w:r>
          </w:p>
          <w:bookmarkEnd w:id="3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Абдулова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Левченко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 Демонстрационный материал (электронная версия)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6" w:id="3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Конысбаева М., </w:t>
            </w:r>
          </w:p>
          <w:bookmarkEnd w:id="3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Абдулова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Левченко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 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8" w:id="3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Конысбаева М., </w:t>
            </w:r>
          </w:p>
          <w:bookmarkEnd w:id="3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Абдулова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Левченко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 Методическое пособие (электронная версия)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0" w:id="3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Жумабекова Ф., </w:t>
            </w:r>
          </w:p>
          <w:bookmarkEnd w:id="3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Ойшыбаева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1" w:id="3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</w:t>
            </w:r>
          </w:p>
          <w:bookmarkEnd w:id="3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Раздаточный материал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2" w:id="3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Жумабекова Ф., </w:t>
            </w:r>
          </w:p>
          <w:bookmarkEnd w:id="3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Ойшыбаева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 Методическое пособие (электронная версия)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3" w:id="3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Ф.,</w:t>
            </w:r>
          </w:p>
          <w:bookmarkEnd w:id="3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Бельгибаева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Шамилова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 Демонстрационный материал (электронная версия)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5" w:id="3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Ф.,</w:t>
            </w:r>
          </w:p>
          <w:bookmarkEnd w:id="3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Бельгибаева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Шамилова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7" w:id="3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Рисование. </w:t>
            </w:r>
          </w:p>
          <w:bookmarkEnd w:id="3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Раздаточный материал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8" w:id="3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Ф.,</w:t>
            </w:r>
          </w:p>
          <w:bookmarkEnd w:id="3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Бельгибаева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Шамилова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 Методическое пособие (электронная версия)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0" w:id="3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Шумаева Т., </w:t>
            </w:r>
          </w:p>
          <w:bookmarkEnd w:id="3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Омарбекова Ф.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1" w:id="3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</w:t>
            </w:r>
          </w:p>
          <w:bookmarkEnd w:id="3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Раздаточный материал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2" w:id="3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Шумаева Т., </w:t>
            </w:r>
          </w:p>
          <w:bookmarkEnd w:id="3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Омарбекова Ф.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группа (дети 3-х лет)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3" w:id="3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культура. </w:t>
            </w:r>
          </w:p>
          <w:bookmarkEnd w:id="3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 (электронная версия)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4" w:id="3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Ничепай О.,</w:t>
            </w:r>
          </w:p>
          <w:bookmarkEnd w:id="3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Юркова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5" w:id="3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Қима материалдар </w:t>
            </w:r>
          </w:p>
          <w:bookmarkEnd w:id="3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(3-5 жас)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6" w:id="3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Кумарова,</w:t>
            </w:r>
          </w:p>
          <w:bookmarkEnd w:id="3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Жургенбаева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математики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7" w:id="3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Абаева М., </w:t>
            </w:r>
          </w:p>
          <w:bookmarkEnd w:id="3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Мадалиева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Кирилинская 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Shuǵylakіtap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 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9" w:id="3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Муликова Ж., </w:t>
            </w:r>
          </w:p>
          <w:bookmarkEnd w:id="3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Жаканова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Омаргалиева А., Жарылгасова Г.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 Методическое пособие (электронная версия)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1" w:id="3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Ф.,</w:t>
            </w:r>
          </w:p>
          <w:bookmarkEnd w:id="3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Ойшыбаева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2" w:id="3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Конструирование. </w:t>
            </w:r>
          </w:p>
          <w:bookmarkEnd w:id="3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Раздаточный материал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3" w:id="3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Ф.,</w:t>
            </w:r>
          </w:p>
          <w:bookmarkEnd w:id="3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Ойшыбаева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 Методическое пособие (электронная версия)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4" w:id="3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Бияхметова Г., </w:t>
            </w:r>
          </w:p>
          <w:bookmarkEnd w:id="3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Кенжембетова 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 Демонстрационный материал (электронная версия)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5" w:id="3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Бияхметова Г., </w:t>
            </w:r>
          </w:p>
          <w:bookmarkEnd w:id="3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Кенжембетова 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6" w:id="3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Рисование. </w:t>
            </w:r>
          </w:p>
          <w:bookmarkEnd w:id="3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Раздаточный материал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7" w:id="3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Бияхметова Г., </w:t>
            </w:r>
          </w:p>
          <w:bookmarkEnd w:id="3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Кенжембетова 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 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8" w:id="3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Муликова Ж., </w:t>
            </w:r>
          </w:p>
          <w:bookmarkEnd w:id="3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Жаканова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Омаргалиева А., Жарылгасова Г.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 Методическое пособие (электронная версия)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0" w:id="3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Шумаева Т., </w:t>
            </w:r>
          </w:p>
          <w:bookmarkEnd w:id="3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Омарбекова Ф.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1" w:id="3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</w:t>
            </w:r>
          </w:p>
          <w:bookmarkEnd w:id="3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Раздаточный материал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2" w:id="3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Шумаева Т., </w:t>
            </w:r>
          </w:p>
          <w:bookmarkEnd w:id="3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Омарбекова Ф.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Старшая группа (дети 4-х лет)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3" w:id="3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культура. </w:t>
            </w:r>
          </w:p>
          <w:bookmarkEnd w:id="3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 (электронная версия)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Юркова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 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4" w:id="3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Пустовая З.,</w:t>
            </w:r>
          </w:p>
          <w:bookmarkEnd w:id="3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Молчанова Е., Пильщикова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математики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А., Мадалиева С., Кирилинская 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Shuǵylakіtap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 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6" w:id="3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Муликова Ж., Жаканова Г., </w:t>
            </w:r>
          </w:p>
          <w:bookmarkEnd w:id="3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Омаргалиева А., Жарылгасова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 Методическое пособие (электронная версия)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7" w:id="3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Жумабекова Ф., </w:t>
            </w:r>
          </w:p>
          <w:bookmarkEnd w:id="3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Ойшыбаева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8" w:id="3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Конструирование. </w:t>
            </w:r>
          </w:p>
          <w:bookmarkEnd w:id="3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Раздаточный материал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9" w:id="3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Жумабекова Ф., </w:t>
            </w:r>
          </w:p>
          <w:bookmarkEnd w:id="3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Ойшыбаева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 Методическое пособие (электронная версия)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0" w:id="3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Байгулбекова Р., </w:t>
            </w:r>
          </w:p>
          <w:bookmarkEnd w:id="3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Ващинская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1" w:id="3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Рисование. </w:t>
            </w:r>
          </w:p>
          <w:bookmarkEnd w:id="3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Раздаточный материал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2" w:id="3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Байгулбекова Р., </w:t>
            </w:r>
          </w:p>
          <w:bookmarkEnd w:id="3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Шакирова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 Демонстрационный материал (электронная версия)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3" w:id="3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Байгулбекова Р., </w:t>
            </w:r>
          </w:p>
          <w:bookmarkEnd w:id="3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Шакирова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 Методическое пособие (электронная версия)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Шумаева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 Демонстрационный материал (электронная версия)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Шумаева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4" w:id="3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Лепка. </w:t>
            </w:r>
          </w:p>
          <w:bookmarkEnd w:id="3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Раздаточный материал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5" w:id="3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Шумаева Т., </w:t>
            </w:r>
          </w:p>
          <w:bookmarkEnd w:id="3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Омарбекова Ф.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 Методическое пособие (электронная версия)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6" w:id="3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Шумаева Т., </w:t>
            </w:r>
          </w:p>
          <w:bookmarkEnd w:id="3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Омарбекова Ф.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7" w:id="3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Аппликация. </w:t>
            </w:r>
          </w:p>
          <w:bookmarkEnd w:id="3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Раздаточный материал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8" w:id="3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Шумаева Т., </w:t>
            </w:r>
          </w:p>
          <w:bookmarkEnd w:id="3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Омарбекова Ф.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9" w:id="3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Аппликация. </w:t>
            </w:r>
          </w:p>
          <w:bookmarkEnd w:id="3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0" w:id="3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Муликова Ж., Жаканова Г., </w:t>
            </w:r>
          </w:p>
          <w:bookmarkEnd w:id="3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Омаргалиева А., Жарылгасова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1" w:id="3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</w:t>
            </w:r>
          </w:p>
          <w:bookmarkEnd w:id="3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Аленова Ж.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2" w:id="3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Лепка. </w:t>
            </w:r>
          </w:p>
          <w:bookmarkEnd w:id="3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3" w:id="3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Муликова Ж., Жаканова Г., </w:t>
            </w:r>
          </w:p>
          <w:bookmarkEnd w:id="3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Омаргалиева А., Жарылгасова Г.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Занимательные уроки. Раздаточный материал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Терехова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Предшкольная группа/ предшкольный класс (дети 5-ти лет)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Видеоуроки "Основы математики"+ э"Волшебная математика" тетрадь-приложение.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4" w:id="3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Абаева М., </w:t>
            </w:r>
          </w:p>
          <w:bookmarkEnd w:id="3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 Кирилинская 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Shuǵylakіtap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Видеоуроки "Волшебные буковки. Алфавит"+ "Королевство "Азбуки"- тетрадь-приложение +Волшебная страна "Буквозвукия"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5" w:id="3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Абаева М., </w:t>
            </w:r>
          </w:p>
          <w:bookmarkEnd w:id="3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Кирилинская 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Shuǵylakіtap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русским и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 топ / старшая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негіздері. Основы математики. Жұмыс дәптері / 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6" w:id="3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К.Ж. Атыманова, </w:t>
            </w:r>
          </w:p>
          <w:bookmarkEnd w:id="3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М.К. Абаева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Л.В. Кирилинская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Shuǵylakіtap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Цифровые издания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обучение и воспитание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языкм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раннего возраста (дети 1 года)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8" w:id="3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 және көркем әдебиет / Развитие речи и художественная литература (40)</w:t>
            </w:r>
          </w:p>
          <w:bookmarkEnd w:id="3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"Қазақстан – Республикам менің" (Д. Әбілевтың өлеңін оқу)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Күзгі бояулар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Қарлығаш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"Пойыз"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В.Г. Сутеевтің "Алма" ертегісі.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Қадыр Мырза Әлидің "Жапалақ қар" өлеңін оқу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Қар туралы жаңылтпаштар жаттау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"Қолғап" орыс халық ертегісі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"Өс - өс" өлеңі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Ф. Оңғарсынованың "Әдемі гүл" ертегісімен танысу.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"Қош келдің, Наурыз!"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Достық туралы мақал - мәтелдер.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"Қуырмаш" (ойын - өлең)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Асқаржан Сәрсектің "Бұршақта" өлеңі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 Көбелек ұстатпады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 Бақа, бақа, балпақ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 Қызыл моншақ шие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 Құмырсқа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 Балабақшаға саяхат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 Ғажайып қап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 Жапырақтар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 Дәмді бауырсақ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 "Себетке жинаймыз" ойыны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 Жабайы аңдар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25) Қар жауды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26) Жаңа жыл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27) Шанамен сырғанаймыз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28) Орманға барайық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29) Айналадағы заттар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30) Біздің көмекшілер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31) Құстар, келіңдер!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32) Тәй-тәй, басайық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33) Жұлдызша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34) Ағаштар тербеледі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35) Бір-екі, жүрейік!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36) Ертегіні әңгімелейік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37) Торғай келді қонаққа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38) Жемістер мен жидектер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39) Көкөністер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40) "Мысық" тақпағын жатта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BilimLand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BilimLand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русским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раннего возраста (дети 1 года)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9" w:id="3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 и художественная литература (13)</w:t>
            </w:r>
          </w:p>
          <w:bookmarkEnd w:id="3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Осень в гости к нам пришла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Сказка "Колобок"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Подарки осени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Новогодняя открытка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Мы едем,едем, едем!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Солнышко и звезды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Деревья и цветочки у нас во лесочке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Игрушки-животные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""Возле Большого Пня" рассматривание сюжетной картины"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"Села птичка на окошко"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"Заучивание потешки "Как у нашего кота"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"Где снежинка?". Слушанье стихотворения А. Барто.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На джайляу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Ранняя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(дети от 1 года).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BilimLand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BilimLand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4" w:id="3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 и художественная литература (10)</w:t>
            </w:r>
          </w:p>
          <w:bookmarkEnd w:id="3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Солнышко и дождик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Дидактическая игра "Фрукты-овощи"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Беседа о хлебе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Цыпленок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Зайчонок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Игра "Волшебный мешочек"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Беседа "Приглашаю всех на чай"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Заучивание стихотворения "Мишка, просыпайся!"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"Песня путешественников". Знакомство с предметами мебели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Идем с куклой Даной на прогулку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Ранняя группа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(дети 2-х лет).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BilimLand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BilimLand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Учебно-методические комплексы для 1-11 классов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Әліппе. №1, 2, 3 жазу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Жұмабаева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Әліппе. 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6" w:id="3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</w:t>
            </w:r>
          </w:p>
          <w:bookmarkEnd w:id="3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Сабденова,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Жұмабаева,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Жамалова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Әліппе. Менің алғашқы сөздігім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9" w:id="3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</w:t>
            </w:r>
          </w:p>
          <w:bookmarkEnd w:id="3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Омарова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тілі. 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Уайсова Г. И., Сәдуақас Г. Т., Бесірова А. С., Ахметкулова А.К.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0" w:id="3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 тілі. </w:t>
            </w:r>
          </w:p>
          <w:bookmarkEnd w:id="3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№1,2 Жұмыс дәптерлері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1" w:id="3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Уайсова Г.,</w:t>
            </w:r>
          </w:p>
          <w:bookmarkEnd w:id="3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Сәдуақас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Бесірова А.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3" w:id="3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 тілі. </w:t>
            </w:r>
          </w:p>
          <w:bookmarkEnd w:id="3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Диктанттар мен мазмұндамалар жинағы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4" w:id="3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Уайсова Г.,</w:t>
            </w:r>
          </w:p>
          <w:bookmarkEnd w:id="3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Сәдуақас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Бесірова А.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№1, 2, 3 жұмыс дәптерлері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6" w:id="3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Холодкова,</w:t>
            </w:r>
          </w:p>
          <w:bookmarkEnd w:id="3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Бакка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7" w:id="3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Әдістемелік нұсқау</w:t>
            </w:r>
          </w:p>
          <w:bookmarkEnd w:id="3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(электрондық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8" w:id="3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bookmarkEnd w:id="3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Мыңжасарова,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1" w:id="3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3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№1, 2, 3, 4 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2" w:id="3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bookmarkEnd w:id="3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Мыңжасарова,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Әдістемелік нұсқау (электрондық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5" w:id="3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Қаратабанов,</w:t>
            </w:r>
          </w:p>
          <w:bookmarkEnd w:id="3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Г.Үржігітова,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Ж.Құсайынова,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Батырова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№1, 2 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8" w:id="3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Қаратабанов,</w:t>
            </w:r>
          </w:p>
          <w:bookmarkEnd w:id="3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Жартыбаева,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Сүлейменова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0" w:id="3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 Оқыту әдістемесі</w:t>
            </w:r>
          </w:p>
          <w:bookmarkEnd w:id="3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+электрондық қосымша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1" w:id="3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Тұрмашева,</w:t>
            </w:r>
          </w:p>
          <w:bookmarkEnd w:id="3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Салиш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 Оқушы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2" w:id="3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Тұрмашева,</w:t>
            </w:r>
          </w:p>
          <w:bookmarkEnd w:id="3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Салиш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3" w:id="3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</w:p>
          <w:bookmarkEnd w:id="3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Маханбетова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Нота хрестоматиясы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5" w:id="3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</w:p>
          <w:bookmarkEnd w:id="3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Мирманов,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Тоқжанов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Фонохрестоматия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8" w:id="3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</w:p>
          <w:bookmarkEnd w:id="3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Мирманов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класс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0" w:id="3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bookmarkEnd w:id="3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 1,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1" w:id="3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Жұмабаева, </w:t>
            </w:r>
          </w:p>
          <w:bookmarkEnd w:id="3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Оспанбекова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Сабденова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№1, 2, 3, 4 жұмыс дәптері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3" w:id="3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Жұмабаева, </w:t>
            </w:r>
          </w:p>
          <w:bookmarkEnd w:id="3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Амирова,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5" w:id="3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bookmarkEnd w:id="3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Диктанттар жинағы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6" w:id="3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Ә. Жұмабаева, </w:t>
            </w:r>
          </w:p>
          <w:bookmarkEnd w:id="3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Уайсова,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Тұралбаева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8" w:id="3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Әдебиеттік оқу. </w:t>
            </w:r>
          </w:p>
          <w:bookmarkEnd w:id="3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Оқыту әдістемесі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0" w:id="3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Қабатай, </w:t>
            </w:r>
          </w:p>
          <w:bookmarkEnd w:id="3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Тлеулесова, В. Қалиева,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(СD-Б. Қабатай,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Қалиева)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3" w:id="3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Әдебиеттік оқу. </w:t>
            </w:r>
          </w:p>
          <w:bookmarkEnd w:id="3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№1, 2 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4" w:id="3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Қабатай, </w:t>
            </w:r>
          </w:p>
          <w:bookmarkEnd w:id="3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Қалиева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 Хрестоматия 1,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Қабатай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5" w:id="3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Әдебиеттік оқу. </w:t>
            </w:r>
          </w:p>
          <w:bookmarkEnd w:id="3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Әдістемелік нұсқау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(электрондық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7" w:id="3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Сейсенбаева, </w:t>
            </w:r>
          </w:p>
          <w:bookmarkEnd w:id="3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Отыншинова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Жұмашова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9" w:id="3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Әдебиеттік оқу. </w:t>
            </w:r>
          </w:p>
          <w:bookmarkEnd w:id="3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0" w:id="3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Рысқұлбекова,</w:t>
            </w:r>
          </w:p>
          <w:bookmarkEnd w:id="3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Мүфтибекова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1" w:id="3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Әдебиеттік оқу. </w:t>
            </w:r>
          </w:p>
          <w:bookmarkEnd w:id="3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2" w:id="3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З. Мүфтибекова, </w:t>
            </w:r>
          </w:p>
          <w:bookmarkEnd w:id="3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Рысқұлбекова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3" w:id="3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Әдебиеттік оқу. </w:t>
            </w:r>
          </w:p>
          <w:bookmarkEnd w:id="3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4" w:id="3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Қапалбек , </w:t>
            </w:r>
          </w:p>
          <w:bookmarkEnd w:id="3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Л.Нургожина 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Шортанбай.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6" w:id="3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Әдебиеттік оқу. </w:t>
            </w:r>
          </w:p>
          <w:bookmarkEnd w:id="3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7" w:id="3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Б.Қапалбек, </w:t>
            </w:r>
          </w:p>
          <w:bookmarkEnd w:id="3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Л.Нургожина,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Шортанбай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9" w:id="3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bookmarkEnd w:id="3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для учителя.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0" w:id="3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Каирова М.,</w:t>
            </w:r>
          </w:p>
          <w:bookmarkEnd w:id="3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Сахимзадина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Аринова Д.,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Жомартова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Кожабаева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Ниязгулова Ш.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Арман-ПВ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5" w:id="3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bookmarkEnd w:id="3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Рабочая тетрадь №1, 2.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6" w:id="3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Каирова М.,</w:t>
            </w:r>
          </w:p>
          <w:bookmarkEnd w:id="3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Сахимзадина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Аринова Д.,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Жомартова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Кожабаева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Ниязгулова Ш.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1" w:id="3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bookmarkEnd w:id="3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2" w:id="3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Кадралиева А., </w:t>
            </w:r>
          </w:p>
          <w:bookmarkEnd w:id="3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Атембаева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Ыбышева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4" w:id="3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bookmarkEnd w:id="3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Тетрадь ученика №1, 2.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5" w:id="3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Кадралиева А., </w:t>
            </w:r>
          </w:p>
          <w:bookmarkEnd w:id="3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Жексенбаева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Ыбышева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7" w:id="3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bookmarkEnd w:id="3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для учителя в электронном формате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8" w:id="3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Калашникова Т.,</w:t>
            </w:r>
          </w:p>
          <w:bookmarkEnd w:id="3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Бекишева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Сарсенбекова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0" w:id="3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bookmarkEnd w:id="3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№1,2.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1" w:id="3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Калашникова Т.,</w:t>
            </w:r>
          </w:p>
          <w:bookmarkEnd w:id="3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Бекишева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Сарсенбекова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3" w:id="3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  <w:bookmarkEnd w:id="3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4" w:id="3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bookmarkEnd w:id="3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 1, 2-бөлім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5" w:id="3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 Оспанов, </w:t>
            </w:r>
          </w:p>
          <w:bookmarkEnd w:id="3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Астамбаева,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Мергенбаева.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7" w:id="3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</w:p>
          <w:bookmarkEnd w:id="3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әдістемесі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8" w:id="3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Көшербаева, </w:t>
            </w:r>
          </w:p>
          <w:bookmarkEnd w:id="3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Көдек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9" w:id="3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bookmarkEnd w:id="3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№1, 2 оқушы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0" w:id="3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Көшербаева, </w:t>
            </w:r>
          </w:p>
          <w:bookmarkEnd w:id="3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Көдек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1" w:id="3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</w:p>
          <w:bookmarkEnd w:id="3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нұсқау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(электронды нұсқа)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3" w:id="3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Сүйіндікова, </w:t>
            </w:r>
          </w:p>
          <w:bookmarkEnd w:id="3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Зворыгина,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Болтушенко,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 Помогайко,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Лауто,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Яндулова.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8" w:id="3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</w:p>
          <w:bookmarkEnd w:id="3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Ғылыми күнделік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№1, 2 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0" w:id="3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Сүйіндікова, </w:t>
            </w:r>
          </w:p>
          <w:bookmarkEnd w:id="3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В. Зворыгина,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Н. Болтушенко,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 Помогайко,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О. Лауто,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Яндулова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5" w:id="3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</w:p>
          <w:bookmarkEnd w:id="3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Мұғалімге арналған әдістемелік нұсқаулық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6" w:id="3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Тулегенов,</w:t>
            </w:r>
          </w:p>
          <w:bookmarkEnd w:id="3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Аушахманова,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Жомартова,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Жақсыбай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9" w:id="3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Жаратылыстану. </w:t>
            </w:r>
          </w:p>
          <w:bookmarkEnd w:id="3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дәптері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0" w:id="3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Е.Тулегенов,</w:t>
            </w:r>
          </w:p>
          <w:bookmarkEnd w:id="3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Аушахманова,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Жақсыбай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2" w:id="3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Дүниетану. </w:t>
            </w:r>
          </w:p>
          <w:bookmarkEnd w:id="3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Мұғалімге арналған нұсқаулық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3" w:id="3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Байтенова, </w:t>
            </w:r>
          </w:p>
          <w:bookmarkEnd w:id="3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Кажигалиева,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Н. Орехова,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Сейтахметова.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6" w:id="3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</w:t>
            </w:r>
          </w:p>
          <w:bookmarkEnd w:id="3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ДББҰ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7" w:id="3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Дүниетану. </w:t>
            </w:r>
          </w:p>
          <w:bookmarkEnd w:id="3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8" w:id="3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Байтенова, </w:t>
            </w:r>
          </w:p>
          <w:bookmarkEnd w:id="3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Орехова,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Сейтахметова.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0" w:id="3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</w:t>
            </w:r>
          </w:p>
          <w:bookmarkEnd w:id="3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ДББҰ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1" w:id="3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Дүниетану. </w:t>
            </w:r>
          </w:p>
          <w:bookmarkEnd w:id="3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әдістемесі+ 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2" w:id="3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Тұрмашева, </w:t>
            </w:r>
          </w:p>
          <w:bookmarkEnd w:id="3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Салиш,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Раева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4" w:id="3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Дүниетану. </w:t>
            </w:r>
          </w:p>
          <w:bookmarkEnd w:id="3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№1, 2 оқушы дәптері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5" w:id="3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Тұрмашева, </w:t>
            </w:r>
          </w:p>
          <w:bookmarkEnd w:id="3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Салиш,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7" w:id="3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Дүниетану. </w:t>
            </w:r>
          </w:p>
          <w:bookmarkEnd w:id="3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8" w:id="3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Золотарeва,</w:t>
            </w:r>
          </w:p>
          <w:bookmarkEnd w:id="3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Головина,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 Дюжикова 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Толыбекова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1" w:id="3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Дүниетану. </w:t>
            </w:r>
          </w:p>
          <w:bookmarkEnd w:id="3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2" w:id="3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Толыбекова , </w:t>
            </w:r>
          </w:p>
          <w:bookmarkEnd w:id="3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Головина,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Дюжикова 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Золотарeва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5" w:id="3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</w:p>
          <w:bookmarkEnd w:id="3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 + фонохрестоматия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6" w:id="3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</w:p>
          <w:bookmarkEnd w:id="3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Сүйесін,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(СD-Ш. Құлманова,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Н. Мирманов,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Тәуекел).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2" w:id="3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</w:p>
          <w:bookmarkEnd w:id="3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 хрестоматиясы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3" w:id="3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</w:p>
          <w:bookmarkEnd w:id="3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Б. Сүлейменова,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 Тоқжанов,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Н. Мирманов,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Тәуекел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7" w:id="3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Әдістемелік нұсқау</w:t>
            </w:r>
          </w:p>
          <w:bookmarkEnd w:id="3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(электронды нұсқа) + фонохрестоматия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8" w:id="3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Оразалиева, </w:t>
            </w:r>
          </w:p>
          <w:bookmarkEnd w:id="3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Омарова,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Умарова.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Нота хрестоматиясы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Оразалиева.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0" w:id="3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bookmarkEnd w:id="3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әдістемесі. 1,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1" w:id="3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</w:t>
            </w:r>
          </w:p>
          <w:bookmarkEnd w:id="3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2" w:id="3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bookmarkEnd w:id="3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Диктанттар жинағы.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3" w:id="3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Уайсова,</w:t>
            </w:r>
          </w:p>
          <w:bookmarkEnd w:id="3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Бесірова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4" w:id="3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bookmarkEnd w:id="3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2, 3, 4 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5" w:id="3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</w:t>
            </w:r>
          </w:p>
          <w:bookmarkEnd w:id="3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Амирова,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7" w:id="3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 Оқытуәдістемесі.</w:t>
            </w:r>
          </w:p>
          <w:bookmarkEnd w:id="3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8" w:id="3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Қабатай,</w:t>
            </w:r>
          </w:p>
          <w:bookmarkEnd w:id="3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Қалиева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 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Қабатай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9" w:id="3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</w:t>
            </w:r>
          </w:p>
          <w:bookmarkEnd w:id="3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 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Қалиева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руководство. Электронный вариант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0" w:id="3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Карлова О.,</w:t>
            </w:r>
          </w:p>
          <w:bookmarkEnd w:id="3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Гунько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1" w:id="3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bookmarkEnd w:id="3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2" w:id="3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Калашникова Т.,</w:t>
            </w:r>
          </w:p>
          <w:bookmarkEnd w:id="3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Беспалова 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3" w:id="3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3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 + CD. Электронды нұсқа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4" w:id="3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bookmarkEnd w:id="3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Мыңжасарова,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7" w:id="3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3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2, 3, 4 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8" w:id="3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Ақпаева,</w:t>
            </w:r>
          </w:p>
          <w:bookmarkEnd w:id="3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Мыңжасарова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сауаттылық. Әдістемелік нұсқау (электрондық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0" w:id="3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</w:t>
            </w:r>
          </w:p>
          <w:bookmarkEnd w:id="3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Рысқұлбекова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1" w:id="3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bookmarkEnd w:id="3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Мұғалімге арналған нұсқаулық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2" w:id="3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Андриянова,</w:t>
            </w:r>
          </w:p>
          <w:bookmarkEnd w:id="3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Беркало,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Жакупова,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Кузнецова,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Полежаева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6" w:id="3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bookmarkEnd w:id="3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дәптері.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8" w:id="3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Андриянова,</w:t>
            </w:r>
          </w:p>
          <w:bookmarkEnd w:id="3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Беркало,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Жакупова,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Кузнецова,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Полежаева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2" w:id="3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</w:t>
            </w:r>
          </w:p>
          <w:bookmarkEnd w:id="3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 +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3" w:id="3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Тұрмашева,</w:t>
            </w:r>
          </w:p>
          <w:bookmarkEnd w:id="3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Салиш,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Пугач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5" w:id="3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</w:t>
            </w:r>
          </w:p>
          <w:bookmarkEnd w:id="3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6" w:id="3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Тұрмашева,</w:t>
            </w:r>
          </w:p>
          <w:bookmarkEnd w:id="3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Салиш,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Пугач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8" w:id="3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bookmarkEnd w:id="3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9" w:id="3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</w:p>
          <w:bookmarkEnd w:id="3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Сүлейменова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0" w:id="3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bookmarkEnd w:id="3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1" w:id="3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</w:p>
          <w:bookmarkEnd w:id="3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Мирманов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3" w:id="3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bookmarkEnd w:id="3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 хрестоматиясы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4" w:id="3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Құрастырғандар:</w:t>
            </w:r>
          </w:p>
          <w:bookmarkEnd w:id="3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Құлманова,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Мирманов,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Бүшікова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8" w:id="3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</w:t>
            </w:r>
          </w:p>
          <w:bookmarkEnd w:id="3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 +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 № 1, 2 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9" w:id="3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bookmarkEnd w:id="3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0" w:id="3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</w:t>
            </w:r>
          </w:p>
          <w:bookmarkEnd w:id="3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Оспанбекова,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Данабаева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2" w:id="3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bookmarkEnd w:id="3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Диктанттар жинағы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3" w:id="3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Уайсова,</w:t>
            </w:r>
          </w:p>
          <w:bookmarkEnd w:id="3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Бесірова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4" w:id="3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bookmarkEnd w:id="3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2, 3, 4 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5" w:id="3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Жұмабаева,</w:t>
            </w:r>
          </w:p>
          <w:bookmarkEnd w:id="3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Амирова,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7" w:id="3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</w:t>
            </w:r>
          </w:p>
          <w:bookmarkEnd w:id="3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 (электронды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8" w:id="3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Рысқұлбекова,</w:t>
            </w:r>
          </w:p>
          <w:bookmarkEnd w:id="3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Сейсенбаева,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Отыншинова,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Жұмашева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 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Мүфтибекова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1" w:id="3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</w:t>
            </w:r>
          </w:p>
          <w:bookmarkEnd w:id="3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 №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2" w:id="3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Мүфтибекова,</w:t>
            </w:r>
          </w:p>
          <w:bookmarkEnd w:id="3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Рысқұлбекова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руководство (электронная версия)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3" w:id="3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Карлова О.,</w:t>
            </w:r>
          </w:p>
          <w:bookmarkEnd w:id="3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Гунько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4" w:id="3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bookmarkEnd w:id="3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5" w:id="3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Калашникова Т.,</w:t>
            </w:r>
          </w:p>
          <w:bookmarkEnd w:id="3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Беспалова 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6" w:id="3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3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 (электрондық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7" w:id="3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bookmarkEnd w:id="3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Мыңжасарова,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0" w:id="3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3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2, 3, 4 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1" w:id="3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bookmarkEnd w:id="3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2" w:id="3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-коммуникациялық технологиялар</w:t>
            </w:r>
          </w:p>
          <w:bookmarkEnd w:id="3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3" w:id="3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Көпеева,</w:t>
            </w:r>
          </w:p>
          <w:bookmarkEnd w:id="3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 Қаптағаева,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5" w:id="3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-коммуникациялық технологиялар</w:t>
            </w:r>
          </w:p>
          <w:bookmarkEnd w:id="3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6" w:id="3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Көпеева,</w:t>
            </w:r>
          </w:p>
          <w:bookmarkEnd w:id="3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 Қаптағаева,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8" w:id="3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bookmarkEnd w:id="3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Мұғалімге арналған нұсқаулық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9" w:id="3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Бигазина,</w:t>
            </w:r>
          </w:p>
          <w:bookmarkEnd w:id="3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Жаманкулова,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Э. Кажекенова,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Тураканова,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Хонтай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3" w:id="3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bookmarkEnd w:id="3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дәптері.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5" w:id="3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Бигазина,</w:t>
            </w:r>
          </w:p>
          <w:bookmarkEnd w:id="3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Жаманкулова,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Э. Кажекенова,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Тураканова,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Хонтай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9" w:id="3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</w:t>
            </w:r>
          </w:p>
          <w:bookmarkEnd w:id="3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 +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0" w:id="3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Тұрмашева,</w:t>
            </w:r>
          </w:p>
          <w:bookmarkEnd w:id="3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Салиш,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Пугач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2" w:id="3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</w:t>
            </w:r>
          </w:p>
          <w:bookmarkEnd w:id="3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3" w:id="3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Тұрмашева,</w:t>
            </w:r>
          </w:p>
          <w:bookmarkEnd w:id="3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Салиш,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Пугач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5" w:id="3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bookmarkEnd w:id="3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6" w:id="3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</w:p>
          <w:bookmarkEnd w:id="3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Сүлейменова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7" w:id="3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bookmarkEnd w:id="3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8" w:id="3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</w:p>
          <w:bookmarkEnd w:id="3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Мирманов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Нота хрестоматиясы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0" w:id="3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</w:p>
          <w:bookmarkEnd w:id="3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Мирманов,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Тоқжанов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 № 1, 2 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 Оқыту әдістемесі+СD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 Әдiстемелiк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3" w:id="3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Қапалбек,</w:t>
            </w:r>
          </w:p>
          <w:bookmarkEnd w:id="3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Жолшаева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4" w:id="3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bookmarkEnd w:id="3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Отарбекова,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Мұнасаева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Дидактикалық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6" w:id="3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bookmarkEnd w:id="3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Оданова,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 Шойбекова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Қазақтілі. Диктанттар мен мазмұндамалар жинағы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8" w:id="3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bookmarkEnd w:id="3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Отарбекова,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Оданова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0" w:id="3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bookmarkEnd w:id="3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Қосымова,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Юсуп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 Әдiстемелiк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2" w:id="3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Керімбекова,</w:t>
            </w:r>
          </w:p>
          <w:bookmarkEnd w:id="3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Қуанышбаева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 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3" w:id="3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Керімбекова,</w:t>
            </w:r>
          </w:p>
          <w:bookmarkEnd w:id="3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Қуанышбаева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Оқытуәдістемесі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4" w:id="3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</w:p>
          <w:bookmarkEnd w:id="3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Жундибаева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5" w:id="3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</w:p>
          <w:bookmarkEnd w:id="3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Жундибаева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6" w:id="3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</w:p>
          <w:bookmarkEnd w:id="3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Зайкенова,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Жабаева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8" w:id="3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bookmarkEnd w:id="3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9" w:id="3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</w:p>
          <w:bookmarkEnd w:id="3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0" w:id="3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bookmarkEnd w:id="3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1" w:id="3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Жанпеис У.,</w:t>
            </w:r>
          </w:p>
          <w:bookmarkEnd w:id="3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Озекбаева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2" w:id="3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3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Оқытуәдiстемесi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3" w:id="3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Алдамұратова,</w:t>
            </w:r>
          </w:p>
          <w:bookmarkEnd w:id="3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Әбдібаева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Логикалық есептер мен тапсырмалар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Алдамұратова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4" w:id="3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3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5" w:id="3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bookmarkEnd w:id="3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6" w:id="3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3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7" w:id="3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</w:p>
          <w:bookmarkEnd w:id="3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 Жұмағулова,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Дюсов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9" w:id="3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bookmarkEnd w:id="3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Мұғалімге арналған нұсқаулық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0" w:id="3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Сулейменова,</w:t>
            </w:r>
          </w:p>
          <w:bookmarkEnd w:id="3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Бошакова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Практикалық тапсырмалар жинағы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1" w:id="3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Әбдіманапов,</w:t>
            </w:r>
          </w:p>
          <w:bookmarkEnd w:id="3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Әбілғазиев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2" w:id="3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bookmarkEnd w:id="3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Атлас кескін карта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3" w:id="3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Әбдіманапов,</w:t>
            </w:r>
          </w:p>
          <w:bookmarkEnd w:id="3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Ысқақова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4" w:id="3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bookmarkEnd w:id="3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 (электрондық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5" w:id="3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Верховцева,</w:t>
            </w:r>
          </w:p>
          <w:bookmarkEnd w:id="3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Костюченко,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Ушакова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7" w:id="3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3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 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8" w:id="3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С.Мұхамбетжанова,</w:t>
            </w:r>
          </w:p>
          <w:bookmarkEnd w:id="3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А.Тен,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Л.Одинцова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1" w:id="3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3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 (электрондық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2" w:id="3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Р.Қадырқұлов,</w:t>
            </w:r>
          </w:p>
          <w:bookmarkEnd w:id="3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У.Ғайыпбаева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3" w:id="3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3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4" w:id="3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А.Көпеева,</w:t>
            </w:r>
          </w:p>
          <w:bookmarkEnd w:id="3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Ә.Қаптағаева,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А.Юсупова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6" w:id="3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</w:p>
          <w:bookmarkEnd w:id="3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(Ежелгі дүние).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8" w:id="3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Омарбеков,</w:t>
            </w:r>
          </w:p>
          <w:bookmarkEnd w:id="3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Хабижанова,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Қартаева,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Ноғайбаева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1" w:id="3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</w:p>
          <w:bookmarkEnd w:id="3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2" w:id="3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Көмеков,</w:t>
            </w:r>
          </w:p>
          <w:bookmarkEnd w:id="3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Жұмағанбетов,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Игілікова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4" w:id="3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</w:p>
          <w:bookmarkEnd w:id="3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5" w:id="3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Көмеков,</w:t>
            </w:r>
          </w:p>
          <w:bookmarkEnd w:id="3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Жұмағанбетов,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Игілікова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7" w:id="3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</w:p>
          <w:bookmarkEnd w:id="3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8" w:id="3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Көмеков,</w:t>
            </w:r>
          </w:p>
          <w:bookmarkEnd w:id="3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Жұмағанбетов,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Игілікова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0" w:id="3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</w:p>
          <w:bookmarkEnd w:id="3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Мұғалімге арналған нұсқаулық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1" w:id="3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Ахметова,</w:t>
            </w:r>
          </w:p>
          <w:bookmarkEnd w:id="3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Ибраева,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Құлымбетова,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Мағзұмова,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Марқабаева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Атлас. Ежелгі Қазақстан тарихы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5" w:id="3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С.Кругликова</w:t>
            </w:r>
          </w:p>
          <w:bookmarkEnd w:id="3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Пак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6" w:id="3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</w:t>
            </w:r>
          </w:p>
          <w:bookmarkEnd w:id="3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Мұғалімге арналған нұсқаулық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7" w:id="3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Букаева,</w:t>
            </w:r>
          </w:p>
          <w:bookmarkEnd w:id="3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Зикирина,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Макашева,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Мукатаева,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Тен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1" w:id="3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</w:t>
            </w:r>
          </w:p>
          <w:bookmarkEnd w:id="3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мектептері" ДББҰ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2" w:id="3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</w:t>
            </w:r>
          </w:p>
          <w:bookmarkEnd w:id="3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3" w:id="3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Төлбаева,</w:t>
            </w:r>
          </w:p>
          <w:bookmarkEnd w:id="3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Момынтаева,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Махаева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Атлас. Ежелгі дүние тарихы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С.Кругликова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5" w:id="3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bookmarkEnd w:id="3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6" w:id="3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</w:t>
            </w:r>
          </w:p>
          <w:bookmarkEnd w:id="3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Сүлейменова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7" w:id="3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bookmarkEnd w:id="3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 хрестоматиясы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8" w:id="3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Құрастырғандар:</w:t>
            </w:r>
          </w:p>
          <w:bookmarkEnd w:id="3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Құлманова,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Тоғжанов,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Мирманов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2" w:id="3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bookmarkEnd w:id="3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3" w:id="3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Құрастырғандар:</w:t>
            </w:r>
          </w:p>
          <w:bookmarkEnd w:id="3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Құлманова,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Мирманов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6" w:id="3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</w:t>
            </w:r>
          </w:p>
          <w:bookmarkEnd w:id="3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(ұл балаларға арналған нұсқа).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8" w:id="3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</w:p>
          <w:bookmarkEnd w:id="3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Х. Танбаев,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2" w:id="3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  <w:bookmarkEnd w:id="3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(қыз балаларға арналған нұсқа).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4" w:id="3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  <w:bookmarkEnd w:id="3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Якупова,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8" w:id="3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Әрінова,</w:t>
            </w:r>
          </w:p>
          <w:bookmarkEnd w:id="3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Кәрімова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0" w:id="3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bookmarkEnd w:id="3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1" w:id="3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Жолшаева,</w:t>
            </w:r>
          </w:p>
          <w:bookmarkEnd w:id="3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Ғ. Отарбаева,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Нұрманова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3" w:id="3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bookmarkEnd w:id="3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4" w:id="3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bookmarkEnd w:id="3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Бертілеуова,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Тоқтыбаева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6" w:id="3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bookmarkEnd w:id="3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7" w:id="3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bookmarkEnd w:id="3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Отарбекова,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Тоқтыбаева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9" w:id="3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Қазақтiлi.</w:t>
            </w:r>
          </w:p>
          <w:bookmarkEnd w:id="3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Диктанттар менмазмұндамалар жинағы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0" w:id="3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bookmarkEnd w:id="3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Отарбекова,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Тоқтыбаева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2" w:id="3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bookmarkEnd w:id="3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3" w:id="3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</w:p>
          <w:bookmarkEnd w:id="3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4" w:id="3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bookmarkEnd w:id="3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5" w:id="3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</w:p>
          <w:bookmarkEnd w:id="3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6" w:id="3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bookmarkEnd w:id="3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7" w:id="3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Керімбекова,</w:t>
            </w:r>
          </w:p>
          <w:bookmarkEnd w:id="3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Мұқанова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8" w:id="3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bookmarkEnd w:id="3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9" w:id="3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Керімбекова,</w:t>
            </w:r>
          </w:p>
          <w:bookmarkEnd w:id="3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Мұқанова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0" w:id="3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bookmarkEnd w:id="3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1" w:id="3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Қасқабасов,</w:t>
            </w:r>
          </w:p>
          <w:bookmarkEnd w:id="3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Әлмұханова,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Раушанов,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Тиынтай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4" w:id="3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bookmarkEnd w:id="3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5" w:id="3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Қасқабасов,</w:t>
            </w:r>
          </w:p>
          <w:bookmarkEnd w:id="3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Әлмұханова,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Раушанов,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Тиынтай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8" w:id="3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bookmarkEnd w:id="3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9" w:id="3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Рыскелдиева,</w:t>
            </w:r>
          </w:p>
          <w:bookmarkEnd w:id="3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Иманбаева,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Қайыпжанқызы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1" w:id="3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bookmarkEnd w:id="3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2" w:id="3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</w:p>
          <w:bookmarkEnd w:id="3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3" w:id="3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bookmarkEnd w:id="3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4" w:id="3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Жанпейс У.,</w:t>
            </w:r>
          </w:p>
          <w:bookmarkEnd w:id="3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Озекбаева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Ерболатова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6" w:id="3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bookmarkEnd w:id="3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Жанпейс 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7" w:id="3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bookmarkEnd w:id="3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8" w:id="3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Исмагулова Б.,</w:t>
            </w:r>
          </w:p>
          <w:bookmarkEnd w:id="3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Саметова Ф.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9" w:id="3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bookmarkEnd w:id="3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0" w:id="3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Исмагулова Б.,</w:t>
            </w:r>
          </w:p>
          <w:bookmarkEnd w:id="3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Саметова Ф.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1" w:id="3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bookmarkEnd w:id="3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2" w:id="3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Кабдулова К.,</w:t>
            </w:r>
          </w:p>
          <w:bookmarkEnd w:id="3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Аульбекова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3" w:id="3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bookmarkEnd w:id="3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4" w:id="3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Кабдулова К.,</w:t>
            </w:r>
          </w:p>
          <w:bookmarkEnd w:id="3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Аульбекова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заданий для критериального оценивания достижений учащихся по всем видам речевой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6" w:id="3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Кабдулова К.,</w:t>
            </w:r>
          </w:p>
          <w:bookmarkEnd w:id="3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Аульбекова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8" w:id="3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bookmarkEnd w:id="3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9" w:id="3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Кабдулова К.,</w:t>
            </w:r>
          </w:p>
          <w:bookmarkEnd w:id="3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Аульбекова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0" w:id="3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bookmarkEnd w:id="3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1" w:id="3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Нуртазина Р.,</w:t>
            </w:r>
          </w:p>
          <w:bookmarkEnd w:id="3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Сулейменова Э.,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Уразаева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3" w:id="3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bookmarkEnd w:id="3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4" w:id="3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Нуртазина Р.,</w:t>
            </w:r>
          </w:p>
          <w:bookmarkEnd w:id="3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Сулейменова Э.,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Уразаева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6" w:id="3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3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7" w:id="3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Алдамуратова,</w:t>
            </w:r>
          </w:p>
          <w:bookmarkEnd w:id="3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Бейсенбаева,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Байшоланова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9" w:id="3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Олимпиадаға дайындық есептер жинағы.</w:t>
            </w:r>
          </w:p>
          <w:bookmarkEnd w:id="3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(5-6-сыныптар)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0" w:id="3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Алдамуратова,</w:t>
            </w:r>
          </w:p>
          <w:bookmarkEnd w:id="3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Байшоланов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Байшоланов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2" w:id="3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3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 +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3" w:id="3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bookmarkEnd w:id="3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4" w:id="3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3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5" w:id="3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</w:p>
          <w:bookmarkEnd w:id="3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 Жұмағұлова,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Я. Белошистова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7" w:id="3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3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8" w:id="3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</w:p>
          <w:bookmarkEnd w:id="3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 Жұмағұлова,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Я. Белошистова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0" w:id="3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3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 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1" w:id="3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Мұхамбетжанова,</w:t>
            </w:r>
          </w:p>
          <w:bookmarkEnd w:id="3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Тен,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Одинцова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4" w:id="3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3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 (электрондық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5" w:id="3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</w:t>
            </w:r>
          </w:p>
          <w:bookmarkEnd w:id="3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Беристемова,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Ғайыпбаева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7" w:id="3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3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8" w:id="3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Көпеева,</w:t>
            </w:r>
          </w:p>
          <w:bookmarkEnd w:id="3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 Қаптағаева,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0" w:id="3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</w:p>
          <w:bookmarkEnd w:id="3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1" w:id="3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Бакина,</w:t>
            </w:r>
          </w:p>
          <w:bookmarkEnd w:id="3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Жанақова,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Соскин,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Гвоздева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4" w:id="3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</w:p>
          <w:bookmarkEnd w:id="3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5" w:id="3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Бакина,</w:t>
            </w:r>
          </w:p>
          <w:bookmarkEnd w:id="3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Жанақова,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Митинева,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Лукина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Атлас. Орта ғасырлардағы Қазақстан тарихы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Т.Окунева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8" w:id="3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</w:t>
            </w:r>
          </w:p>
          <w:bookmarkEnd w:id="3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9" w:id="3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Қасымова,</w:t>
            </w:r>
          </w:p>
          <w:bookmarkEnd w:id="3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Ешмұқамбетов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0" w:id="3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</w:t>
            </w:r>
          </w:p>
          <w:bookmarkEnd w:id="3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1" w:id="3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Мәшімбаев,</w:t>
            </w:r>
          </w:p>
          <w:bookmarkEnd w:id="3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Мәженова,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Тортаев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3" w:id="3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</w:t>
            </w:r>
          </w:p>
          <w:bookmarkEnd w:id="3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4" w:id="3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Көпекбай,</w:t>
            </w:r>
          </w:p>
          <w:bookmarkEnd w:id="3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Жұматаева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5" w:id="3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</w:t>
            </w:r>
          </w:p>
          <w:bookmarkEnd w:id="3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6" w:id="3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Көкебаева,</w:t>
            </w:r>
          </w:p>
          <w:bookmarkEnd w:id="3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Мырзабекова,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Қартабаева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8" w:id="3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bookmarkEnd w:id="3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9" w:id="3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Сүлейменова,</w:t>
            </w:r>
          </w:p>
          <w:bookmarkEnd w:id="3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Касимова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0" w:id="3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bookmarkEnd w:id="3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1" w:id="3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Очкур,</w:t>
            </w:r>
          </w:p>
          <w:bookmarkEnd w:id="3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Белоусова,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Паимцева,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Ударцева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4" w:id="3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bookmarkEnd w:id="3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құрал.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(электрондық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6" w:id="3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Бойко,</w:t>
            </w:r>
          </w:p>
          <w:bookmarkEnd w:id="3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Верховцева,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Костюченко,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Матвеева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Прахнау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0" w:id="3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</w:t>
            </w:r>
          </w:p>
          <w:bookmarkEnd w:id="3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нұсқау.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(қыз балаларға арналған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2" w:id="3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  <w:bookmarkEnd w:id="3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 Көрнекі құралдар топтамасы (қыз балаларға арналған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5" w:id="3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</w:t>
            </w:r>
          </w:p>
          <w:bookmarkEnd w:id="3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нұсқау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(ұл балаларға арналған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7" w:id="3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</w:p>
          <w:bookmarkEnd w:id="3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Х. Танбаев,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Велькер,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0" w:id="3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bookmarkEnd w:id="3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 хрестоматиясы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1" w:id="3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Құрастырғандар:</w:t>
            </w:r>
          </w:p>
          <w:bookmarkEnd w:id="3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Мұсақожаева,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 Сабырова,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Әбуғазы,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Ғизатова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энциклопедиясы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5" w:id="3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bookmarkEnd w:id="3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6" w:id="3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Қапалбек,</w:t>
            </w:r>
          </w:p>
          <w:bookmarkEnd w:id="3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Жантасова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7" w:id="3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bookmarkEnd w:id="3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8" w:id="3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Косымова,</w:t>
            </w:r>
          </w:p>
          <w:bookmarkEnd w:id="3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0" w:id="3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bookmarkEnd w:id="3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1" w:id="3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bookmarkEnd w:id="3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Ильясова,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Тоқтыбаева,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Бертілеуова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4" w:id="3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bookmarkEnd w:id="3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5" w:id="3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bookmarkEnd w:id="3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Абдирасилова,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Оданова,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Мунасаева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8" w:id="3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bookmarkEnd w:id="3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Диктанттар мен мазмұндамалар жинағы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9" w:id="3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bookmarkEnd w:id="3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Оданова,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Бертілеуова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1" w:id="3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bookmarkEnd w:id="3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2" w:id="3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Керімбекова,</w:t>
            </w:r>
          </w:p>
          <w:bookmarkEnd w:id="3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Қуанышбаева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3" w:id="3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bookmarkEnd w:id="3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4" w:id="3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Керімбекова,</w:t>
            </w:r>
          </w:p>
          <w:bookmarkEnd w:id="3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Қуанышбаева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5" w:id="3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bookmarkEnd w:id="3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6" w:id="3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</w:p>
          <w:bookmarkEnd w:id="3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Жундибаева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7" w:id="3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bookmarkEnd w:id="3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8" w:id="3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</w:p>
          <w:bookmarkEnd w:id="3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Жундибаева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9" w:id="3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bookmarkEnd w:id="3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0" w:id="3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</w:p>
          <w:bookmarkEnd w:id="3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1" w:id="3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bookmarkEnd w:id="3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2" w:id="3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</w:p>
          <w:bookmarkEnd w:id="3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 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3" w:id="3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Жанпеис У.,</w:t>
            </w:r>
          </w:p>
          <w:bookmarkEnd w:id="3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Озекбаева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4" w:id="3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bookmarkEnd w:id="3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әдiстемесi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5" w:id="3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</w:p>
          <w:bookmarkEnd w:id="3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Дидактикалық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6" w:id="3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3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7" w:id="3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</w:p>
          <w:bookmarkEnd w:id="3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Дидактикалық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8" w:id="3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bookmarkEnd w:id="3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9" w:id="3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bookmarkEnd w:id="3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1" w:id="3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bookmarkEnd w:id="3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2" w:id="3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Жұмағұлова,</w:t>
            </w:r>
          </w:p>
          <w:bookmarkEnd w:id="3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Жұмалиева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3" w:id="3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bookmarkEnd w:id="3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4" w:id="3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</w:t>
            </w:r>
          </w:p>
          <w:bookmarkEnd w:id="3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 Жұмағұлова,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6" w:id="3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3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7" w:id="3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bookmarkEnd w:id="3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8" w:id="3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3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9" w:id="3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bookmarkEnd w:id="3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0" w:id="3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3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1" w:id="3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bookmarkEnd w:id="3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2" w:id="3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Әдістемелік нұсқау</w:t>
            </w:r>
          </w:p>
          <w:bookmarkEnd w:id="3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(электрондық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3" w:id="3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Р.Қадырқұлов,</w:t>
            </w:r>
          </w:p>
          <w:bookmarkEnd w:id="3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Беристемова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Мұғалімге арналған әдістемелік нұсқаулық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4" w:id="3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Салғараева,</w:t>
            </w:r>
          </w:p>
          <w:bookmarkEnd w:id="3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Маханова,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Рсалина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6" w:id="3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3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әдістемесі+ 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7" w:id="3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Мухамбетжанова,</w:t>
            </w:r>
          </w:p>
          <w:bookmarkEnd w:id="3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Тен,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Ахмадуллаева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9" w:id="3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bookmarkEnd w:id="3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0" w:id="3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Нүркенова,</w:t>
            </w:r>
          </w:p>
          <w:bookmarkEnd w:id="3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Егорина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1" w:id="3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bookmarkEnd w:id="3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2" w:id="3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Егорина,</w:t>
            </w:r>
          </w:p>
          <w:bookmarkEnd w:id="3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Нүркенова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Әдістемелік құрал (электрондық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3" w:id="3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Қаратабанов,</w:t>
            </w:r>
          </w:p>
          <w:bookmarkEnd w:id="3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Байметова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4" w:id="3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bookmarkEnd w:id="3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5" w:id="3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Соловьева,</w:t>
            </w:r>
          </w:p>
          <w:bookmarkEnd w:id="3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Ибраимова,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7" w:id="3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bookmarkEnd w:id="3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8" w:id="3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Очкур,</w:t>
            </w:r>
          </w:p>
          <w:bookmarkEnd w:id="3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Құрманғалиева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9" w:id="3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bookmarkEnd w:id="3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0" w:id="3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Тоқбергенова,</w:t>
            </w:r>
          </w:p>
          <w:bookmarkEnd w:id="3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Тұрсынбаева,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Ерженбек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2" w:id="3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bookmarkEnd w:id="3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3" w:id="3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Башарұлы,</w:t>
            </w:r>
          </w:p>
          <w:bookmarkEnd w:id="3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Шуиншина,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Сейфоллина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5" w:id="3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bookmarkEnd w:id="3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мен жаттығулар жинағы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6" w:id="3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Кронгарт,</w:t>
            </w:r>
          </w:p>
          <w:bookmarkEnd w:id="3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7" w:id="3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bookmarkEnd w:id="3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8" w:id="3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Аухадиева,</w:t>
            </w:r>
          </w:p>
          <w:bookmarkEnd w:id="3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Дидактикалық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9" w:id="3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</w:p>
          <w:bookmarkEnd w:id="3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0" w:id="3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Момынтаева,</w:t>
            </w:r>
          </w:p>
          <w:bookmarkEnd w:id="3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Мамытова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Қабылдинов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 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1" w:id="3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Көпекбай,</w:t>
            </w:r>
          </w:p>
          <w:bookmarkEnd w:id="3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Джұматаева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 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2" w:id="3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Көкебаева,</w:t>
            </w:r>
          </w:p>
          <w:bookmarkEnd w:id="3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Мырзабекова,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Қартабаева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Атлас. Дүниежүзі тарихы 1640-1900 жж.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Окунева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4" w:id="3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</w:t>
            </w:r>
          </w:p>
          <w:bookmarkEnd w:id="3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(ұл балаларға арналған нұсқа).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6" w:id="3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</w:p>
          <w:bookmarkEnd w:id="3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Х. Танбаев,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0" w:id="3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</w:t>
            </w:r>
          </w:p>
          <w:bookmarkEnd w:id="3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(қыз балаларға арналған нұсқа).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2" w:id="3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  <w:bookmarkEnd w:id="3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5" w:id="3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 ұлдарға арналған.</w:t>
            </w:r>
          </w:p>
          <w:bookmarkEnd w:id="3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Мұғалімге арналған нұсқаулық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6" w:id="3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Жақманов,</w:t>
            </w:r>
          </w:p>
          <w:bookmarkEnd w:id="3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Құлбекова,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Пак,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Хасенов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9" w:id="3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</w:t>
            </w:r>
          </w:p>
          <w:bookmarkEnd w:id="3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мектептері" ДББҰ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0" w:id="3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  <w:bookmarkEnd w:id="3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қыздарға арналған.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Мұғалімге арналған нұсқаулық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2" w:id="3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Дүйсенова,</w:t>
            </w:r>
          </w:p>
          <w:bookmarkEnd w:id="3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Жолдасбекова,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Құлбекова,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Құрабаева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5" w:id="3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</w:t>
            </w:r>
          </w:p>
          <w:bookmarkEnd w:id="3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мектептері" ДББҰ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6" w:id="3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bookmarkEnd w:id="3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7" w:id="3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Әрінова,</w:t>
            </w:r>
          </w:p>
          <w:bookmarkEnd w:id="3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Молдасан,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Байшағырова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9" w:id="3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bookmarkEnd w:id="3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0" w:id="3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Қапалбек,</w:t>
            </w:r>
          </w:p>
          <w:bookmarkEnd w:id="3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Абнасырова,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Арзымбетова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2" w:id="3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bookmarkEnd w:id="3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3" w:id="3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bookmarkEnd w:id="3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Бертілеуова,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Мұнасаева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5" w:id="3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bookmarkEnd w:id="3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6" w:id="3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bookmarkEnd w:id="3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Ерхожина,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Тоқбаева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8" w:id="3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bookmarkEnd w:id="3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Диктанттар мен мазмұндамалар жинағы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9" w:id="3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bookmarkEnd w:id="3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Ерхожина,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Тымболова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1" w:id="3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bookmarkEnd w:id="3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2" w:id="3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</w:p>
          <w:bookmarkEnd w:id="3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3" w:id="3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bookmarkEnd w:id="3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4" w:id="3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Ақтанова,</w:t>
            </w:r>
          </w:p>
          <w:bookmarkEnd w:id="3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5" w:id="3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bookmarkEnd w:id="3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6" w:id="3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Дәрібаев,</w:t>
            </w:r>
          </w:p>
          <w:bookmarkEnd w:id="3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Орда,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Сатылова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8" w:id="3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bookmarkEnd w:id="3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9" w:id="3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Дәрібаев,</w:t>
            </w:r>
          </w:p>
          <w:bookmarkEnd w:id="3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Орда,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Сатылова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1" w:id="3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bookmarkEnd w:id="3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2" w:id="3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Қасқабасов,</w:t>
            </w:r>
          </w:p>
          <w:bookmarkEnd w:id="3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Әлмұханова,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Раушанов,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Қайырбай,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Оспан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6" w:id="3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bookmarkEnd w:id="3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7" w:id="3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Қасқабасов,</w:t>
            </w:r>
          </w:p>
          <w:bookmarkEnd w:id="3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Әлмұханова,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Раушанов,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Оспан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0" w:id="3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bookmarkEnd w:id="3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1" w:id="3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Рыскелдиева,</w:t>
            </w:r>
          </w:p>
          <w:bookmarkEnd w:id="3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Иманбаева,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Қайыпжанқызы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3" w:id="3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bookmarkEnd w:id="3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4" w:id="3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Зайкенова,</w:t>
            </w:r>
          </w:p>
          <w:bookmarkEnd w:id="3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5" w:id="3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bookmarkEnd w:id="3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6" w:id="3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Жанпейс У.,</w:t>
            </w:r>
          </w:p>
          <w:bookmarkEnd w:id="3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Озекбаева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Атембаева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8" w:id="3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bookmarkEnd w:id="3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Жанпейс 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9" w:id="3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bookmarkEnd w:id="3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0" w:id="3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Исмагулова Б.,</w:t>
            </w:r>
          </w:p>
          <w:bookmarkEnd w:id="3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Саметова Ф.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 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1" w:id="3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Кабдулова К.,</w:t>
            </w:r>
          </w:p>
          <w:bookmarkEnd w:id="3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Аульбекова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 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2" w:id="3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Кабдулова К.,</w:t>
            </w:r>
          </w:p>
          <w:bookmarkEnd w:id="3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Аульбекова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заданий для критериального оценивания достижений учащихся по всем видам речевой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4" w:id="3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Кабдулова К.,</w:t>
            </w:r>
          </w:p>
          <w:bookmarkEnd w:id="3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Аульбекова Г., Сырымбетова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5" w:id="3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bookmarkEnd w:id="3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6" w:id="3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</w:p>
          <w:bookmarkEnd w:id="3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7" w:id="3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bookmarkEnd w:id="3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 + 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8" w:id="3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bookmarkEnd w:id="3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0" w:id="3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bookmarkEnd w:id="3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1" w:id="3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Жұмағұлова,</w:t>
            </w:r>
          </w:p>
          <w:bookmarkEnd w:id="3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Есептер жинағы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2" w:id="3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</w:p>
          <w:bookmarkEnd w:id="3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3" w:id="3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bookmarkEnd w:id="3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4" w:id="3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</w:p>
          <w:bookmarkEnd w:id="3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6" w:id="3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bookmarkEnd w:id="3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мен тест тапсырмалары жинағы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7" w:id="3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</w:p>
          <w:bookmarkEnd w:id="3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Жумадилова,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Алибеков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0" w:id="3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3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1" w:id="3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</w:p>
          <w:bookmarkEnd w:id="3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2" w:id="3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3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3" w:id="3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bookmarkEnd w:id="3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4" w:id="3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3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5" w:id="3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bookmarkEnd w:id="3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6" w:id="3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3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7" w:id="3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bookmarkEnd w:id="3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8" w:id="3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3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 + жаттықтырғыш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9" w:id="3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</w:p>
          <w:bookmarkEnd w:id="3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Жумадилова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жаттықтырғыш: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Колубекова,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Алибеков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Есептер мен тест тапсырмалары жинағы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4" w:id="3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</w:p>
          <w:bookmarkEnd w:id="3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Жумадилова,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Алибеков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7" w:id="3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Әдістемелік нұсқау</w:t>
            </w:r>
          </w:p>
          <w:bookmarkEnd w:id="3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(электрондық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8" w:id="3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Р.Қадырқұлов,</w:t>
            </w:r>
          </w:p>
          <w:bookmarkEnd w:id="3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Ғайыпбаева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Мұғалімге арналған әдістемелік нұсқаулық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9" w:id="3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Салғараева,</w:t>
            </w:r>
          </w:p>
          <w:bookmarkEnd w:id="3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Бекежанова,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Базаева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Оқыту әдістемесі + 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1" w:id="3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Мухамбетжанова,</w:t>
            </w:r>
          </w:p>
          <w:bookmarkEnd w:id="3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Тен,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Комова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3" w:id="3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bookmarkEnd w:id="3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4" w:id="3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Әбілмәжінова,</w:t>
            </w:r>
          </w:p>
          <w:bookmarkEnd w:id="3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Бейкитова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5" w:id="3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bookmarkEnd w:id="3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құрал.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 нұсқа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7" w:id="3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Қаратабанов,</w:t>
            </w:r>
          </w:p>
          <w:bookmarkEnd w:id="3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Қуанышева,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Байметова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9" w:id="3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bookmarkEnd w:id="3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0" w:id="3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А.Соловьева,</w:t>
            </w:r>
          </w:p>
          <w:bookmarkEnd w:id="3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Ибраимова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1" w:id="3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bookmarkEnd w:id="3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2" w:id="3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Башарұлы,</w:t>
            </w:r>
          </w:p>
          <w:bookmarkEnd w:id="3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Шүйіншина,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Сейфоллина,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Нурадинов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5" w:id="3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bookmarkEnd w:id="3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6" w:id="3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</w:t>
            </w:r>
          </w:p>
          <w:bookmarkEnd w:id="3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Аширов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7" w:id="3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bookmarkEnd w:id="3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8" w:id="3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Усманова,</w:t>
            </w:r>
          </w:p>
          <w:bookmarkEnd w:id="3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Сақариянова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Есептержәне жаттығулар жинағы. (7-8-сыныптар)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9" w:id="3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Усманова,</w:t>
            </w:r>
          </w:p>
          <w:bookmarkEnd w:id="3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Сақариянова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0" w:id="3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Аухадиева,</w:t>
            </w:r>
          </w:p>
          <w:bookmarkEnd w:id="3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Дидактикалық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1" w:id="3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</w:p>
          <w:bookmarkEnd w:id="3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2" w:id="3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Мясников,</w:t>
            </w:r>
          </w:p>
          <w:bookmarkEnd w:id="3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Арепова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 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3" w:id="3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Қабылдинов,</w:t>
            </w:r>
          </w:p>
          <w:bookmarkEnd w:id="3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Оразов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Дүниежүзi тарихы. Әдiстемелiкнұсқау.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4" w:id="3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Алдабек,</w:t>
            </w:r>
          </w:p>
          <w:bookmarkEnd w:id="3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Аманқұлова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5" w:id="3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</w:t>
            </w:r>
          </w:p>
          <w:bookmarkEnd w:id="3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6" w:id="3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Алдабек,</w:t>
            </w:r>
          </w:p>
          <w:bookmarkEnd w:id="3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Байзақова,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Мақашева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 Көрнекі құралдар топтамасы (қыз балаларға арналған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8" w:id="3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</w:t>
            </w:r>
          </w:p>
          <w:bookmarkEnd w:id="3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нұсқау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(қыз балаларға арналған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0" w:id="3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  <w:bookmarkEnd w:id="3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Велькер,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3" w:id="3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</w:t>
            </w:r>
          </w:p>
          <w:bookmarkEnd w:id="3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нұсқау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(ұл балаларға арналған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5" w:id="3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</w:p>
          <w:bookmarkEnd w:id="3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Яковлев,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Х. Танбаев,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Ермилова,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Велькер,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0" w:id="3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bookmarkEnd w:id="3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1" w:id="3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bookmarkEnd w:id="3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Мұнасаева,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Бертілеуова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3" w:id="3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bookmarkEnd w:id="3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4" w:id="3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bookmarkEnd w:id="3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Дүсіпова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5" w:id="3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bookmarkEnd w:id="3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6" w:id="3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Мамаева, </w:t>
            </w:r>
          </w:p>
          <w:bookmarkEnd w:id="3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Мукашова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7" w:id="3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bookmarkEnd w:id="3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8" w:id="3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bookmarkEnd w:id="3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Юсуп,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Дусимбаева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1" w:id="3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bookmarkEnd w:id="3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2" w:id="3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Рыскелдиева,</w:t>
            </w:r>
          </w:p>
          <w:bookmarkEnd w:id="3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Рапашева,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Әбдірахманова,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Құлшашпай,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Қалниязова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6" w:id="3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bookmarkEnd w:id="3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7" w:id="3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</w:p>
          <w:bookmarkEnd w:id="3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Рыскелдиева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8" w:id="3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bookmarkEnd w:id="3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9" w:id="3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Керімбекова,</w:t>
            </w:r>
          </w:p>
          <w:bookmarkEnd w:id="3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Мұқанова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0" w:id="3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bookmarkEnd w:id="3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1" w:id="3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Керімбекова,</w:t>
            </w:r>
          </w:p>
          <w:bookmarkEnd w:id="3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Мұқанова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2" w:id="3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bookmarkEnd w:id="3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3" w:id="3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</w:p>
          <w:bookmarkEnd w:id="3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4" w:id="3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bookmarkEnd w:id="3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5" w:id="3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</w:p>
          <w:bookmarkEnd w:id="3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6" w:id="3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bookmarkEnd w:id="3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7" w:id="3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Қасқабасов,</w:t>
            </w:r>
          </w:p>
          <w:bookmarkEnd w:id="3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Әлмұханова,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Раушанов,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Қайырбай,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Оспан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1" w:id="3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bookmarkEnd w:id="3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2" w:id="3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Қасқабасов,</w:t>
            </w:r>
          </w:p>
          <w:bookmarkEnd w:id="3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Әлмұханова,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Раушанов,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Қайырбай,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Оспан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6" w:id="3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bookmarkEnd w:id="3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7" w:id="3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Жанпейс У.,</w:t>
            </w:r>
          </w:p>
          <w:bookmarkEnd w:id="3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Атембаева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8" w:id="3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bookmarkEnd w:id="3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Жанпейс 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9" w:id="3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 для общеобразовательных школ с нерусским языком обучения.</w:t>
            </w:r>
          </w:p>
          <w:bookmarkEnd w:id="3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руководство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(электронная версия)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1" w:id="3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Белякова С.,</w:t>
            </w:r>
          </w:p>
          <w:bookmarkEnd w:id="3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Ержанова 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2" w:id="3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bookmarkEnd w:id="3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3" w:id="3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Салханова Ж.,</w:t>
            </w:r>
          </w:p>
          <w:bookmarkEnd w:id="3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Хайрушева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Пралиева Ж.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5" w:id="3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bookmarkEnd w:id="3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6" w:id="3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Салханова Ж.,</w:t>
            </w:r>
          </w:p>
          <w:bookmarkEnd w:id="3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Хайрушева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Пралиева Ж.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8" w:id="3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bookmarkEnd w:id="3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9" w:id="3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</w:p>
          <w:bookmarkEnd w:id="3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0" w:id="3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bookmarkEnd w:id="3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1" w:id="3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</w:p>
          <w:bookmarkEnd w:id="3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Мендигалиева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3" w:id="3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bookmarkEnd w:id="3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нұсқау+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4" w:id="3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bookmarkEnd w:id="3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Корчевский,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7" w:id="3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bookmarkEnd w:id="3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8" w:id="3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</w:p>
          <w:bookmarkEnd w:id="3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9" w:id="3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bookmarkEnd w:id="3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0" w:id="3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</w:p>
          <w:bookmarkEnd w:id="3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1" w:id="3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bookmarkEnd w:id="3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2" w:id="3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</w:p>
          <w:bookmarkEnd w:id="3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Есептер мен тест тапсырмалары жинағы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4" w:id="3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</w:p>
          <w:bookmarkEnd w:id="3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Жумадилова,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Алибеков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7" w:id="3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3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әдiстемесi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8" w:id="3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Шыныбеков,</w:t>
            </w:r>
          </w:p>
          <w:bookmarkEnd w:id="3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9" w:id="3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3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0" w:id="3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Шыныбеков,</w:t>
            </w:r>
          </w:p>
          <w:bookmarkEnd w:id="3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Мендигалиева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2" w:id="3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3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3" w:id="3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bookmarkEnd w:id="3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4" w:id="3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3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5" w:id="3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bookmarkEnd w:id="3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6" w:id="3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3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7" w:id="3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Дюсов,</w:t>
            </w:r>
          </w:p>
          <w:bookmarkEnd w:id="3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Ардабаева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8" w:id="3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3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9" w:id="3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</w:p>
          <w:bookmarkEnd w:id="3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1" w:id="3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3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мен тест тапсырмалары жинағы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2" w:id="3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</w:p>
          <w:bookmarkEnd w:id="3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Жумадилова,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Алибеков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5" w:id="3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3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Жаттықтырғыш/Тренажер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6" w:id="3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Колубекова,</w:t>
            </w:r>
          </w:p>
          <w:bookmarkEnd w:id="3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Алибеков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7" w:id="3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3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8" w:id="3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</w:t>
            </w:r>
          </w:p>
          <w:bookmarkEnd w:id="3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Гайыпбаева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9" w:id="3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3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0" w:id="3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Мұхамбетжанова,</w:t>
            </w:r>
          </w:p>
          <w:bookmarkEnd w:id="3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Тен,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Захаржевская,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Смирнова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3" w:id="3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3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4" w:id="3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Кольева,</w:t>
            </w:r>
          </w:p>
          <w:bookmarkEnd w:id="3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Шевчук,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Завертунова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6" w:id="3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3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7" w:id="3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Салғараева,</w:t>
            </w:r>
          </w:p>
          <w:bookmarkEnd w:id="3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Калымова,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Орынтаева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географиясы. Әдiстемелiк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9" w:id="3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Козина,</w:t>
            </w:r>
          </w:p>
          <w:bookmarkEnd w:id="3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Головина,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Толыбекова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географиясы. Дидактикалық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1" w:id="3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Толыбекова,</w:t>
            </w:r>
          </w:p>
          <w:bookmarkEnd w:id="3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Головина,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Козина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3" w:id="3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географиясы.</w:t>
            </w:r>
          </w:p>
          <w:bookmarkEnd w:id="3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4" w:id="3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Усиков,</w:t>
            </w:r>
          </w:p>
          <w:bookmarkEnd w:id="3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Усикова,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Забенова,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Королева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7" w:id="3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географиясы. Әдістемелік құрал</w:t>
            </w:r>
          </w:p>
          <w:bookmarkEnd w:id="3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(электрондық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8" w:id="3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Қаратабанов,</w:t>
            </w:r>
          </w:p>
          <w:bookmarkEnd w:id="3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Бекдаирова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9" w:id="3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bookmarkEnd w:id="3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0" w:id="3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А.Соловьева,</w:t>
            </w:r>
          </w:p>
          <w:bookmarkEnd w:id="3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Ибраимова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1" w:id="3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bookmarkEnd w:id="3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2" w:id="3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Башарұлы,</w:t>
            </w:r>
          </w:p>
          <w:bookmarkEnd w:id="3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Нурадинов,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Шүйіншина,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Сейфоллина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5" w:id="3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bookmarkEnd w:id="3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6" w:id="3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Қазақбаева,</w:t>
            </w:r>
          </w:p>
          <w:bookmarkEnd w:id="3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Насохова,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Абжалелова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8" w:id="3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bookmarkEnd w:id="3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9" w:id="3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</w:t>
            </w:r>
          </w:p>
          <w:bookmarkEnd w:id="3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Аширов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0" w:id="3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bookmarkEnd w:id="3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1" w:id="3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Аухадиева,</w:t>
            </w:r>
          </w:p>
          <w:bookmarkEnd w:id="3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Есептер мен жаттығулар жинағы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2" w:id="3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bookmarkEnd w:id="3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3" w:id="3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Усманова,</w:t>
            </w:r>
          </w:p>
          <w:bookmarkEnd w:id="3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Сақариянова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4" w:id="3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bookmarkEnd w:id="3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және жаттығулар жинағы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5" w:id="3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Усманова,</w:t>
            </w:r>
          </w:p>
          <w:bookmarkEnd w:id="3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Сақариянова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 кестеде. Дидактикалық материалдар. (9-11)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6" w:id="3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Сақариянова,</w:t>
            </w:r>
          </w:p>
          <w:bookmarkEnd w:id="3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Усманова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7" w:id="3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8-9.</w:t>
            </w:r>
          </w:p>
          <w:bookmarkEnd w:id="3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нұсқау. 1,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8" w:id="3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Өскембаев,</w:t>
            </w:r>
          </w:p>
          <w:bookmarkEnd w:id="3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Мырзахметова,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Мұсабаев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0" w:id="3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</w:p>
          <w:bookmarkEnd w:id="3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1" w:id="3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Аяған,</w:t>
            </w:r>
          </w:p>
          <w:bookmarkEnd w:id="3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Әдиет,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3" w:id="3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</w:p>
          <w:bookmarkEnd w:id="3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4" w:id="3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Аяған,</w:t>
            </w:r>
          </w:p>
          <w:bookmarkEnd w:id="3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Әдиет,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Дүниежүзi тарихы. Әдiстемелiк нұсқау. 1,2-бөлім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6" w:id="3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Алдабек,</w:t>
            </w:r>
          </w:p>
          <w:bookmarkEnd w:id="3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Аманқұлова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7" w:id="3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негіздері.</w:t>
            </w:r>
          </w:p>
          <w:bookmarkEnd w:id="3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8" w:id="3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</w:p>
          <w:bookmarkEnd w:id="3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Гончаров,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Логвиненко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0" w:id="3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Зайырлылық және дінтану негіздері. </w:t>
            </w:r>
          </w:p>
          <w:bookmarkEnd w:id="3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9-сынып. Әдістемелік нұсқаулық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1" w:id="3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Әбуов, </w:t>
            </w:r>
          </w:p>
          <w:bookmarkEnd w:id="3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Қ. Қалилаханова,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Жанұзақова,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Әлімқұлова,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Закарьянова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5" w:id="3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 Жалпы білім беретін мектептің мұғалімдеріне арналған әдістемелік нұсқаулық</w:t>
            </w:r>
          </w:p>
          <w:bookmarkEnd w:id="3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(қыз балаларға арналған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6" w:id="3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  <w:bookmarkEnd w:id="3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 Жалпы білім беретін мектептің 9-сыныбына арналған көрнекі құралдар топтамасы (қыз балаларға арналған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7" w:id="3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 Жалпы білім беретін мектептің мұғалімдеріне арналған әдістемелік нұсқаулық</w:t>
            </w:r>
          </w:p>
          <w:bookmarkEnd w:id="3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(ұл балаларға арналған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8" w:id="3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</w:p>
          <w:bookmarkEnd w:id="3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Тулеуов,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0" w:id="3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bookmarkEnd w:id="3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1" w:id="3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Балтабаева,</w:t>
            </w:r>
          </w:p>
          <w:bookmarkEnd w:id="3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Арын,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Әбдіраман,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Берденова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4" w:id="3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bookmarkEnd w:id="3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5" w:id="3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Қапалбек,</w:t>
            </w:r>
          </w:p>
          <w:bookmarkEnd w:id="3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Закиряева,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Жантасова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7" w:id="3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bookmarkEnd w:id="3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8" w:id="3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bookmarkEnd w:id="3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Бертілеуова,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Мұнасаева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0" w:id="3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bookmarkEnd w:id="3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1" w:id="3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bookmarkEnd w:id="3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Бертілеуова,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Мұнасаева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3" w:id="3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bookmarkEnd w:id="3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4" w:id="3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</w:p>
          <w:bookmarkEnd w:id="3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5" w:id="3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bookmarkEnd w:id="3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6" w:id="3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</w:p>
          <w:bookmarkEnd w:id="3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7" w:id="3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bookmarkEnd w:id="3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8" w:id="3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Сатылова,</w:t>
            </w:r>
          </w:p>
          <w:bookmarkEnd w:id="3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Дәрібаев,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Орда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0" w:id="3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bookmarkEnd w:id="3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1" w:id="3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Орда,</w:t>
            </w:r>
          </w:p>
          <w:bookmarkEnd w:id="3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Дәрібаев,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Сатылова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3" w:id="3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bookmarkEnd w:id="3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4" w:id="3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Зайкенова,</w:t>
            </w:r>
          </w:p>
          <w:bookmarkEnd w:id="3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Нұрланова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5" w:id="3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bookmarkEnd w:id="3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6" w:id="3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Рыскелдиева,</w:t>
            </w:r>
          </w:p>
          <w:bookmarkEnd w:id="3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Қайыпжанқызы,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Хамза,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Ұ. Үсенова,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Сарсембаева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0" w:id="3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bookmarkEnd w:id="3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1" w:id="3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Қасқабасов,</w:t>
            </w:r>
          </w:p>
          <w:bookmarkEnd w:id="3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Әлмұханова,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Раушанов,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Қайырбай,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Оспан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5" w:id="3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bookmarkEnd w:id="3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6" w:id="3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Қасқабасов,</w:t>
            </w:r>
          </w:p>
          <w:bookmarkEnd w:id="3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Әлмұханова,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Раушанов,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Оспан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9" w:id="3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bookmarkEnd w:id="3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 (электрондық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0" w:id="3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Пак,</w:t>
            </w:r>
          </w:p>
          <w:bookmarkEnd w:id="3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Ескендирова,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Ардақұлы,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Құрман,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Анапинова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4" w:id="3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bookmarkEnd w:id="3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5" w:id="3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bookmarkEnd w:id="3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6" w:id="3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bookmarkEnd w:id="3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7" w:id="3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bookmarkEnd w:id="3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8" w:id="3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bookmarkEnd w:id="3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9" w:id="3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bookmarkEnd w:id="3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0" w:id="3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3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1" w:id="3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bookmarkEnd w:id="3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2" w:id="3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3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3" w:id="3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bookmarkEnd w:id="3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4" w:id="3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3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5" w:id="3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Кольева,</w:t>
            </w:r>
          </w:p>
          <w:bookmarkEnd w:id="3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Шевчук,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Завертунова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7" w:id="3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3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8" w:id="3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Исабаева,</w:t>
            </w:r>
          </w:p>
          <w:bookmarkEnd w:id="3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 Бекмолдаева,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Керейбаева,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Ахмадуллаева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1" w:id="3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3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2" w:id="3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Салғараева,</w:t>
            </w:r>
          </w:p>
          <w:bookmarkEnd w:id="3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Базаева,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Маханова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4" w:id="3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Бейкитова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5" w:id="3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bookmarkEnd w:id="3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6" w:id="3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Соловьева,</w:t>
            </w:r>
          </w:p>
          <w:bookmarkEnd w:id="3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Ибраимова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7" w:id="3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bookmarkEnd w:id="3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8" w:id="3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</w:t>
            </w:r>
          </w:p>
          <w:bookmarkEnd w:id="3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Аширов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9" w:id="3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bookmarkEnd w:id="3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0" w:id="3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Аухадиева,</w:t>
            </w:r>
          </w:p>
          <w:bookmarkEnd w:id="3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Есептер мен жаттығулар жинағы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 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Жұматаева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1" w:id="3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негіздері.</w:t>
            </w:r>
          </w:p>
          <w:bookmarkEnd w:id="3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2" w:id="3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</w:p>
          <w:bookmarkEnd w:id="3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Гончаров,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Маджара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естественно-математическое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4" w:id="3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bookmarkEnd w:id="3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5" w:id="3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bookmarkEnd w:id="3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Юсуп,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Жұмекенова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7" w:id="3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bookmarkEnd w:id="3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8" w:id="3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bookmarkEnd w:id="3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Дүсіпова,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Тоқтыбаева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0" w:id="3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bookmarkEnd w:id="3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1" w:id="3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bookmarkEnd w:id="3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Дүсіпова,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Тоқтыбаева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3" w:id="3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bookmarkEnd w:id="3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4" w:id="3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</w:p>
          <w:bookmarkEnd w:id="3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5" w:id="3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bookmarkEnd w:id="3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6" w:id="3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</w:p>
          <w:bookmarkEnd w:id="3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Жүндібаева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7" w:id="3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bookmarkEnd w:id="3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8" w:id="3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Сатылова,</w:t>
            </w:r>
          </w:p>
          <w:bookmarkEnd w:id="3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Дәрібаев,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Орда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0" w:id="3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bookmarkEnd w:id="3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1" w:id="3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Орда,</w:t>
            </w:r>
          </w:p>
          <w:bookmarkEnd w:id="3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Дәрібаев,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Сатылова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3" w:id="3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bookmarkEnd w:id="3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4" w:id="3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Зайкенова,</w:t>
            </w:r>
          </w:p>
          <w:bookmarkEnd w:id="3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Нұрланова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5" w:id="3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bookmarkEnd w:id="3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6" w:id="3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Рыскелдиева,</w:t>
            </w:r>
          </w:p>
          <w:bookmarkEnd w:id="3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Иманбаева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7" w:id="3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bookmarkEnd w:id="3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8" w:id="3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Қасқабасов,</w:t>
            </w:r>
          </w:p>
          <w:bookmarkEnd w:id="3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Әлмұханова,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Раушанов,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Қайырбай,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Оспан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2" w:id="3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bookmarkEnd w:id="3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3" w:id="3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Қасқабасов,</w:t>
            </w:r>
          </w:p>
          <w:bookmarkEnd w:id="3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Әлмұханова,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Раушанов,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Қайырбай,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Оспан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 Әдістемелік нұсқау +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7" w:id="3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bookmarkEnd w:id="3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Кучер,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9" w:id="3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bookmarkEnd w:id="3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0" w:id="3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</w:p>
          <w:bookmarkEnd w:id="3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1" w:id="3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bookmarkEnd w:id="3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2" w:id="3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</w:t>
            </w:r>
          </w:p>
          <w:bookmarkEnd w:id="3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3" w:id="3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bookmarkEnd w:id="3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4" w:id="3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</w:p>
          <w:bookmarkEnd w:id="3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5" w:id="3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bookmarkEnd w:id="3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6" w:id="3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3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7" w:id="3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bookmarkEnd w:id="3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8" w:id="3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3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9" w:id="3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</w:p>
          <w:bookmarkEnd w:id="3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0" w:id="3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3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1" w:id="3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</w:p>
          <w:bookmarkEnd w:id="3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Шыныбеков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Дидактикалық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Әдістемелікнұсқау (электрондық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2" w:id="3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</w:t>
            </w:r>
          </w:p>
          <w:bookmarkEnd w:id="3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Ғайыпбаева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3" w:id="3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3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4" w:id="3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Исабаева,</w:t>
            </w:r>
          </w:p>
          <w:bookmarkEnd w:id="3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 Бекмолдаева,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Керейбаева,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Ахмадуллаева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7" w:id="3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3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8" w:id="3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Кольева,</w:t>
            </w:r>
          </w:p>
          <w:bookmarkEnd w:id="3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Шевчук,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Завертунова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0" w:id="3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3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1" w:id="3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Салғараева,</w:t>
            </w:r>
          </w:p>
          <w:bookmarkEnd w:id="3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Базаева,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Маханова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Бейкитова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Әдістемелік нұсқау (электрондық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3" w:id="3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Төлепбекова,</w:t>
            </w:r>
          </w:p>
          <w:bookmarkEnd w:id="3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Аманжолов,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Жылқайдарова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5" w:id="3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Очкур,</w:t>
            </w:r>
          </w:p>
          <w:bookmarkEnd w:id="3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Құрманғалиева,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Нұртаева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7" w:id="3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</w:t>
            </w:r>
          </w:p>
          <w:bookmarkEnd w:id="3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Аширов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8" w:id="3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Аухадиева,</w:t>
            </w:r>
          </w:p>
          <w:bookmarkEnd w:id="3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Есептер жинағы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9" w:id="3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</w:t>
            </w:r>
          </w:p>
          <w:bookmarkEnd w:id="3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Жұматаева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0" w:id="3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негіздері.</w:t>
            </w:r>
          </w:p>
          <w:bookmarkEnd w:id="3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1" w:id="3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</w:p>
          <w:bookmarkEnd w:id="3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Гончаров,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Маджара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и естественно-математическое направления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3" w:id="3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bookmarkEnd w:id="3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4" w:id="3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Салханова Ж.,</w:t>
            </w:r>
          </w:p>
          <w:bookmarkEnd w:id="3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Киынова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Бектурова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6" w:id="3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bookmarkEnd w:id="3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7" w:id="3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Салханова Ж.,</w:t>
            </w:r>
          </w:p>
          <w:bookmarkEnd w:id="3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Киынова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Бектурова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9" w:id="3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bookmarkEnd w:id="3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0" w:id="3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Солдатова И.,</w:t>
            </w:r>
          </w:p>
          <w:bookmarkEnd w:id="3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Орынханова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1" w:id="3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</w:p>
          <w:bookmarkEnd w:id="3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2" w:id="3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Джандосова,</w:t>
            </w:r>
          </w:p>
          <w:bookmarkEnd w:id="3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Джуматаева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3" w:id="3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</w:p>
          <w:bookmarkEnd w:id="3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Джандосова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4" w:id="3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дайындық.</w:t>
            </w:r>
          </w:p>
          <w:bookmarkEnd w:id="3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беретін мектептің оқытушы-ұйымдастырушыларына арналған әдістемелік нұсқаулық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5" w:id="3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Рыспаев,</w:t>
            </w:r>
          </w:p>
          <w:bookmarkEnd w:id="3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Адельбаев,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Асилов,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Рихтер,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Ерекешев,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Усербаев,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Саткулов,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Куптилеуова,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Алимкулов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3" w:id="3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 бойыншаоқу-материалдық базасы.</w:t>
            </w:r>
          </w:p>
          <w:bookmarkEnd w:id="3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 және жетілдіру жөнінде ұсыныстар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4" w:id="3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Яковенко,</w:t>
            </w:r>
          </w:p>
          <w:bookmarkEnd w:id="3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Рихтер,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Букин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дайындық. Жалпы білім беретін мектепке арналған көрнекі құралдар топтамасы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6" w:id="3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Яковенко,</w:t>
            </w:r>
          </w:p>
          <w:bookmarkEnd w:id="3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Рихтер,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Букин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8" w:id="3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және жобалау.</w:t>
            </w:r>
          </w:p>
          <w:bookmarkEnd w:id="3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9" w:id="3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Кульбаева,</w:t>
            </w:r>
          </w:p>
          <w:bookmarkEnd w:id="3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Танбаев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0" w:id="3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негіздері.</w:t>
            </w:r>
          </w:p>
          <w:bookmarkEnd w:id="3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1" w:id="3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Аганина,</w:t>
            </w:r>
          </w:p>
          <w:bookmarkEnd w:id="3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Кобдикова,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Қараев,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Сұлтанов,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Қараев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5" w:id="3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негіздері.</w:t>
            </w:r>
          </w:p>
          <w:bookmarkEnd w:id="3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6" w:id="3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Щеглов,</w:t>
            </w:r>
          </w:p>
          <w:bookmarkEnd w:id="3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Дүйсенханов,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Фазылжанова,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Сейтенова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9" w:id="3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bookmarkEnd w:id="3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0" w:id="3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Ерхожина,</w:t>
            </w:r>
          </w:p>
          <w:bookmarkEnd w:id="3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М.Жолшаева,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Зәкариянова,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Салыкбаева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3" w:id="3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bookmarkEnd w:id="3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4" w:id="3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Арын,</w:t>
            </w:r>
          </w:p>
          <w:bookmarkEnd w:id="3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Балтабаева,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Әбдіраман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6" w:id="3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bookmarkEnd w:id="3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7" w:id="3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Т.Ермекова,</w:t>
            </w:r>
          </w:p>
          <w:bookmarkEnd w:id="3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А.Таубалдиева,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Г.Тоқтыбаева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9" w:id="3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bookmarkEnd w:id="3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0" w:id="3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bookmarkEnd w:id="3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Г.Найманбаева,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Найманбаева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2" w:id="3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bookmarkEnd w:id="3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3" w:id="3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Сатылова,</w:t>
            </w:r>
          </w:p>
          <w:bookmarkEnd w:id="3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Дәрібаев,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Орда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5" w:id="3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bookmarkEnd w:id="3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6" w:id="3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Орда,</w:t>
            </w:r>
          </w:p>
          <w:bookmarkEnd w:id="3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Дәрібаев,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Сатылова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8" w:id="3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bookmarkEnd w:id="3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9" w:id="3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</w:p>
          <w:bookmarkEnd w:id="3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Жүндібаева,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Нұрлыбаева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1" w:id="3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bookmarkEnd w:id="3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2" w:id="3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</w:p>
          <w:bookmarkEnd w:id="3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Жүндібаева,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Нұрлыбаева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4" w:id="3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bookmarkEnd w:id="3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5" w:id="3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Рыскелдиева,</w:t>
            </w:r>
          </w:p>
          <w:bookmarkEnd w:id="3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Қайыпжанқызы,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Адешова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7" w:id="3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bookmarkEnd w:id="3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8" w:id="3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Зайкенова,</w:t>
            </w:r>
          </w:p>
          <w:bookmarkEnd w:id="3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Сакенова,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Нұрланова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0" w:id="3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bookmarkEnd w:id="3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1" w:id="3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Әлмұханова,</w:t>
            </w:r>
          </w:p>
          <w:bookmarkEnd w:id="3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Раушанов,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Омарханов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3" w:id="3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bookmarkEnd w:id="3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4" w:id="3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Әлмұханова,</w:t>
            </w:r>
          </w:p>
          <w:bookmarkEnd w:id="3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Раушанов,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Омарханов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6" w:id="3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bookmarkEnd w:id="3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нұсқау+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7" w:id="3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А.Әбілқасымова,</w:t>
            </w:r>
          </w:p>
          <w:bookmarkEnd w:id="3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8" w:id="3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bookmarkEnd w:id="3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9" w:id="3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bookmarkEnd w:id="3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0" w:id="3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bookmarkEnd w:id="3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1" w:id="3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bookmarkEnd w:id="3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2" w:id="3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bookmarkEnd w:id="3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тренажер.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CD-диск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4" w:id="3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bookmarkEnd w:id="3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Корчевский,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6" w:id="3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3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7" w:id="3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В.Смирнов,</w:t>
            </w:r>
          </w:p>
          <w:bookmarkEnd w:id="3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Е.Тұяқов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8" w:id="3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3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9" w:id="3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Е.Тұяқов,</w:t>
            </w:r>
          </w:p>
          <w:bookmarkEnd w:id="3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Дюсов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0" w:id="3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3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нұсқаулық.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10,11-сыныптар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2" w:id="3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</w:p>
          <w:bookmarkEnd w:id="3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4" w:id="3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Жаттықтырғыш.</w:t>
            </w:r>
          </w:p>
          <w:bookmarkEnd w:id="3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деңгей. 10, 11 сыныптар. ҚҒБ, ЖМБ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5" w:id="3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Колубекова,</w:t>
            </w:r>
          </w:p>
          <w:bookmarkEnd w:id="3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Алибеков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6" w:id="3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3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Оқыту әдістемесі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7" w:id="3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Исабаева,</w:t>
            </w:r>
          </w:p>
          <w:bookmarkEnd w:id="3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Бекмолдаева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8" w:id="3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3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9" w:id="3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Салгараева,</w:t>
            </w:r>
          </w:p>
          <w:bookmarkEnd w:id="3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Рсалина,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Есенкүл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1" w:id="3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3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Әдістемелік нұсқау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(электрондық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3" w:id="3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Архипова,</w:t>
            </w:r>
          </w:p>
          <w:bookmarkEnd w:id="3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Амдамова,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Беристемова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5" w:id="3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Әдістемелік нұсқау.</w:t>
            </w:r>
          </w:p>
          <w:bookmarkEnd w:id="3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6" w:id="3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Бейкитова,</w:t>
            </w:r>
          </w:p>
          <w:bookmarkEnd w:id="3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Шакирова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7" w:id="3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</w:t>
            </w:r>
          </w:p>
          <w:bookmarkEnd w:id="3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8" w:id="3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Жұматаева,</w:t>
            </w:r>
          </w:p>
          <w:bookmarkEnd w:id="3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Қайырбекова,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Алиакбарова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негіздері. Әдістемелік нұсқау 1,2-бөлім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0" w:id="3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</w:p>
          <w:bookmarkEnd w:id="3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Гончаров,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Серикбаева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2" w:id="3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bookmarkEnd w:id="3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3" w:id="3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Н.Закирова,</w:t>
            </w:r>
          </w:p>
          <w:bookmarkEnd w:id="3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Р.Аширов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4" w:id="3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bookmarkEnd w:id="3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5" w:id="3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Соловьева,</w:t>
            </w:r>
          </w:p>
          <w:bookmarkEnd w:id="3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Ибраимова,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Куприй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7" w:id="3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bookmarkEnd w:id="3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8" w:id="3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</w:p>
          <w:bookmarkEnd w:id="3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9" w:id="3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bookmarkEnd w:id="3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мен жаттығулар жинағы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0" w:id="3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</w:p>
          <w:bookmarkEnd w:id="3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естественно-математическое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1" w:id="3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</w:t>
            </w:r>
          </w:p>
          <w:bookmarkEnd w:id="3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2" w:id="3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Ерхожина,</w:t>
            </w:r>
          </w:p>
          <w:bookmarkEnd w:id="3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М.Жолшаева,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Салыкбаева,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Зәкариянова,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Ишанова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6" w:id="3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bookmarkEnd w:id="3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7" w:id="3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</w:t>
            </w:r>
          </w:p>
          <w:bookmarkEnd w:id="3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Рай,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Юсуп,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Сарыбаева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0" w:id="3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bookmarkEnd w:id="3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1" w:id="3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bookmarkEnd w:id="3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Қасымова,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Заманбекова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3" w:id="3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bookmarkEnd w:id="3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Дидактикалық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5" w:id="3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</w:p>
          <w:bookmarkEnd w:id="3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Мұнасаева,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Қасымова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7" w:id="3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bookmarkEnd w:id="3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8" w:id="3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</w:p>
          <w:bookmarkEnd w:id="3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Жүндібаева,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Нұрлыбаева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0" w:id="3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bookmarkEnd w:id="3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1" w:id="3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</w:p>
          <w:bookmarkEnd w:id="3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Жүндібаева,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Нұрлыбаева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3" w:id="3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bookmarkEnd w:id="3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Әдiстемелiк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4" w:id="3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Сатылова,</w:t>
            </w:r>
          </w:p>
          <w:bookmarkEnd w:id="3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Дәрібаев,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Орда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6" w:id="3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</w:t>
            </w:r>
          </w:p>
          <w:bookmarkEnd w:id="3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7" w:id="3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Орда,</w:t>
            </w:r>
          </w:p>
          <w:bookmarkEnd w:id="3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Дәрібаев,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Сатылова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9" w:id="3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bookmarkEnd w:id="3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0" w:id="3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Рыскелдиева,</w:t>
            </w:r>
          </w:p>
          <w:bookmarkEnd w:id="3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Дайрбаева,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Құлжашпай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2" w:id="3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bookmarkEnd w:id="3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3" w:id="3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Зайкенова,</w:t>
            </w:r>
          </w:p>
          <w:bookmarkEnd w:id="3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Сакенова,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Балтабаева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5" w:id="3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bookmarkEnd w:id="3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6" w:id="3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Әлмұханова,</w:t>
            </w:r>
          </w:p>
          <w:bookmarkEnd w:id="3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Раушанов,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Омарханов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8" w:id="3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bookmarkEnd w:id="3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9" w:id="3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Әлмұханова,</w:t>
            </w:r>
          </w:p>
          <w:bookmarkEnd w:id="3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Раушанов,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Омарханов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1" w:id="3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bookmarkEnd w:id="3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нұсқау+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2" w:id="3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bookmarkEnd w:id="3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Корчевский,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4" w:id="3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bookmarkEnd w:id="3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5" w:id="3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bookmarkEnd w:id="3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Корчевский,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7" w:id="3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bookmarkEnd w:id="3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8" w:id="3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bookmarkEnd w:id="3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Корчевский,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0" w:id="3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bookmarkEnd w:id="3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тренажер.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CD-диск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2" w:id="3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</w:t>
            </w:r>
          </w:p>
          <w:bookmarkEnd w:id="3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Корчевский,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4" w:id="3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bookmarkEnd w:id="3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5" w:id="3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</w:p>
          <w:bookmarkEnd w:id="3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Жұмабаев,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Маделханов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8" w:id="3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</w:p>
          <w:bookmarkEnd w:id="3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материалдар+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9" w:id="3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</w:p>
          <w:bookmarkEnd w:id="3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Жұмабаев,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Маделханов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2" w:id="3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3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3" w:id="3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В.Смирнов,</w:t>
            </w:r>
          </w:p>
          <w:bookmarkEnd w:id="3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Е.Тұяқов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4" w:id="3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3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Есептер жинағы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5" w:id="3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Е.Тұяқов,</w:t>
            </w:r>
          </w:p>
          <w:bookmarkEnd w:id="3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Дюсов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6" w:id="3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3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7" w:id="3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</w:p>
          <w:bookmarkEnd w:id="3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Жұмабаев,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Маделханов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0" w:id="3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3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материалдар+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1" w:id="3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</w:t>
            </w:r>
          </w:p>
          <w:bookmarkEnd w:id="3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Шыныбеков,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Жұмабаев,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Маделханов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4" w:id="3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Әдістемелік нұсқаулық.</w:t>
            </w:r>
          </w:p>
          <w:bookmarkEnd w:id="3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10,11-сыныптар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5" w:id="3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</w:p>
          <w:bookmarkEnd w:id="3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Солтан,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Жумадилова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7" w:id="3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3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8" w:id="3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Исабаева,</w:t>
            </w:r>
          </w:p>
          <w:bookmarkEnd w:id="3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Бекмолдаева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9" w:id="3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3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0" w:id="3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Салғараева,</w:t>
            </w:r>
          </w:p>
          <w:bookmarkEnd w:id="3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Базаева,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Маханова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2" w:id="3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3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нұсқау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(электрондық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4" w:id="3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Архипова,</w:t>
            </w:r>
          </w:p>
          <w:bookmarkEnd w:id="3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Амдамова,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Беристемова,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Кадыракунов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7" w:id="3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Әдістемелік нұсқау.</w:t>
            </w:r>
          </w:p>
          <w:bookmarkEnd w:id="3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8" w:id="3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Бейкитова,</w:t>
            </w:r>
          </w:p>
          <w:bookmarkEnd w:id="3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Шакирова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9" w:id="3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Әдістемелік нұсқау.</w:t>
            </w:r>
          </w:p>
          <w:bookmarkEnd w:id="3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0" w:id="3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Нұрпейсова,</w:t>
            </w:r>
          </w:p>
          <w:bookmarkEnd w:id="3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Абылайханова,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Швецова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2" w:id="3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Н.Закирова,</w:t>
            </w:r>
          </w:p>
          <w:bookmarkEnd w:id="3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Р.Аширов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Есептер мен жаттығулар жинағы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3" w:id="3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</w:p>
          <w:bookmarkEnd w:id="3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4" w:id="3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негіздері.</w:t>
            </w:r>
          </w:p>
          <w:bookmarkEnd w:id="3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5" w:id="3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</w:p>
          <w:bookmarkEnd w:id="3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Гончаров,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Серикбаева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и естественно-математическое направления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7" w:id="3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bookmarkEnd w:id="3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8" w:id="3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Шашкина Г.,</w:t>
            </w:r>
          </w:p>
          <w:bookmarkEnd w:id="3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Анищенко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Шмельцер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0" w:id="3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bookmarkEnd w:id="3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1" w:id="3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Жанпейс У.,</w:t>
            </w:r>
          </w:p>
          <w:bookmarkEnd w:id="3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Озекбаева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Атембаева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3" w:id="3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bookmarkEnd w:id="3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Жанпейс 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4" w:id="3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bookmarkEnd w:id="3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5" w:id="3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Аульбекова Г.,</w:t>
            </w:r>
          </w:p>
          <w:bookmarkEnd w:id="3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Кабдулова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Аульбеков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8" w:id="3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</w:p>
          <w:bookmarkEnd w:id="3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Хрестоматия.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части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0" w:id="3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Аульбекова Г.,</w:t>
            </w:r>
          </w:p>
          <w:bookmarkEnd w:id="3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Кабдулова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Аульбеков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3" w:id="3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</w:p>
          <w:bookmarkEnd w:id="3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4" w:id="3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Игілікова,</w:t>
            </w:r>
          </w:p>
          <w:bookmarkEnd w:id="3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Куркеев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5" w:id="3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</w:p>
          <w:bookmarkEnd w:id="3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6" w:id="3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Қабылдинов,</w:t>
            </w:r>
          </w:p>
          <w:bookmarkEnd w:id="3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Куркеев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7" w:id="3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негіздері.</w:t>
            </w:r>
          </w:p>
          <w:bookmarkEnd w:id="3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8" w:id="3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Дүйсенханов,</w:t>
            </w:r>
          </w:p>
          <w:bookmarkEnd w:id="3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Жұлдызбаев,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Щеглов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дайындық. Жалпы білім беретін мектептің оқытушы-ұйымдастырушыларына арналған әдістемелік нұсқаулық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0" w:id="3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Рихтер,</w:t>
            </w:r>
          </w:p>
          <w:bookmarkEnd w:id="3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Яковенко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дайындық. "Технологиялық дайындық" бөлімі бойынша жалпы білім беретін мектепке арналған көрнекі құралдар топтамасы. 1-бөлім. "Өмір қауіпсіздігінің негіздері" бөлімі бойынша жалпы білім беретін мектепке арналған көрнекі қүралдар топтамасы.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1" w:id="3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Яковенко,</w:t>
            </w:r>
          </w:p>
          <w:bookmarkEnd w:id="3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Рихтер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дайындық. "Технологиялық дайындық" бөлімі бойынша жеке және топтық жұмысқа арналған карточкалар жиынтығы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2" w:id="3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Рихтер,</w:t>
            </w:r>
          </w:p>
          <w:bookmarkEnd w:id="3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Яковенко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3" w:id="3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дайындық.</w:t>
            </w:r>
          </w:p>
          <w:bookmarkEnd w:id="3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4" w:id="3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Яковенко,</w:t>
            </w:r>
          </w:p>
          <w:bookmarkEnd w:id="3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Рихтер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5" w:id="3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дайындық.</w:t>
            </w:r>
          </w:p>
          <w:bookmarkEnd w:id="3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11-сынып оқушыларының білімін бақылау жұмыстарын ұйымдастыру және өткізу бойынша материалдар жинағы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6" w:id="3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Құрастырғандар:</w:t>
            </w:r>
          </w:p>
          <w:bookmarkEnd w:id="3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Яковенко,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Букин,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Рихтер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9" w:id="3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дайындық.</w:t>
            </w:r>
          </w:p>
          <w:bookmarkEnd w:id="3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 + қосымша + диск+ көрнекі құралдар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0" w:id="3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Тасбулатов,</w:t>
            </w:r>
          </w:p>
          <w:bookmarkEnd w:id="3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Майхиев,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Лим,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Гудков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3" w:id="3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және жобалау.</w:t>
            </w:r>
          </w:p>
          <w:bookmarkEnd w:id="3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4" w:id="3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Дубинец,</w:t>
            </w:r>
          </w:p>
          <w:bookmarkEnd w:id="3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Кульбаева,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Ергалиев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 классы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"Өз жағыңда бол". Өзін-өзі дұрыс бағалау бойынша психологиялық жаттығулар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Ақерке Махмуд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тарихы: Ежелгі заман. Орта ғасырлар. Жаңа заман. Қазіргі заман. Жалпы білім беретін мектепке арналған карталар топтамасы.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Балсарин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тарихы: Ежелгі дүние. Орта ғасырлар. Жаңа заман. Қазіргі заман. Жалпы білім беретін мектепке арналған карталар топтамасы.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Бектасов, А. Көшкімбаев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7-11 классы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және әлемнің жеке бөліктерінің, Қазақстанның географиялық карталары. 1,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6" w:id="3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Плачинта,</w:t>
            </w:r>
          </w:p>
          <w:bookmarkEnd w:id="3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Федорова.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Цифровые издания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7" w:id="3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Жиынтық бағалауға арналған электрондық дәптер-конструктор. 7-сынып (web-платформа)</w:t>
            </w:r>
          </w:p>
          <w:bookmarkEnd w:id="3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8" w:id="3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М.Ефимик,</w:t>
            </w:r>
          </w:p>
          <w:bookmarkEnd w:id="3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Калинина,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О.Шаргалина,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Ж.Ергалиев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1" w:id="3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Жиынтық бағалауға арналған электрондық дәптер-конструктор. 7-сынып</w:t>
            </w:r>
          </w:p>
          <w:bookmarkEnd w:id="3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3" w:id="3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М.Ефимик,</w:t>
            </w:r>
          </w:p>
          <w:bookmarkEnd w:id="3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Калинина,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О.Шаргалина,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Ж.Ергалиев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6" w:id="3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Электрондық дәптер. 7-сынып (web-платформа)</w:t>
            </w:r>
          </w:p>
          <w:bookmarkEnd w:id="3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7" w:id="3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О.Колубекова,</w:t>
            </w:r>
          </w:p>
          <w:bookmarkEnd w:id="3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С.Алибеков,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Ж.Ергалиев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9" w:id="3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Геометрия. Жиынтық бағалауға арналған электрондық дәптер-конструктор. 8-сынып (web-платформа) </w:t>
            </w:r>
          </w:p>
          <w:bookmarkEnd w:id="3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0" w:id="3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Е.Нипрук,</w:t>
            </w:r>
          </w:p>
          <w:bookmarkEnd w:id="3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О.Калинина,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Ж.Ергалиев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Жиынтық бағалауға арналған электрондық дәптер-конструктор. 9-сынып (web-платформа) http://keleshek-2030.kz/portal.php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2" w:id="3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Д.Гудовщикова,</w:t>
            </w:r>
          </w:p>
          <w:bookmarkEnd w:id="3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Е.Бащук,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Ермакова,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А.Абдрашитова,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Е.Буякова,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О.Калинина,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Ж.Ергалиев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8" w:id="3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Электрондық дәптер. 9-сынып (web-платформа)</w:t>
            </w:r>
          </w:p>
          <w:bookmarkEnd w:id="3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9" w:id="3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О.Колубекова,</w:t>
            </w:r>
          </w:p>
          <w:bookmarkEnd w:id="3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С.Алибеков,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Ж.Ергалиев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Жиынтық бағалауға арналған электрондық дәптер-конструктор. 9-сынып (web-платформа) http://keleshek-2030.kz/portal.php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1" w:id="3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Д.Гудовщикова,</w:t>
            </w:r>
          </w:p>
          <w:bookmarkEnd w:id="3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Е.Бащук,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Ю.Ким,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О.Калинина,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Ж.Ергалиев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5" w:id="3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дайындық. Оқушылардың білімін бақылау жұмыстарын ұйымдастыру және өткізу бойынша материалдар. Электрондық дәптер. 10-сынып</w:t>
            </w:r>
          </w:p>
          <w:bookmarkEnd w:id="3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7" w:id="3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Яковенко,</w:t>
            </w:r>
          </w:p>
          <w:bookmarkEnd w:id="3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В.Букин,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А.Рихтер,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Д.Зайко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0" w:id="3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ЖМБ және ҚГБ бойынша электрондықдәптер. 11-сынып (web-платформа)</w:t>
            </w:r>
          </w:p>
          <w:bookmarkEnd w:id="3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1" w:id="3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О.Колубекова,</w:t>
            </w:r>
          </w:p>
          <w:bookmarkEnd w:id="3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С.Алибеков,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Ж.Ергалиев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3" w:id="3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дайындық. Оқушылардың білімін бақылау жұмыстарын ұйымдастыру және өткізу бойынша материалдар. Электрондық дәптер. 11-сынып</w:t>
            </w:r>
          </w:p>
          <w:bookmarkEnd w:id="3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5" w:id="3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В.Яковенко,</w:t>
            </w:r>
          </w:p>
          <w:bookmarkEnd w:id="3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В.Букин,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А.Рихтер,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Д.Зайко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Краеведение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 классы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Бұхар жырау– "Халық бірлігінің жаршысы"(CD)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Мұса Шорманұлы – "Еуразиялық деңгейдегі тұлға"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8" w:id="3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Мәшһүр Жүсіп Көпейұлы – "Қасиет иесі"</w:t>
            </w:r>
          </w:p>
          <w:bookmarkEnd w:id="3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Естай Беркімбайұлы – "Әнмен өрілген ғұмыр"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Сұлтанмахмұт Торайғыров – "Тағдырмен тартыс"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Қаныш Сәтбаев – "Планетарлық деңгейдегі тұлға"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Рафиқа Нұртазина – "Өмір сабақтары"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Жаяу Мұса – "Ақын арманы"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 Пішембаев – "Тастың тілін түсінген"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Әлкей Марғұлан – "Заңғар энциклопедист-ғалым"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Шапық Шөкин – "Ғылым қайнарындағы өмір"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Малайсары батыр - "Ұлы дала батыры"(CD)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Олжабай батыр – "Он сан Орта жүздің ұраны"(CD)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9" w:id="3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Жасыбай батыр - "Аңызға айналған ғұмыр"</w:t>
            </w:r>
          </w:p>
          <w:bookmarkEnd w:id="3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 батыр - "Ұлы дала қолбасшысы"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Әбікей Сәтбаев – "Ағартушы-педагог"(CD)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Сұлтанбетсұлтан - "Арпалысқа толы ғұмыр"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Әбікен Бектұров – "Аңызға айналған академик"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Шәкен Айманов – "Қазақ киносының аңызы"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Григорий Потанин – "Қазақ мұңлығы"(CD)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Ермұхан Бекмаханов – "Тұлпардың ізі"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Павел Васильев – "Үзілген тағдыр"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Кемел Ақышев – "Алтын адам"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Багаев – "Өңірдің фотошежірешісі" немесе "Объективтегі әлем"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0" w:id="3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Ғабдыл-Уахит Хазірет: "Шипагер"</w:t>
            </w:r>
          </w:p>
          <w:bookmarkEnd w:id="3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Қалижан Бекхожин: "Ақиық ақын"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 Байзақов: "Қазақтың дүлдүл ақыны"(CD)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1" w:id="3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Жүсіпбек Аймауытов: "Аймаңдай жазушы"</w:t>
            </w:r>
          </w:p>
          <w:bookmarkEnd w:id="3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Шоңби Едігеұлы: "Қарадан шығып хан болған"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Шорман би Күшікұлы: "Әділдіктің жаршысы"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Сәбит Дөнентаев: "Бозторғай ақын"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 Саматов: "Ұлт қайраткері"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Рүстембек Омаров: "Дәулескер күйші"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Мұсахан Қанапияұлы: "Тәлімгер"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Жұмат Шанин: "Театр тарланы"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Всеволод Иванов: "Өмір өткелдері"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Иманжүсіп Құтпанов: "Ерлік пен намыс жаршысы"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Қанаш Қамзин: "Ардақты жауынгер"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Зейін Шашкин: "Қаламгер-дәрігер"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2" w:id="3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Жақан Ержанов: "Ғасыр тудырған ғұлама"</w:t>
            </w:r>
          </w:p>
          <w:bookmarkEnd w:id="3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Зейтін Ақышев: "Педагог-жазушы"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Хамза Жұматов: "Ғалымның ұлы мұрасы"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Аманжол Шәмкенов: "Қалдырған ізің мәңгілік"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Мұзафар Әлімбаев: "Өлеңім сыйым - халқыма"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Әбілқас Сағынов: "Академик асулары"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Жабайхан Әбділдин: "Әлемдік философия биігінде"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Олжас Сүлейменов: "Әлемдік тұлға"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мемлекеттік педагогикалық университеті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Мұғалімге арналған әдістемелік нұсқаулық.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3" w:id="3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Р.Зайкенова,</w:t>
            </w:r>
          </w:p>
          <w:bookmarkEnd w:id="3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А.Қалиолданова,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К.Шарипкулова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Хрестоматия.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5" w:id="3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Құрастырғандар:</w:t>
            </w:r>
          </w:p>
          <w:bookmarkEnd w:id="3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 Зайкенова,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Қ. Қараева,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Сакенова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Мұғалімдерге арналған әдістемелік нұсқаулық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8" w:id="3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Әубәкір,</w:t>
            </w:r>
          </w:p>
          <w:bookmarkEnd w:id="3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Кунафина,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Нурлыбаева,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Смагулова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"Әл-Наир баспасы"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Абайтану. Хрестоматия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1" w:id="3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Әубәкір,</w:t>
            </w:r>
          </w:p>
          <w:bookmarkEnd w:id="3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Кунафина,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Смагулова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"Әл-Наир баспасы"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Мұғалімге арналған әдістемелік нұсқаулық.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3" w:id="3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Зайкенова,</w:t>
            </w:r>
          </w:p>
          <w:bookmarkEnd w:id="3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Сакенова,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Мұқамет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Хрестоматия.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5" w:id="3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Құрастырғандар:</w:t>
            </w:r>
          </w:p>
          <w:bookmarkEnd w:id="3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Зайкенова,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Сакенова,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Мұқамет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Мұғалімдерге арналған әдістемелік нұсқаулық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8" w:id="3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Әубәкір,</w:t>
            </w:r>
          </w:p>
          <w:bookmarkEnd w:id="3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Кунафина,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Нурлыбаева,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Смагулова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"Әл-Наир баспасы"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Абайтану. Хрестоматия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1" w:id="3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Әубәкір,</w:t>
            </w:r>
          </w:p>
          <w:bookmarkEnd w:id="3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Кунафина,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Смагулова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"Әл-Наир баспасы"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Абайтану. Мұғалімге арналған әдістемелік нұсқаулық.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3" w:id="3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Зайкенова,</w:t>
            </w:r>
          </w:p>
          <w:bookmarkEnd w:id="3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Алимова,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Калмурзаева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Хрестоматия.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5" w:id="3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Құрастырғандар:</w:t>
            </w:r>
          </w:p>
          <w:bookmarkEnd w:id="3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Зайкенова,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Сакенова,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Мұқамет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Мұғалімдерге арналған әдістемелік нұсқаулық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8" w:id="3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Әубәкір,</w:t>
            </w:r>
          </w:p>
          <w:bookmarkEnd w:id="3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Кунафина,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Нурлыбаева,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Смагулова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"Әл-Наир баспасы"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Абайтану. Хрестоматия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1" w:id="3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Әубәкір,</w:t>
            </w:r>
          </w:p>
          <w:bookmarkEnd w:id="3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Кунафина,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Смагулова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"Әл-Наир баспасы"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Мұғалімге арналған әдістемелік нұсқаулық.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3" w:id="3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Зайкенова, </w:t>
            </w:r>
          </w:p>
          <w:bookmarkEnd w:id="3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Сакенова,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Қосжанова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Хрестоматия.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5" w:id="3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Құрастырғандар:</w:t>
            </w:r>
          </w:p>
          <w:bookmarkEnd w:id="3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 Зайкенова,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Сакенова,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Қосжанова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Мұғалімдерге арналған әдістемелік нұсқаулық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8" w:id="3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Әубәкір,</w:t>
            </w:r>
          </w:p>
          <w:bookmarkEnd w:id="3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Кунафина,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Нурлыбаева,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Смагулова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"Әл-Наир баспасы"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Абайтану. Хрестоматия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1" w:id="3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Әубәкір,</w:t>
            </w:r>
          </w:p>
          <w:bookmarkEnd w:id="3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Кунафина,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Смагулова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"Әл-Наир баспасы"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Абайтану. Мұғалімге арналған әдістемелік нұсқаулық.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3" w:id="3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Зайкенова,</w:t>
            </w:r>
          </w:p>
          <w:bookmarkEnd w:id="3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Алимова,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Калмурзаева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Хрестоматия.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5" w:id="3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Құрастырғандар:</w:t>
            </w:r>
          </w:p>
          <w:bookmarkEnd w:id="3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 Зайкенова,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Сакенова,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Мұқамет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Мұғалімдерге арналған әдістемелік нұсқаулық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8" w:id="3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Әубәкір,</w:t>
            </w:r>
          </w:p>
          <w:bookmarkEnd w:id="3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Кунафина,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Нурлыбаева,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Смагулова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Әл-Наир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Абайтану. Хрестоматия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1" w:id="3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Әубәкір,</w:t>
            </w:r>
          </w:p>
          <w:bookmarkEnd w:id="3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Кунафина,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Смагулова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"Әл-Наир баспасы"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Мұғалімге арналған әдістемелік нұсқаулық.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3" w:id="3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Зайкенова, </w:t>
            </w:r>
          </w:p>
          <w:bookmarkEnd w:id="3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Сакенова,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Қосжанова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Хрестоматия.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5" w:id="3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Құрастырғандар:</w:t>
            </w:r>
          </w:p>
          <w:bookmarkEnd w:id="3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 Зайкенова,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Сакенова,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Қосжанова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Мұғалімдерге арналған әдістемелік нұсқаулық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8" w:id="3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Әубәкір,</w:t>
            </w:r>
          </w:p>
          <w:bookmarkEnd w:id="3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Кунафина,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Ж. Есенова,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Жумабекова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"Әл-Наир баспасы"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Абайтану. Хрестоматия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1" w:id="3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Әубәкір,</w:t>
            </w:r>
          </w:p>
          <w:bookmarkEnd w:id="3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Кунафина,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Смагулова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"Әл-Наир баспасы"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Мұғалімге арналған әдістемелік нұсқаулық.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3" w:id="3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Зайкенова, </w:t>
            </w:r>
          </w:p>
          <w:bookmarkEnd w:id="3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Коспаева,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Шынтаева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Хрестоматия.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5" w:id="3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Құрастырғандар:</w:t>
            </w:r>
          </w:p>
          <w:bookmarkEnd w:id="3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 Зайкенова,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Сакенова,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Қосжанова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Мұғалімдерге арналған әдістемелік нұсқаулық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8" w:id="3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Әубәкір,</w:t>
            </w:r>
          </w:p>
          <w:bookmarkEnd w:id="3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Кунафина,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Нурлыбаева,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Смагулова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"Әл-Наир баспасы"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Абайтану. Хрестоматия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1" w:id="3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Әубәкір,</w:t>
            </w:r>
          </w:p>
          <w:bookmarkEnd w:id="3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Кунафина,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Смагулова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"Әл-Наир баспасы"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русским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Букварь. Методическое руководство (электронная версия)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3" w:id="3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Аймагамбетова М.,</w:t>
            </w:r>
          </w:p>
          <w:bookmarkEnd w:id="3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Богатырева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Букварь. Пропись №1,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7" w:id="3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Аймагамбетова М.,</w:t>
            </w:r>
          </w:p>
          <w:bookmarkEnd w:id="3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Богатырева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грамоте. Рабочая тетрадь №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1" w:id="3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Аймагамбетова М.,</w:t>
            </w:r>
          </w:p>
          <w:bookmarkEnd w:id="3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Богатырева Е. В., Бучина Р.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 В., Труханова О.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грамоте. Методическое руководство для учителя (электронная версия)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3" w:id="3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Аймагамбетова М.,</w:t>
            </w:r>
          </w:p>
          <w:bookmarkEnd w:id="3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Богатырева Е. В., Бучина Р.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 В., Труханова О.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(оқыту Қазақ тілінде емес мектептер үшін) Әдістемелік нұсқау (электрондық нұсқа)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5" w:id="3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Хазимова,</w:t>
            </w:r>
          </w:p>
          <w:bookmarkEnd w:id="3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Салыхова,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Бейсебекова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( оқыту Қазақ тілінде емес мектептер үшін ) №1, 2, 3 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7" w:id="3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Хазимова,</w:t>
            </w:r>
          </w:p>
          <w:bookmarkEnd w:id="3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Салыхова,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Бейсебекова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Рабочая тетрадь №1, 2, 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9" w:id="3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Холодкова В.,</w:t>
            </w:r>
          </w:p>
          <w:bookmarkEnd w:id="3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Бакка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Методическое руководство (электронная версия). Часть 1, 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0" w:id="3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bookmarkEnd w:id="3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Л., Мынжасарова М., Лихобабенко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1" w:id="3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Рабочая тетрадь</w:t>
            </w:r>
          </w:p>
          <w:bookmarkEnd w:id="3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2" w:id="3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</w:t>
            </w:r>
          </w:p>
          <w:bookmarkEnd w:id="3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Л., Мынжасарова М., Лихобабенко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Кучербаева С., Темникова И.,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Тетрадь ученика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Кучербаева С., Темникова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 Методическое руководство+электронное приложение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3" w:id="3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Турмашева Б.,</w:t>
            </w:r>
          </w:p>
          <w:bookmarkEnd w:id="3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Салиш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 Тетрадь ученика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4" w:id="3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Турмашева Б.,</w:t>
            </w:r>
          </w:p>
          <w:bookmarkEnd w:id="3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Салиш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Руководство для учителя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5" w:id="3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Кайдарова А.</w:t>
            </w:r>
          </w:p>
          <w:bookmarkEnd w:id="3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Есбатырова 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Даниярова 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Назарбаев Зияткерлік мектептері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8" w:id="3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Кайдарова А.</w:t>
            </w:r>
          </w:p>
          <w:bookmarkEnd w:id="3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Есбатырова 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Даниярова 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Назарбаев Зияткерлік мектептері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1" w:id="3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bookmarkEnd w:id="3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руководство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(электронная версия)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3" w:id="3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Аймагамбетова М.</w:t>
            </w:r>
          </w:p>
          <w:bookmarkEnd w:id="3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БогатырҰва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7" w:id="3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bookmarkEnd w:id="3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Тетрадь №1, 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8" w:id="3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Аймагамбетова М.</w:t>
            </w:r>
          </w:p>
          <w:bookmarkEnd w:id="3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БогатырҰва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Труханова О.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2" w:id="3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bookmarkEnd w:id="3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для учителя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3" w:id="3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Оспанова И., </w:t>
            </w:r>
          </w:p>
          <w:bookmarkEnd w:id="3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Жапенова 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Новаковская О.,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Ракицкая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Тузова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Бараникова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Лисовская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Зайнуллина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0" w:id="3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bookmarkEnd w:id="3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Рабочая тетрадь 1,2,3,4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1" w:id="3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Оспанова И., </w:t>
            </w:r>
          </w:p>
          <w:bookmarkEnd w:id="3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Жапенова К.,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Новаковская О.,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Ракицкая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Тузова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Бараникова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Лисовская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Зайнуллина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8" w:id="3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bookmarkEnd w:id="3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Методическое руководство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0" w:id="3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Никитина С., </w:t>
            </w:r>
          </w:p>
          <w:bookmarkEnd w:id="3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Казабеева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Кульгильдинова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Достанбекова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Пригарина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4" w:id="3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bookmarkEnd w:id="3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5" w:id="3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Никитина С., </w:t>
            </w:r>
          </w:p>
          <w:bookmarkEnd w:id="3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Якунина Л., Казабеева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6" w:id="3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язык. </w:t>
            </w:r>
          </w:p>
          <w:bookmarkEnd w:id="3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Сборник диктантов и текстов для изложений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7" w:id="3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Никитина С., </w:t>
            </w:r>
          </w:p>
          <w:bookmarkEnd w:id="3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Казабеева В.,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Кульгильдинова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9" w:id="3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Методическое руководство</w:t>
            </w:r>
          </w:p>
          <w:bookmarkEnd w:id="3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0" w:id="3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Павленко,</w:t>
            </w:r>
          </w:p>
          <w:bookmarkEnd w:id="3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Бражникова, Н. Юсупова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1" w:id="3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Литературное чтение. </w:t>
            </w:r>
          </w:p>
          <w:bookmarkEnd w:id="3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№1,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2" w:id="3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Павленко,</w:t>
            </w:r>
          </w:p>
          <w:bookmarkEnd w:id="3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Бражникова, Н. Юсупова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3" w:id="3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Литературное чтение. </w:t>
            </w:r>
          </w:p>
          <w:bookmarkEnd w:id="3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 Часть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4" w:id="3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Павленко,</w:t>
            </w:r>
          </w:p>
          <w:bookmarkEnd w:id="3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Бражникова, Н. Юсупова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5" w:id="3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</w:t>
            </w:r>
          </w:p>
          <w:bookmarkEnd w:id="3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Методическое руководство для учителя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6" w:id="3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Беляева Е.,</w:t>
            </w:r>
          </w:p>
          <w:bookmarkEnd w:id="3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Толоконникова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Крылова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Оспанова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Жапенова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0" w:id="3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Литературное чтение. </w:t>
            </w:r>
          </w:p>
          <w:bookmarkEnd w:id="3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№1, 2 ,3,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1" w:id="3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Беляева Е.,</w:t>
            </w:r>
          </w:p>
          <w:bookmarkEnd w:id="3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Толоконникова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Крылова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Оспанова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Жапенова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5" w:id="3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Литературное чтение. </w:t>
            </w:r>
          </w:p>
          <w:bookmarkEnd w:id="3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6" w:id="3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Беляева Е.,</w:t>
            </w:r>
          </w:p>
          <w:bookmarkEnd w:id="3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Толоконникова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Крылова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Оспанова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Жапенова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Методическое руководство (электронная версия 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0" w:id="3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Аймагамбетова М., БогатырҰва Е., Бучина Р.,</w:t>
            </w:r>
          </w:p>
          <w:bookmarkEnd w:id="3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Регель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2" w:id="3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Литературное чтение. </w:t>
            </w:r>
          </w:p>
          <w:bookmarkEnd w:id="3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№1,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3" w:id="3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Аймагамбетова М., БогатырҰва Е., Бучина Р.,</w:t>
            </w:r>
          </w:p>
          <w:bookmarkEnd w:id="3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Регель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5" w:id="3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Литературное чтение. </w:t>
            </w:r>
          </w:p>
          <w:bookmarkEnd w:id="3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6" w:id="3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 М., </w:t>
            </w:r>
          </w:p>
          <w:bookmarkEnd w:id="3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Кошкина И., Теплякова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7" w:id="3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 </w:t>
            </w:r>
          </w:p>
          <w:bookmarkEnd w:id="3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8" w:id="3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Кайрбекова, </w:t>
            </w:r>
          </w:p>
          <w:bookmarkEnd w:id="3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Нукебаева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9" w:id="3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тiлi </w:t>
            </w:r>
          </w:p>
          <w:bookmarkEnd w:id="3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№1, 2 жұмыс дәптері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0" w:id="3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Кайрбекова,</w:t>
            </w:r>
          </w:p>
          <w:bookmarkEnd w:id="3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Нукебаева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1" w:id="3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3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Руководство для учителя.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3" w:id="3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Жакупова Г.,</w:t>
            </w:r>
          </w:p>
          <w:bookmarkEnd w:id="3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Лебедева Н., Орехова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Ушакова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5" w:id="3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bookmarkEnd w:id="3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Рабочая тетрадь.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7" w:id="3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Жакупова Г.,</w:t>
            </w:r>
          </w:p>
          <w:bookmarkEnd w:id="3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Орехова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Лебедева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Ушакова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0" w:id="3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bookmarkEnd w:id="3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Методическое руководство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 2 часть +CD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2" w:id="3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Оспанов Т., </w:t>
            </w:r>
          </w:p>
          <w:bookmarkEnd w:id="3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Козленко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Усова Е.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Методическое руководство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Кучербаева С., Темникова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4" w:id="3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Естествознание. </w:t>
            </w:r>
          </w:p>
          <w:bookmarkEnd w:id="3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ученика №1,2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Кучербаева С., Темникова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Методическое руководство (электронная версия 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5" w:id="3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Зворыгина В., Болтушенко Н., Помогайко Т., </w:t>
            </w:r>
          </w:p>
          <w:bookmarkEnd w:id="3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Лауто О.,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Яндулова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7" w:id="3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Естествознание. </w:t>
            </w:r>
          </w:p>
          <w:bookmarkEnd w:id="3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 дневничок.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9" w:id="3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Суюндикова Ж., Болтушенко Н., Зворыгина В., </w:t>
            </w:r>
          </w:p>
          <w:bookmarkEnd w:id="3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Лауто О.,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Помогайко Т., Яндулова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1" w:id="3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Естествознание. </w:t>
            </w:r>
          </w:p>
          <w:bookmarkEnd w:id="3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для учителя.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2" w:id="3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Бигазина П., </w:t>
            </w:r>
          </w:p>
          <w:bookmarkEnd w:id="3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Андриянова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Беркало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Полежаева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Тураканова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7" w:id="3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bookmarkEnd w:id="3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8" w:id="3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Бигазина П., </w:t>
            </w:r>
          </w:p>
          <w:bookmarkEnd w:id="3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Андриянова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Беркало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Полежаева А.,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Тураканова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3" w:id="3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Познание мира. </w:t>
            </w:r>
          </w:p>
          <w:bookmarkEnd w:id="3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4" w:id="3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Турмашева Б., </w:t>
            </w:r>
          </w:p>
          <w:bookmarkEnd w:id="3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Салиш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Мирук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6" w:id="3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Познание мира. </w:t>
            </w:r>
          </w:p>
          <w:bookmarkEnd w:id="3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ученика №1,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7" w:id="3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Турмашева Б., </w:t>
            </w:r>
          </w:p>
          <w:bookmarkEnd w:id="3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Салиш С.,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Мирук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9" w:id="4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Познание мира. </w:t>
            </w:r>
          </w:p>
          <w:bookmarkEnd w:id="4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0" w:id="4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Золотарeва В.,</w:t>
            </w:r>
          </w:p>
          <w:bookmarkEnd w:id="4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Головина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Дюжикова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Толыбекова Ш.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3" w:id="4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</w:t>
            </w:r>
          </w:p>
          <w:bookmarkEnd w:id="4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4" w:id="4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Толыбекова Ш., </w:t>
            </w:r>
          </w:p>
          <w:bookmarkEnd w:id="4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Головина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Дюжикова М.,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Золотарeва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7" w:id="4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Познание мира. </w:t>
            </w:r>
          </w:p>
          <w:bookmarkEnd w:id="4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Руководство для учителя.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8" w:id="4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Байтенова К.,</w:t>
            </w:r>
          </w:p>
          <w:bookmarkEnd w:id="4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Сейтахметова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Кажигалиева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Орехова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1" w:id="4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</w:t>
            </w:r>
          </w:p>
          <w:bookmarkEnd w:id="4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2" w:id="4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Байтенова К.,</w:t>
            </w:r>
          </w:p>
          <w:bookmarkEnd w:id="4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Сейтахметова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Орехова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4" w:id="4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Познание мира. </w:t>
            </w:r>
          </w:p>
          <w:bookmarkEnd w:id="4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руководство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(электронная версия)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6" w:id="4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Зворыгина В., Болтушенко Н., Яндулова Т.,</w:t>
            </w:r>
          </w:p>
          <w:bookmarkEnd w:id="4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Тарасова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7" w:id="4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</w:t>
            </w:r>
          </w:p>
          <w:bookmarkEnd w:id="4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8" w:id="4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Болтушенко Н., </w:t>
            </w:r>
          </w:p>
          <w:bookmarkEnd w:id="4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Зворыгина В., Яндулова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Алматыкітап баспасы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Методическое руководство + Фонохрестоматия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9" w:id="4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Валиуллина Р., Маханова А., Каппучи О.</w:t>
            </w:r>
          </w:p>
          <w:bookmarkEnd w:id="4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(СD-Валиуллина Р., Маханова А. , Джумабеков Ж.)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Нотная 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0" w:id="4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Валиуллина Р.,</w:t>
            </w:r>
          </w:p>
          <w:bookmarkEnd w:id="4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1" w:id="4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</w:p>
          <w:bookmarkEnd w:id="4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2" w:id="4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Калиакбарова Л.,</w:t>
            </w:r>
          </w:p>
          <w:bookmarkEnd w:id="4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Анисова Т.,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Әділбек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Сапалы бiлiм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4" w:id="4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Музыка. </w:t>
            </w:r>
          </w:p>
          <w:bookmarkEnd w:id="4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для учителя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5" w:id="4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Ажгереева К., </w:t>
            </w:r>
          </w:p>
          <w:bookmarkEnd w:id="4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Дрозд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Кайдарова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8" w:id="4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Ажгереева К., </w:t>
            </w:r>
          </w:p>
          <w:bookmarkEnd w:id="4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Дрозд Н.,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Кайдарова А., Оспанова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класс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0" w:id="4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bookmarkEnd w:id="4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руководство.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 часть.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вариант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3" w:id="4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</w:p>
          <w:bookmarkEnd w:id="4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6" w:id="4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bookmarkEnd w:id="4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тетрадь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 части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8" w:id="4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</w:p>
          <w:bookmarkEnd w:id="4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1" w:id="4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</w:t>
            </w:r>
          </w:p>
          <w:bookmarkEnd w:id="4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руководство.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 часть.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вариант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4" w:id="4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</w:p>
          <w:bookmarkEnd w:id="4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Труханова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Богатырева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7" w:id="4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</w:t>
            </w:r>
          </w:p>
          <w:bookmarkEnd w:id="4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тетрадь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2, 3,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9" w:id="4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</w:p>
          <w:bookmarkEnd w:id="4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Труханова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Богатырева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2" w:id="4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bookmarkEnd w:id="4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3" w:id="4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bookmarkEnd w:id="4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7" w:id="4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bookmarkEnd w:id="4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8" w:id="4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bookmarkEnd w:id="4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Жайлаубаева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2" w:id="4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bookmarkEnd w:id="4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Лексикалық минимум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3" w:id="4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bookmarkEnd w:id="4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Мукеева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7" w:id="4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bookmarkEnd w:id="4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№ 2 жазу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8" w:id="4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bookmarkEnd w:id="4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Нұрмұханова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2" w:id="4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Қазақтілі.</w:t>
            </w:r>
          </w:p>
          <w:bookmarkEnd w:id="4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 бағалау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3" w:id="4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bookmarkEnd w:id="4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Нұрмұханова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7" w:id="4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4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руководство + СD.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вариант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9" w:id="4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bookmarkEnd w:id="4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Лебедева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Мынжасарова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Лихобабенко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2" w:id="4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4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2, 3,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3" w:id="4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bookmarkEnd w:id="4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грамотность. Методическое руководство (электронная версия)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 Рыскулбекова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4" w:id="4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bookmarkEnd w:id="4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5" w:id="4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Кучербаева С.,</w:t>
            </w:r>
          </w:p>
          <w:bookmarkEnd w:id="4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Темникова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6" w:id="4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bookmarkEnd w:id="4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ученика №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7" w:id="4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Кучербаева С.,</w:t>
            </w:r>
          </w:p>
          <w:bookmarkEnd w:id="4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Темникова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8" w:id="4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</w:t>
            </w:r>
          </w:p>
          <w:bookmarkEnd w:id="4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+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9" w:id="4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Турмашева Б.,</w:t>
            </w:r>
          </w:p>
          <w:bookmarkEnd w:id="4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Салиш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Пугач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1" w:id="4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</w:t>
            </w:r>
          </w:p>
          <w:bookmarkEnd w:id="4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ученика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2" w:id="4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Турмашева Б.,</w:t>
            </w:r>
          </w:p>
          <w:bookmarkEnd w:id="4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Салиш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Пугач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4" w:id="4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bookmarkEnd w:id="4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5" w:id="4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Валиуллина Р.,</w:t>
            </w:r>
          </w:p>
          <w:bookmarkEnd w:id="4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6" w:id="4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bookmarkEnd w:id="4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Фонохрестоматия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(Диск 1, 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8" w:id="4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Валиуллина Р.,</w:t>
            </w:r>
          </w:p>
          <w:bookmarkEnd w:id="4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МахановаА. 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Джумабеков Ж.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0" w:id="4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bookmarkEnd w:id="4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1" w:id="4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Валиуллина Р.,</w:t>
            </w:r>
          </w:p>
          <w:bookmarkEnd w:id="4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2" w:id="4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bookmarkEnd w:id="4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Нотная 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3" w:id="4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Валиуллина Р.,</w:t>
            </w:r>
          </w:p>
          <w:bookmarkEnd w:id="4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4" w:id="4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</w:t>
            </w:r>
          </w:p>
          <w:bookmarkEnd w:id="4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Раупова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 Рабочая тетрадь №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Раупова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5" w:id="4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bookmarkEnd w:id="4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руководство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 часть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(электронная версия)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8" w:id="4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</w:p>
          <w:bookmarkEnd w:id="4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Есекеева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2" w:id="4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  <w:bookmarkEnd w:id="4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3" w:id="4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</w:p>
          <w:bookmarkEnd w:id="4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6" w:id="4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</w:t>
            </w:r>
          </w:p>
          <w:bookmarkEnd w:id="4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руководство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 часть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(электронная версия)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9" w:id="4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</w:p>
          <w:bookmarkEnd w:id="4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Труханова О., Богатырева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1" w:id="4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</w:t>
            </w:r>
          </w:p>
          <w:bookmarkEnd w:id="4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2, 3,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2" w:id="4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</w:p>
          <w:bookmarkEnd w:id="4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Труханова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Богатырева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5" w:id="4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bookmarkEnd w:id="4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нұсқау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(электрондық нұсқа))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7" w:id="4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Н.Дәулеткереева,</w:t>
            </w:r>
          </w:p>
          <w:bookmarkEnd w:id="4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Бекетова,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Кенжина,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Кожагалиева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0" w:id="4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 тілі. </w:t>
            </w:r>
          </w:p>
          <w:bookmarkEnd w:id="4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 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Дәулеткереева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Методическое руководство (электронная версия). Часть 1, 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1" w:id="4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bookmarkEnd w:id="4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Лебедева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Мынжасарова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Лихобабенко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4" w:id="4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4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тетради№ 1, 2, 3,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5" w:id="4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bookmarkEnd w:id="4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6" w:id="4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технологии.</w:t>
            </w:r>
          </w:p>
          <w:bookmarkEnd w:id="4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7" w:id="4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Копеева Г.,</w:t>
            </w:r>
          </w:p>
          <w:bookmarkEnd w:id="4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Каптагаева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9" w:id="4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технологии.</w:t>
            </w:r>
          </w:p>
          <w:bookmarkEnd w:id="4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0" w:id="4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Копеева Г.,</w:t>
            </w:r>
          </w:p>
          <w:bookmarkEnd w:id="4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Каптагаева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2" w:id="4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bookmarkEnd w:id="4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для учителя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3" w:id="4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Бигазина,</w:t>
            </w:r>
          </w:p>
          <w:bookmarkEnd w:id="4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Жаманкулова,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Э. Кажекенова,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Тураканова,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Хонтай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7" w:id="4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bookmarkEnd w:id="4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тетрадь.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9" w:id="4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Бигазина,</w:t>
            </w:r>
          </w:p>
          <w:bookmarkEnd w:id="4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Жаманкулова,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Э. Кажекенова,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Тураканова,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Хонтай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3" w:id="4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</w:t>
            </w:r>
          </w:p>
          <w:bookmarkEnd w:id="4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ученика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4" w:id="4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Турмашева Б.,</w:t>
            </w:r>
          </w:p>
          <w:bookmarkEnd w:id="4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Салиш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Пугач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6" w:id="4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</w:t>
            </w:r>
          </w:p>
          <w:bookmarkEnd w:id="4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7" w:id="4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Турмашева Б.,</w:t>
            </w:r>
          </w:p>
          <w:bookmarkEnd w:id="4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Салиш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Пугач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9" w:id="4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bookmarkEnd w:id="4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0" w:id="4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Горчакова Е.,</w:t>
            </w:r>
          </w:p>
          <w:bookmarkEnd w:id="4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Плешакова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1" w:id="4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bookmarkEnd w:id="4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Нотная 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2" w:id="4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Горчакова Е.,</w:t>
            </w:r>
          </w:p>
          <w:bookmarkEnd w:id="4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Плешакова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3" w:id="4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Методическое руководство + фонохрестоматия</w:t>
            </w:r>
          </w:p>
          <w:bookmarkEnd w:id="4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(электронная версия)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Горчакова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4" w:id="4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</w:t>
            </w:r>
          </w:p>
          <w:bookmarkEnd w:id="4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Раупова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5" w:id="4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</w:t>
            </w:r>
          </w:p>
          <w:bookmarkEnd w:id="4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Раупова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6" w:id="4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</w:t>
            </w:r>
          </w:p>
          <w:bookmarkEnd w:id="4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Бәйшешек.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8" w:id="4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bookmarkEnd w:id="4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2" w:id="4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</w:t>
            </w:r>
          </w:p>
          <w:bookmarkEnd w:id="4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Бәйшешек.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4" w:id="4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bookmarkEnd w:id="4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Жайлаубаева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8" w:id="4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</w:t>
            </w:r>
          </w:p>
          <w:bookmarkEnd w:id="4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Бәйшешек.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Лексикалық минимум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0" w:id="4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bookmarkEnd w:id="4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Мукеева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4" w:id="4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bookmarkEnd w:id="4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5" w:id="4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bookmarkEnd w:id="4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Дюсенова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Дюсетаева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Скляренко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8" w:id="4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bookmarkEnd w:id="4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для учителя +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9" w:id="4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Клокова Е.,</w:t>
            </w:r>
          </w:p>
          <w:bookmarkEnd w:id="4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Белозерова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Ибраева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Сулейменова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Муханбеткалиев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Касымова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Опря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5" w:id="4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bookmarkEnd w:id="4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6" w:id="4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Локтионова Н.,</w:t>
            </w:r>
          </w:p>
          <w:bookmarkEnd w:id="4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Забинякова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7" w:id="4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bookmarkEnd w:id="4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8" w:id="4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Сафронова Л.,</w:t>
            </w:r>
          </w:p>
          <w:bookmarkEnd w:id="4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Чаплышкина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1" w:id="4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bookmarkEnd w:id="4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Дидактический материал.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2" w:id="4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Сафронова Л.,</w:t>
            </w:r>
          </w:p>
          <w:bookmarkEnd w:id="4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Чаплышкина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5" w:id="4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bookmarkEnd w:id="4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6" w:id="4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Сафронова Л.,</w:t>
            </w:r>
          </w:p>
          <w:bookmarkEnd w:id="4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Чаплышкина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9" w:id="4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4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0" w:id="4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Алдамуратова Т.,</w:t>
            </w:r>
          </w:p>
          <w:bookmarkEnd w:id="4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Абдибаева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1" w:id="4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4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Логические задачи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Алдамуратова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2" w:id="4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4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3" w:id="4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bookmarkEnd w:id="4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4" w:id="4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4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5" w:id="4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 Т.,</w:t>
            </w:r>
          </w:p>
          <w:bookmarkEnd w:id="4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Жумагулова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Дюсов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7" w:id="4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4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руководство+ 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8" w:id="4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Мухамбетжанова С.,</w:t>
            </w:r>
          </w:p>
          <w:bookmarkEnd w:id="4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Рахметова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Одинцова 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1" w:id="4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4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руководство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(электронная версия)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3" w:id="4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</w:t>
            </w:r>
          </w:p>
          <w:bookmarkEnd w:id="4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Беристемова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Гаипбаева 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5" w:id="4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4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6" w:id="4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Копеева Г.,</w:t>
            </w:r>
          </w:p>
          <w:bookmarkEnd w:id="4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Каптагаева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8" w:id="4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bookmarkEnd w:id="4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пособие.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0" w:id="4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Верховцева Л.,</w:t>
            </w:r>
          </w:p>
          <w:bookmarkEnd w:id="4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Костюченко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Ушакова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2" w:id="4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bookmarkEnd w:id="4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для учителя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3" w:id="4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Аксенова И.,</w:t>
            </w:r>
          </w:p>
          <w:bookmarkEnd w:id="4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Ибраева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Карсултанова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Ключанцева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6" w:id="4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bookmarkEnd w:id="4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7" w:id="4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Г.,</w:t>
            </w:r>
          </w:p>
          <w:bookmarkEnd w:id="4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Бошакова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практических заданий по естествознанию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8" w:id="4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Абдиманапов Б.,</w:t>
            </w:r>
          </w:p>
          <w:bookmarkEnd w:id="4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Абулгазиев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Атлас с комплектом контурных карт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9" w:id="4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Абдиманапов Б.,</w:t>
            </w:r>
          </w:p>
          <w:bookmarkEnd w:id="4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Искакова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0" w:id="4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</w:p>
          <w:bookmarkEnd w:id="4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1" w:id="4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Кумеков Б.,</w:t>
            </w:r>
          </w:p>
          <w:bookmarkEnd w:id="4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Жумаганбетов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Игликова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3" w:id="4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</w:p>
          <w:bookmarkEnd w:id="4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4" w:id="4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Кумеков Б.,</w:t>
            </w:r>
          </w:p>
          <w:bookmarkEnd w:id="4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Жумаганбетов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Игликова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6" w:id="4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</w:p>
          <w:bookmarkEnd w:id="4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7" w:id="4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Кумеков Б.,</w:t>
            </w:r>
          </w:p>
          <w:bookmarkEnd w:id="4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Жумаганбетов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Игликова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9" w:id="4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</w:p>
          <w:bookmarkEnd w:id="4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для учителя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0" w:id="4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Ахметова С.,</w:t>
            </w:r>
          </w:p>
          <w:bookmarkEnd w:id="4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Ибраева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Кулымбетова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Магзумова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Маркабаева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Атлас. История древнего Казахстана.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4" w:id="4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Кругликова С.</w:t>
            </w:r>
          </w:p>
          <w:bookmarkEnd w:id="4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5" w:id="4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</w:t>
            </w:r>
          </w:p>
          <w:bookmarkEnd w:id="4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для учителя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6" w:id="4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Букаева Б.,</w:t>
            </w:r>
          </w:p>
          <w:bookmarkEnd w:id="4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Зикирина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Макашева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Мукатаева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0" w:id="4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Толбаева Л.,</w:t>
            </w:r>
          </w:p>
          <w:bookmarkEnd w:id="4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Момынтаева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Махаева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Атлас. История древнего мира.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Кругликова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2" w:id="4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bookmarkEnd w:id="4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3" w:id="4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Кульманова Ш.,</w:t>
            </w:r>
          </w:p>
          <w:bookmarkEnd w:id="4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Сулейменова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Сивакова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5" w:id="4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bookmarkEnd w:id="4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Нотная 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6" w:id="4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Составители:</w:t>
            </w:r>
          </w:p>
          <w:bookmarkEnd w:id="4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Кульманова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Сулейменова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Мирманов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Токжанов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0" w:id="4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bookmarkEnd w:id="4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1" w:id="4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Составители:</w:t>
            </w:r>
          </w:p>
          <w:bookmarkEnd w:id="4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Кульманова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Сулейменова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Мирманов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4" w:id="4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  <w:bookmarkEnd w:id="4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(вариант для мальчиков).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6" w:id="4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Чукалин В.,</w:t>
            </w:r>
          </w:p>
          <w:bookmarkEnd w:id="4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Танбаев Х.,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Развенкова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Лосенко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Велькер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0" w:id="4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  <w:bookmarkEnd w:id="4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(вариант для девочек)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2" w:id="4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Алимсаева Р.,</w:t>
            </w:r>
          </w:p>
          <w:bookmarkEnd w:id="4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Развенкова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Лосенко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Велькер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5" w:id="4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</w:t>
            </w:r>
          </w:p>
          <w:bookmarkEnd w:id="4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6" w:id="4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Қосымова,</w:t>
            </w:r>
          </w:p>
          <w:bookmarkEnd w:id="4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Сатбекова,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Берденова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8" w:id="4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</w:t>
            </w:r>
          </w:p>
          <w:bookmarkEnd w:id="4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Бәйшешек.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0" w:id="4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bookmarkEnd w:id="4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4" w:id="4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әдебиеті: Бәйшешек.</w:t>
            </w:r>
          </w:p>
          <w:bookmarkEnd w:id="4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5" w:id="4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bookmarkEnd w:id="4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Жайлаубаева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9" w:id="4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 :</w:t>
            </w:r>
          </w:p>
          <w:bookmarkEnd w:id="4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Бәйшешек.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Лексикалық минимум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1" w:id="4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bookmarkEnd w:id="4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Мукеева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5" w:id="4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bookmarkEnd w:id="4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6" w:id="4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bookmarkEnd w:id="4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Бейсембаев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Дюсенова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Дюсетаева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Скляренко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0" w:id="4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bookmarkEnd w:id="4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1" w:id="4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Капенова Ж.,</w:t>
            </w:r>
          </w:p>
          <w:bookmarkEnd w:id="4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Мирошникова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3" w:id="4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bookmarkEnd w:id="4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4" w:id="4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Рыгалова Л.,</w:t>
            </w:r>
          </w:p>
          <w:bookmarkEnd w:id="4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Берденова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5" w:id="4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bookmarkEnd w:id="4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6" w:id="4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Рыгалова Л.,</w:t>
            </w:r>
          </w:p>
          <w:bookmarkEnd w:id="4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Берденова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7" w:id="4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bookmarkEnd w:id="4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8" w:id="4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Локтионова Н.,</w:t>
            </w:r>
          </w:p>
          <w:bookmarkEnd w:id="4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Забинякова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9" w:id="4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bookmarkEnd w:id="4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пособие.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вариант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1" w:id="4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Бодрова Е.,</w:t>
            </w:r>
          </w:p>
          <w:bookmarkEnd w:id="4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Франк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Кравченко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Винникова 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4" w:id="4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4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5" w:id="4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Алдамуратова Т.,</w:t>
            </w:r>
          </w:p>
          <w:bookmarkEnd w:id="4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Бейсенбаева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6" w:id="4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4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 для подготовки к олимпиадам (5-6-классы)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7" w:id="4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Алдамуратова Т.,</w:t>
            </w:r>
          </w:p>
          <w:bookmarkEnd w:id="4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Байшоланов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Байшоланов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9" w:id="4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4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0" w:id="4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bookmarkEnd w:id="4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1" w:id="4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4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2" w:id="4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В.,</w:t>
            </w:r>
          </w:p>
          <w:bookmarkEnd w:id="4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Жумагулова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Белошистова 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4" w:id="4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4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5" w:id="4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В.,</w:t>
            </w:r>
          </w:p>
          <w:bookmarkEnd w:id="4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Жумагулова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Белошистова 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7" w:id="4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4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руководство+ 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8" w:id="4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Мухамбетжанова С.,</w:t>
            </w:r>
          </w:p>
          <w:bookmarkEnd w:id="4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Рахметова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Одинцова 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1" w:id="4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4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руководство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(электронная версия)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3" w:id="4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 Беристемова Н.,</w:t>
            </w:r>
          </w:p>
          <w:bookmarkEnd w:id="4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Гаипбаева 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4" w:id="4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4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5" w:id="4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Копеева Г.,</w:t>
            </w:r>
          </w:p>
          <w:bookmarkEnd w:id="4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Каптагаева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7" w:id="4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</w:p>
          <w:bookmarkEnd w:id="4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8" w:id="4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Бакина Н.,</w:t>
            </w:r>
          </w:p>
          <w:bookmarkEnd w:id="4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Пастухова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Соскин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Гвоздева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1" w:id="4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</w:p>
          <w:bookmarkEnd w:id="4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2" w:id="4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Бакина Н.,</w:t>
            </w:r>
          </w:p>
          <w:bookmarkEnd w:id="4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Митинева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Лукина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Атлас. История Казахстана в период средневековья.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Окунева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4" w:id="4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</w:t>
            </w:r>
          </w:p>
          <w:bookmarkEnd w:id="4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5" w:id="4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Касымова А.,</w:t>
            </w:r>
          </w:p>
          <w:bookmarkEnd w:id="4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Ешмукамбетов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6" w:id="4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</w:t>
            </w:r>
          </w:p>
          <w:bookmarkEnd w:id="4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7" w:id="4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Машимбаев С.,</w:t>
            </w:r>
          </w:p>
          <w:bookmarkEnd w:id="4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Маженова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Тортаев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9" w:id="4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</w:t>
            </w:r>
          </w:p>
          <w:bookmarkEnd w:id="4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0" w:id="4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Копекбай А.,</w:t>
            </w:r>
          </w:p>
          <w:bookmarkEnd w:id="4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Джуматаева Ж.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1" w:id="4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  <w:bookmarkEnd w:id="4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2" w:id="4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Кокебаева Г.,</w:t>
            </w:r>
          </w:p>
          <w:bookmarkEnd w:id="4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Мырзабекова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Картабаева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4" w:id="4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bookmarkEnd w:id="4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5" w:id="4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Г.,</w:t>
            </w:r>
          </w:p>
          <w:bookmarkEnd w:id="4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Касимова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6" w:id="4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bookmarkEnd w:id="4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7" w:id="4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Очкур Е.,</w:t>
            </w:r>
          </w:p>
          <w:bookmarkEnd w:id="4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Белоусова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Паимцева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Ударцева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0" w:id="4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bookmarkEnd w:id="4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пособие.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вариант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2" w:id="4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Бойко Г.,</w:t>
            </w:r>
          </w:p>
          <w:bookmarkEnd w:id="4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Верховцева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Костюченко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Матвеева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Прахнау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 Методическое руководство для учителей (вариант для девочек)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6" w:id="4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Алимсаева Р.,</w:t>
            </w:r>
          </w:p>
          <w:bookmarkEnd w:id="4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Развенкова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Лосенко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Велькер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 Комплект наглядных пособий (вариант для девочек)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Алимсаева 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9" w:id="4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</w:t>
            </w:r>
          </w:p>
          <w:bookmarkEnd w:id="4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для учителей (вариант для мальчиков)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0" w:id="4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Чукалин В.,</w:t>
            </w:r>
          </w:p>
          <w:bookmarkEnd w:id="4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Танбаев Х.,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Велькер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3" w:id="4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</w:p>
          <w:bookmarkEnd w:id="4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Нотная 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4" w:id="4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Составители:</w:t>
            </w:r>
          </w:p>
          <w:bookmarkEnd w:id="4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Мусахаджаева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Сабырова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Абугазы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Гизатова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энциклопедиясы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8" w:id="4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</w:t>
            </w:r>
          </w:p>
          <w:bookmarkEnd w:id="4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Бәйшешек.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0" w:id="4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bookmarkEnd w:id="4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4" w:id="4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</w:t>
            </w:r>
          </w:p>
          <w:bookmarkEnd w:id="4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Бәйшешек.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6" w:id="4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bookmarkEnd w:id="4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Сәметова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0" w:id="4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әдебиеті..</w:t>
            </w:r>
          </w:p>
          <w:bookmarkEnd w:id="4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Бәйшешек.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Лексикалық минимум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2" w:id="4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bookmarkEnd w:id="4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Мукеева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6" w:id="4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bookmarkEnd w:id="4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7" w:id="4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bookmarkEnd w:id="4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Дюсенова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Дюсетаева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Скляренко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0" w:id="4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bookmarkEnd w:id="4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1" w:id="4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Локтионова Н.,</w:t>
            </w:r>
          </w:p>
          <w:bookmarkEnd w:id="4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Забинякова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2" w:id="4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bookmarkEnd w:id="4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3" w:id="4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В.,</w:t>
            </w:r>
          </w:p>
          <w:bookmarkEnd w:id="4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Лукпанова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Ярмухамедова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5" w:id="4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bookmarkEnd w:id="4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6" w:id="4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В.,</w:t>
            </w:r>
          </w:p>
          <w:bookmarkEnd w:id="4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Лукпанова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7" w:id="4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bookmarkEnd w:id="4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8" w:id="4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</w:t>
            </w:r>
          </w:p>
          <w:bookmarkEnd w:id="4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9" w:id="4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bookmarkEnd w:id="4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0" w:id="4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4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1" w:id="4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</w:t>
            </w:r>
          </w:p>
          <w:bookmarkEnd w:id="4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Дидактические материалы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2" w:id="4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bookmarkEnd w:id="4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3" w:id="4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bookmarkEnd w:id="4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Кучер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5" w:id="4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bookmarkEnd w:id="4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6" w:id="4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З.,</w:t>
            </w:r>
          </w:p>
          <w:bookmarkEnd w:id="4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Жумалиева 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7" w:id="4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bookmarkEnd w:id="4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8" w:id="4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 Т.,</w:t>
            </w:r>
          </w:p>
          <w:bookmarkEnd w:id="4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Жумагулова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0" w:id="4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4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1" w:id="4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</w:p>
          <w:bookmarkEnd w:id="4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2" w:id="4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4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3" w:id="4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</w:p>
          <w:bookmarkEnd w:id="4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4" w:id="4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4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5" w:id="4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</w:p>
          <w:bookmarkEnd w:id="4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6" w:id="4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4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руководство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(электронная версия)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8" w:id="4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</w:t>
            </w:r>
          </w:p>
          <w:bookmarkEnd w:id="4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Беристемова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Методическое руководство для учителя.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9" w:id="4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Салғараева Г.,</w:t>
            </w:r>
          </w:p>
          <w:bookmarkEnd w:id="4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Рсалина 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Методическое руководство+ 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1" w:id="4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Мухамбетжанова С.,</w:t>
            </w:r>
          </w:p>
          <w:bookmarkEnd w:id="4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Ахмадуллаева 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3" w:id="4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bookmarkEnd w:id="4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4" w:id="4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Нуркенова С.,</w:t>
            </w:r>
          </w:p>
          <w:bookmarkEnd w:id="4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Егорина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Атлас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Нуркенова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5" w:id="4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bookmarkEnd w:id="4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6" w:id="4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Головина Г.,</w:t>
            </w:r>
          </w:p>
          <w:bookmarkEnd w:id="4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Козина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Толыбекова Ш.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8" w:id="4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bookmarkEnd w:id="4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9" w:id="4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Толыбекова Ш.,</w:t>
            </w:r>
          </w:p>
          <w:bookmarkEnd w:id="4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Головина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Козина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1" w:id="4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bookmarkEnd w:id="4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пособие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(электронная версия)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3" w:id="4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Каратабанов Р.,</w:t>
            </w:r>
          </w:p>
          <w:bookmarkEnd w:id="4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Байметова Ж.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4" w:id="4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bookmarkEnd w:id="4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5" w:id="4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Соловьева А.,</w:t>
            </w:r>
          </w:p>
          <w:bookmarkEnd w:id="4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Ибраимова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Алина Ж.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7" w:id="4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bookmarkEnd w:id="4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8" w:id="4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Очкур Е.,</w:t>
            </w:r>
          </w:p>
          <w:bookmarkEnd w:id="4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Курмангалиева Ж.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9" w:id="4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bookmarkEnd w:id="4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0" w:id="4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Токбергенова У.,</w:t>
            </w:r>
          </w:p>
          <w:bookmarkEnd w:id="4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Турсынбаева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Ерженбек 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2" w:id="4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bookmarkEnd w:id="4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3" w:id="4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Башарұлы Р.,</w:t>
            </w:r>
          </w:p>
          <w:bookmarkEnd w:id="4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Шуиншина Ш.,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Сейфоллина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5" w:id="4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bookmarkEnd w:id="4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 и упражнений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6" w:id="4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Кронгарт Б.,</w:t>
            </w:r>
          </w:p>
          <w:bookmarkEnd w:id="4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7" w:id="4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bookmarkEnd w:id="4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8" w:id="4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Н.,</w:t>
            </w:r>
          </w:p>
          <w:bookmarkEnd w:id="4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Аширов 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9" w:id="4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bookmarkEnd w:id="4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0" w:id="4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Белоусова Т.,</w:t>
            </w:r>
          </w:p>
          <w:bookmarkEnd w:id="4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Аухадиева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Дидактические материалы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1" w:id="4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</w:p>
          <w:bookmarkEnd w:id="4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2" w:id="4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Момунтаева Л.,</w:t>
            </w:r>
          </w:p>
          <w:bookmarkEnd w:id="4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Мамытова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3" w:id="4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</w:p>
          <w:bookmarkEnd w:id="4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Кабульдинов 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Атлас. Всемирная история 1640-1900 гг.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Окунева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4" w:id="4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  <w:bookmarkEnd w:id="4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(вариант для мальчиков).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6" w:id="4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Чукалин В.,</w:t>
            </w:r>
          </w:p>
          <w:bookmarkEnd w:id="4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Танбаев Х.,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Развенкова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Лосенко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Велькер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0" w:id="4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  <w:bookmarkEnd w:id="4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(вариант для девочек)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руководство+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2" w:id="4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Алимсаева Р.,</w:t>
            </w:r>
          </w:p>
          <w:bookmarkEnd w:id="4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Развенкова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Лосенко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Велькер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5" w:id="4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 для мальчиков.</w:t>
            </w:r>
          </w:p>
          <w:bookmarkEnd w:id="4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для учителя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6" w:id="4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Жақманов М.,</w:t>
            </w:r>
          </w:p>
          <w:bookmarkEnd w:id="4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Кульбекова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Хасенов 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9" w:id="4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 для девочек.</w:t>
            </w:r>
          </w:p>
          <w:bookmarkEnd w:id="4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для учителя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0" w:id="4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Дуйсенова Б.,</w:t>
            </w:r>
          </w:p>
          <w:bookmarkEnd w:id="4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Жолдасбекова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Кульбекова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Курабаева Ф.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3" w:id="4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</w:t>
            </w:r>
          </w:p>
          <w:bookmarkEnd w:id="4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4" w:id="4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Қосымова,</w:t>
            </w:r>
          </w:p>
          <w:bookmarkEnd w:id="4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Сатбекова,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Арын,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Рахымжанов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7" w:id="4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әдебиеті:</w:t>
            </w:r>
          </w:p>
          <w:bookmarkEnd w:id="4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9" w:id="4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bookmarkEnd w:id="4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3" w:id="4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әдебиеті:</w:t>
            </w:r>
          </w:p>
          <w:bookmarkEnd w:id="4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5" w:id="4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bookmarkEnd w:id="4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Жайлаубаева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9" w:id="4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әдебиеті:</w:t>
            </w:r>
          </w:p>
          <w:bookmarkEnd w:id="4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Лексикалық минимум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1" w:id="4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bookmarkEnd w:id="4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Мукеева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5" w:id="4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bookmarkEnd w:id="4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6" w:id="4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bookmarkEnd w:id="4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Дюсенова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Дюсетаева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Скляренко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9" w:id="4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bookmarkEnd w:id="4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0" w:id="4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Капенова Ж.,</w:t>
            </w:r>
          </w:p>
          <w:bookmarkEnd w:id="4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Мирошникова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2" w:id="4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bookmarkEnd w:id="4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3" w:id="4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Шашкина Г.,</w:t>
            </w:r>
          </w:p>
          <w:bookmarkEnd w:id="4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Анищенко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Кожахметов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Шмельцер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6" w:id="4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bookmarkEnd w:id="4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7" w:id="4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Шашкина Г.,</w:t>
            </w:r>
          </w:p>
          <w:bookmarkEnd w:id="4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Анищенко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8" w:id="4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bookmarkEnd w:id="4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9" w:id="4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Андриянова Т.,</w:t>
            </w:r>
          </w:p>
          <w:bookmarkEnd w:id="4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Филимонова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0" w:id="4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bookmarkEnd w:id="4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1" w:id="4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Андриянова Т.,</w:t>
            </w:r>
          </w:p>
          <w:bookmarkEnd w:id="4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Филимонова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2" w:id="4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bookmarkEnd w:id="4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3" w:id="4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</w:t>
            </w:r>
          </w:p>
          <w:bookmarkEnd w:id="4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4" w:id="4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bookmarkEnd w:id="4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6" w:id="4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bookmarkEnd w:id="4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Кучер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8" w:id="4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bookmarkEnd w:id="4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9" w:id="4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З.,</w:t>
            </w:r>
          </w:p>
          <w:bookmarkEnd w:id="4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0" w:id="4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bookmarkEnd w:id="4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1" w:id="4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В.,</w:t>
            </w:r>
          </w:p>
          <w:bookmarkEnd w:id="4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2" w:id="4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bookmarkEnd w:id="4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3" w:id="4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</w:p>
          <w:bookmarkEnd w:id="4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Солтан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Сборник задач и тестовых заданий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5" w:id="4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</w:p>
          <w:bookmarkEnd w:id="4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Солтан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Жумадилова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Алибеков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8" w:id="4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4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9" w:id="4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</w:t>
            </w:r>
          </w:p>
          <w:bookmarkEnd w:id="4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Дидактические материалы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0" w:id="4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4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1" w:id="4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</w:p>
          <w:bookmarkEnd w:id="4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2" w:id="4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4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3" w:id="4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</w:p>
          <w:bookmarkEnd w:id="4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4" w:id="4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4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5" w:id="4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</w:p>
          <w:bookmarkEnd w:id="4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6" w:id="4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4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+ тренажер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7" w:id="4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</w:p>
          <w:bookmarkEnd w:id="4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Солтан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Жумадилова 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Тренажер/ авт.: Колубекова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Алибеков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1" w:id="4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4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 и тестовых заданий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2" w:id="4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</w:p>
          <w:bookmarkEnd w:id="4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Солтан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Жумадилова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Алибеков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Методическое руководство (электронная версия)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5" w:id="4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</w:t>
            </w:r>
          </w:p>
          <w:bookmarkEnd w:id="4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Гайыпбаева 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6" w:id="4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Салгараева Г., Бекежанова А.,</w:t>
            </w:r>
          </w:p>
          <w:bookmarkEnd w:id="4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Базаева Ж.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Методическое руководство+ 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7" w:id="4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Мухамбетжанова С.,</w:t>
            </w:r>
          </w:p>
          <w:bookmarkEnd w:id="4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9" w:id="4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bookmarkEnd w:id="4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0" w:id="4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Абилмажинова С.,</w:t>
            </w:r>
          </w:p>
          <w:bookmarkEnd w:id="4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Бейкитова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1" w:id="4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bookmarkEnd w:id="4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пособие.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вариант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3" w:id="4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Байметова Ж.,</w:t>
            </w:r>
          </w:p>
          <w:bookmarkEnd w:id="4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Каратабанов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Куанышева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5" w:id="4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bookmarkEnd w:id="4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6" w:id="4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Соловьева А.,</w:t>
            </w:r>
          </w:p>
          <w:bookmarkEnd w:id="4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Ибраимова 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7" w:id="4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bookmarkEnd w:id="4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8" w:id="4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Н.,</w:t>
            </w:r>
          </w:p>
          <w:bookmarkEnd w:id="4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Аширов 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9" w:id="4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bookmarkEnd w:id="4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0" w:id="4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Усманова М.,</w:t>
            </w:r>
          </w:p>
          <w:bookmarkEnd w:id="4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Сакарьянова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Сборник задач и упражнений (7-8-классы)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1" w:id="4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Усманова М.,</w:t>
            </w:r>
          </w:p>
          <w:bookmarkEnd w:id="4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Сакарьянова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2" w:id="4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bookmarkEnd w:id="4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3" w:id="4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Белоусова Т.,</w:t>
            </w:r>
          </w:p>
          <w:bookmarkEnd w:id="4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Аухадиева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Дидактические материалы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4" w:id="4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МясниковЕ.,</w:t>
            </w:r>
          </w:p>
          <w:bookmarkEnd w:id="4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Кабульдинов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Шаймерденова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6" w:id="4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Кабульдинов З.,</w:t>
            </w:r>
          </w:p>
          <w:bookmarkEnd w:id="4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Оразов 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7" w:id="4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</w:t>
            </w:r>
          </w:p>
          <w:bookmarkEnd w:id="4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8" w:id="4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Алдабек Н.,</w:t>
            </w:r>
          </w:p>
          <w:bookmarkEnd w:id="4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Аманкулова 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9" w:id="4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</w:t>
            </w:r>
          </w:p>
          <w:bookmarkEnd w:id="4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0" w:id="4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Алдабек Н.,</w:t>
            </w:r>
          </w:p>
          <w:bookmarkEnd w:id="4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Макашева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2" w:id="4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  <w:bookmarkEnd w:id="4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руководство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(вариант для девочек)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4" w:id="4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Алимсаева Р.,</w:t>
            </w:r>
          </w:p>
          <w:bookmarkEnd w:id="4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Велькер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Лосенко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Развенкова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7" w:id="4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Художественный труд. </w:t>
            </w:r>
          </w:p>
          <w:bookmarkEnd w:id="4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наглядных пособий (вариант для девочек)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Алимсаева 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8" w:id="4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</w:t>
            </w:r>
          </w:p>
          <w:bookmarkEnd w:id="4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руководство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(вариант для мальчиков)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0" w:id="4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Чукалин В.,</w:t>
            </w:r>
          </w:p>
          <w:bookmarkEnd w:id="4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Яковлев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Танбаев Х.,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Ермилова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Велькер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5" w:id="4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bookmarkEnd w:id="4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6" w:id="4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bookmarkEnd w:id="4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Дюсенова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Дюсетаева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Скляренко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9" w:id="4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bookmarkEnd w:id="4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0" w:id="4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Шашкина Г.,</w:t>
            </w:r>
          </w:p>
          <w:bookmarkEnd w:id="4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Анищенко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Шмельцер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Полуянова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3" w:id="4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bookmarkEnd w:id="4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Хрестоматия.1,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4" w:id="4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Шашкина Г.,</w:t>
            </w:r>
          </w:p>
          <w:bookmarkEnd w:id="4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Анищенко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5" w:id="4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bookmarkEnd w:id="4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6" w:id="4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Сафронова Л.,</w:t>
            </w:r>
          </w:p>
          <w:bookmarkEnd w:id="4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Джундубаева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9" w:id="4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bookmarkEnd w:id="4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0" w:id="4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Сафронова Л.,</w:t>
            </w:r>
          </w:p>
          <w:bookmarkEnd w:id="4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Свидова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Джундубаева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3" w:id="4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bookmarkEnd w:id="4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4" w:id="4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Багдашкина И.,</w:t>
            </w:r>
          </w:p>
          <w:bookmarkEnd w:id="4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Захарова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5" w:id="4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bookmarkEnd w:id="4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6" w:id="4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В.,</w:t>
            </w:r>
          </w:p>
          <w:bookmarkEnd w:id="4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Лукпанова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Мучник Г.М.,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Нусупбекова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9" w:id="4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bookmarkEnd w:id="4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0" w:id="4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В.,</w:t>
            </w:r>
          </w:p>
          <w:bookmarkEnd w:id="4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Лукпанова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Мучник Г.М.,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Нусупбекова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3" w:id="4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</w:t>
            </w:r>
          </w:p>
          <w:bookmarkEnd w:id="4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4" w:id="4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Косымова,</w:t>
            </w:r>
          </w:p>
          <w:bookmarkEnd w:id="4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Бисенбаева,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Бекжанова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6" w:id="4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</w:t>
            </w:r>
          </w:p>
          <w:bookmarkEnd w:id="4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7" w:id="4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Құрманәлиева,</w:t>
            </w:r>
          </w:p>
          <w:bookmarkEnd w:id="4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Үсібалиева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8" w:id="4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әдебиеті:</w:t>
            </w:r>
          </w:p>
          <w:bookmarkEnd w:id="4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0" w:id="4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bookmarkEnd w:id="4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4" w:id="4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әдебиеті:</w:t>
            </w:r>
          </w:p>
          <w:bookmarkEnd w:id="4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6" w:id="4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bookmarkEnd w:id="4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Жайлаубаева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0" w:id="4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әдебиеті:</w:t>
            </w:r>
          </w:p>
          <w:bookmarkEnd w:id="4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Лексикалық минимум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2" w:id="4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bookmarkEnd w:id="4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Мүкеева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6" w:id="4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bookmarkEnd w:id="4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7" w:id="4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bookmarkEnd w:id="4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Кучер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Корчевский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0" w:id="4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bookmarkEnd w:id="4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1" w:id="4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В.,</w:t>
            </w:r>
          </w:p>
          <w:bookmarkEnd w:id="4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2" w:id="4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bookmarkEnd w:id="4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3" w:id="4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В.,</w:t>
            </w:r>
          </w:p>
          <w:bookmarkEnd w:id="4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4" w:id="4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4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5" w:id="4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</w:p>
          <w:bookmarkEnd w:id="4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6" w:id="4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4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7" w:id="4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</w:p>
          <w:bookmarkEnd w:id="4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8" w:id="4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4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9" w:id="4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Дюсов М.,</w:t>
            </w:r>
          </w:p>
          <w:bookmarkEnd w:id="4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Ардабаева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0" w:id="4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bookmarkEnd w:id="4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1" w:id="4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</w:t>
            </w:r>
          </w:p>
          <w:bookmarkEnd w:id="4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2" w:id="4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bookmarkEnd w:id="4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3" w:id="4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</w:t>
            </w:r>
          </w:p>
          <w:bookmarkEnd w:id="4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Шыныбеков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Мендигалиева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5" w:id="4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4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6" w:id="4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</w:t>
            </w:r>
          </w:p>
          <w:bookmarkEnd w:id="4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7" w:id="4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4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 Шыныбеков Д., Мендигалиева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8" w:id="4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bookmarkEnd w:id="4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9" w:id="4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</w:p>
          <w:bookmarkEnd w:id="4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Солтан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1" w:id="4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</w:p>
          <w:bookmarkEnd w:id="4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 и тестовых заданий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2" w:id="4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</w:p>
          <w:bookmarkEnd w:id="4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Солтан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Жумадилова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Алибеков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5" w:id="4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4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6" w:id="4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</w:p>
          <w:bookmarkEnd w:id="4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Солтан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8" w:id="4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4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 и тестовых заданий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9" w:id="4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</w:p>
          <w:bookmarkEnd w:id="4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Солтан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Жумадилова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Алибеков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2" w:id="4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Жаттықтырғыш/</w:t>
            </w:r>
          </w:p>
          <w:bookmarkEnd w:id="4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3" w:id="4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Колубекова О.,</w:t>
            </w:r>
          </w:p>
          <w:bookmarkEnd w:id="4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Алибеков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4" w:id="4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4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(электронная версия)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5" w:id="4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</w:t>
            </w:r>
          </w:p>
          <w:bookmarkEnd w:id="4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Гайпбаева 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6" w:id="4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4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7" w:id="4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Мухамбетжанова С.,</w:t>
            </w:r>
          </w:p>
          <w:bookmarkEnd w:id="4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Захаржевская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Смирнова Э.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0" w:id="4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4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1" w:id="4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Кольева Н.,</w:t>
            </w:r>
          </w:p>
          <w:bookmarkEnd w:id="4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Шевчук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Завертунова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3" w:id="4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4" w:id="4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4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5" w:id="4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Салгараева Г.,</w:t>
            </w:r>
          </w:p>
          <w:bookmarkEnd w:id="4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Калымова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Орынтаева Ж.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7" w:id="4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Казахстана.</w:t>
            </w:r>
          </w:p>
          <w:bookmarkEnd w:id="4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руководство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(электронная версия)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9" w:id="4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Каратабанов Р.,</w:t>
            </w:r>
          </w:p>
          <w:bookmarkEnd w:id="4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Бекдаирова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0" w:id="4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Казахстана.</w:t>
            </w:r>
          </w:p>
          <w:bookmarkEnd w:id="4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1" w:id="4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Козина С.,</w:t>
            </w:r>
          </w:p>
          <w:bookmarkEnd w:id="4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Головина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Толыбекова Ш.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3" w:id="4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Казахстана.</w:t>
            </w:r>
          </w:p>
          <w:bookmarkEnd w:id="4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4" w:id="4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Толыбекова Ш.,</w:t>
            </w:r>
          </w:p>
          <w:bookmarkEnd w:id="4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Головина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Козина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6" w:id="4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Казахстана.</w:t>
            </w:r>
          </w:p>
          <w:bookmarkEnd w:id="4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7" w:id="4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Усиков В.,</w:t>
            </w:r>
          </w:p>
          <w:bookmarkEnd w:id="4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Усикова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Забенова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0" w:id="4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bookmarkEnd w:id="4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1" w:id="4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Соловьева А.,</w:t>
            </w:r>
          </w:p>
          <w:bookmarkEnd w:id="4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Ибраимова 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2" w:id="4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bookmarkEnd w:id="4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3" w:id="4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Н.,</w:t>
            </w:r>
          </w:p>
          <w:bookmarkEnd w:id="4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Аширов 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4" w:id="4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bookmarkEnd w:id="4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5" w:id="4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Аухадиева К.,</w:t>
            </w:r>
          </w:p>
          <w:bookmarkEnd w:id="4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Сборник задач и упражнений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6" w:id="4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bookmarkEnd w:id="4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7" w:id="4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Усманова М.,</w:t>
            </w:r>
          </w:p>
          <w:bookmarkEnd w:id="4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Сакарьянова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8" w:id="4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bookmarkEnd w:id="4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 и упражнений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9" w:id="4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Усманова М.,</w:t>
            </w:r>
          </w:p>
          <w:bookmarkEnd w:id="4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Сакарьянова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 в таблицах (9-11). Дидактический материал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0" w:id="4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Сакарьянова К.,</w:t>
            </w:r>
          </w:p>
          <w:bookmarkEnd w:id="4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Усманова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1" w:id="4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8-9.</w:t>
            </w:r>
          </w:p>
          <w:bookmarkEnd w:id="4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руководство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3" w:id="4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Ускембаев К.,</w:t>
            </w:r>
          </w:p>
          <w:bookmarkEnd w:id="4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Мырзахметова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Мусабаев 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5" w:id="4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</w:p>
          <w:bookmarkEnd w:id="4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6" w:id="4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Аяган Б.,</w:t>
            </w:r>
          </w:p>
          <w:bookmarkEnd w:id="4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Адиет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Сатанов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8" w:id="4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</w:p>
          <w:bookmarkEnd w:id="4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9" w:id="4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Аяган Б.,</w:t>
            </w:r>
          </w:p>
          <w:bookmarkEnd w:id="4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Адиет К.,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Сатанов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1" w:id="4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Всемирная история. 8-9 Методическое руководство </w:t>
            </w:r>
          </w:p>
          <w:bookmarkEnd w:id="4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2" w:id="4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Алдабек Н.,</w:t>
            </w:r>
          </w:p>
          <w:bookmarkEnd w:id="4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Аманкулова 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3" w:id="4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права.</w:t>
            </w:r>
          </w:p>
          <w:bookmarkEnd w:id="4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4" w:id="4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А.,</w:t>
            </w:r>
          </w:p>
          <w:bookmarkEnd w:id="4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Гончаров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Логвиненко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6" w:id="4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</w:t>
            </w:r>
          </w:p>
          <w:bookmarkEnd w:id="4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для учителей общеобразовательной школы (вариант для девочек)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7" w:id="4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Алимсаева Р.,</w:t>
            </w:r>
          </w:p>
          <w:bookmarkEnd w:id="4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Велькер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8" w:id="4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</w:t>
            </w:r>
          </w:p>
          <w:bookmarkEnd w:id="4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 наглядных пособий для 9-класса общеобразовательной школы (вариант для девочек)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Алимсаева 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9" w:id="4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</w:t>
            </w:r>
          </w:p>
          <w:bookmarkEnd w:id="4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для учителей общеобразовательной школы (вариант для мальчиков)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0" w:id="4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Чукалин В.,</w:t>
            </w:r>
          </w:p>
          <w:bookmarkEnd w:id="4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Тулеуов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Танбаев Х.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2" w:id="4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bookmarkEnd w:id="4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3" w:id="4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bookmarkEnd w:id="4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Алтынбекова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Дюсенова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Дюсетаева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Скляренко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7" w:id="4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bookmarkEnd w:id="4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8" w:id="4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Салханова Ж.,</w:t>
            </w:r>
          </w:p>
          <w:bookmarkEnd w:id="4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Демченко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Зайцева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0" w:id="4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bookmarkEnd w:id="4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1" w:id="4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Салханова Ж.,</w:t>
            </w:r>
          </w:p>
          <w:bookmarkEnd w:id="4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Демченко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2" w:id="4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bookmarkEnd w:id="4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3" w:id="4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Лукпанова Г.,</w:t>
            </w:r>
          </w:p>
          <w:bookmarkEnd w:id="4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Савельева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Кутукова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Асадиллаева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6" w:id="4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bookmarkEnd w:id="4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7" w:id="4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Емельянова О.,</w:t>
            </w:r>
          </w:p>
          <w:bookmarkEnd w:id="4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Лукпанова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Савельева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Кутукова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0" w:id="4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</w:p>
          <w:bookmarkEnd w:id="4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руководство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(электронная версия)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2" w:id="4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 О.,</w:t>
            </w:r>
          </w:p>
          <w:bookmarkEnd w:id="4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Ескендирова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Ардакулы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Анапинова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6" w:id="4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</w:p>
          <w:bookmarkEnd w:id="4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7" w:id="4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bookmarkEnd w:id="4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8" w:id="4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</w:p>
          <w:bookmarkEnd w:id="4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9" w:id="4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bookmarkEnd w:id="4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0" w:id="4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</w:p>
          <w:bookmarkEnd w:id="4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1" w:id="4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bookmarkEnd w:id="4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2" w:id="4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4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3" w:id="4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</w:p>
          <w:bookmarkEnd w:id="4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4" w:id="4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4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5" w:id="4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</w:p>
          <w:bookmarkEnd w:id="4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6" w:id="4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4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7" w:id="4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Кольева Н.,</w:t>
            </w:r>
          </w:p>
          <w:bookmarkEnd w:id="4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Шевчук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Завертунова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9" w:id="4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4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0" w:id="4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Исабаева Д.,</w:t>
            </w:r>
          </w:p>
          <w:bookmarkEnd w:id="4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Бекмолдаева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Керейбаева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Ахмадуллаева 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3" w:id="4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4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4" w:id="4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Салгараева Г.,</w:t>
            </w:r>
          </w:p>
          <w:bookmarkEnd w:id="4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Базаева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6" w:id="4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bookmarkEnd w:id="4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Бейкитова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7" w:id="4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bookmarkEnd w:id="4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8" w:id="4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Соловьева А.,</w:t>
            </w:r>
          </w:p>
          <w:bookmarkEnd w:id="4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Ибраимова 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9" w:id="4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bookmarkEnd w:id="4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0" w:id="4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Н.,</w:t>
            </w:r>
          </w:p>
          <w:bookmarkEnd w:id="4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Аширов 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Методическое руководство. 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1" w:id="4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Белоусова Т.,</w:t>
            </w:r>
          </w:p>
          <w:bookmarkEnd w:id="4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Аухадиева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2" w:id="4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Химия. </w:t>
            </w:r>
          </w:p>
          <w:bookmarkEnd w:id="4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 и упражнений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3" w:id="4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</w:t>
            </w:r>
          </w:p>
          <w:bookmarkEnd w:id="4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Джуматаева Ж.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4" w:id="4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права.</w:t>
            </w:r>
          </w:p>
          <w:bookmarkEnd w:id="4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5" w:id="4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А.,</w:t>
            </w:r>
          </w:p>
          <w:bookmarkEnd w:id="4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Гончаров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Маджара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естественно-математическое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пособие (электронная версия)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Сарсенбекова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7" w:id="4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bookmarkEnd w:id="4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8" w:id="4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bookmarkEnd w:id="4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Алтынбекова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Дюсенова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Дюсетаева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Скляренко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2" w:id="4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bookmarkEnd w:id="4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3" w:id="4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Салханова Ж.,</w:t>
            </w:r>
          </w:p>
          <w:bookmarkEnd w:id="4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Демченко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Зайцева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5" w:id="4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bookmarkEnd w:id="4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6" w:id="4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Салханова Ж.,</w:t>
            </w:r>
          </w:p>
          <w:bookmarkEnd w:id="4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Демченко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7" w:id="4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bookmarkEnd w:id="4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8" w:id="4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В.,</w:t>
            </w:r>
          </w:p>
          <w:bookmarkEnd w:id="4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Лукпанова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Емельянова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0" w:id="4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bookmarkEnd w:id="4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1" w:id="4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Емельянова О.,</w:t>
            </w:r>
          </w:p>
          <w:bookmarkEnd w:id="4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Савельева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Лукпанова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3" w:id="4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</w:p>
          <w:bookmarkEnd w:id="4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4" w:id="4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</w:p>
          <w:bookmarkEnd w:id="4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5" w:id="4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4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6" w:id="4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</w:t>
            </w:r>
          </w:p>
          <w:bookmarkEnd w:id="4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7" w:id="4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4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8" w:id="4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</w:p>
          <w:bookmarkEnd w:id="4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9" w:id="4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bookmarkEnd w:id="4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Кучер Т.,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1" w:id="4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</w:p>
          <w:bookmarkEnd w:id="4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2" w:id="4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В.,</w:t>
            </w:r>
          </w:p>
          <w:bookmarkEnd w:id="4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3" w:id="4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</w:p>
          <w:bookmarkEnd w:id="4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4" w:id="4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В.,</w:t>
            </w:r>
          </w:p>
          <w:bookmarkEnd w:id="4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5" w:id="4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4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6" w:id="4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</w:p>
          <w:bookmarkEnd w:id="4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Сборник задач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7" w:id="4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</w:p>
          <w:bookmarkEnd w:id="4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8" w:id="4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4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(электронная версия)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9" w:id="4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</w:t>
            </w:r>
          </w:p>
          <w:bookmarkEnd w:id="4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Гайпбаева 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0" w:id="4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4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1" w:id="4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Исабаева Д.,</w:t>
            </w:r>
          </w:p>
          <w:bookmarkEnd w:id="4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Бекмолдаева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Керейбаева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Ахмадуллаева 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4" w:id="4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4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5" w:id="4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Кольева Н.,</w:t>
            </w:r>
          </w:p>
          <w:bookmarkEnd w:id="4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Шевчук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Завертунова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7" w:id="4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4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8" w:id="4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Салгараева Г.,</w:t>
            </w:r>
          </w:p>
          <w:bookmarkEnd w:id="4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Базаева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0" w:id="4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bookmarkEnd w:id="4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руководство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(электронная версия)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2" w:id="4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Тулепбекова С.,</w:t>
            </w:r>
          </w:p>
          <w:bookmarkEnd w:id="4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Жапанова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Былинская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Чистякова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5" w:id="4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</w:p>
          <w:bookmarkEnd w:id="4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Бейкитова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6" w:id="4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bookmarkEnd w:id="4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руководство.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8" w:id="4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Очкур Е.,</w:t>
            </w:r>
          </w:p>
          <w:bookmarkEnd w:id="4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Курмангалиева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Нуртаева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0" w:id="4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bookmarkEnd w:id="4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1" w:id="4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Н.,</w:t>
            </w:r>
          </w:p>
          <w:bookmarkEnd w:id="4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Аширов 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Методическое руководство 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2" w:id="4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Белоусова Т.,</w:t>
            </w:r>
          </w:p>
          <w:bookmarkEnd w:id="4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Аухадиева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3" w:id="4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bookmarkEnd w:id="4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 и упражнений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4" w:id="4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</w:t>
            </w:r>
          </w:p>
          <w:bookmarkEnd w:id="4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Джуматаева Ж.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5" w:id="4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права.</w:t>
            </w:r>
          </w:p>
          <w:bookmarkEnd w:id="4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6" w:id="4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А.,</w:t>
            </w:r>
          </w:p>
          <w:bookmarkEnd w:id="4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Гончаров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Маджара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и естественно-математическое нпаравления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8" w:id="4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</w:t>
            </w:r>
          </w:p>
          <w:bookmarkEnd w:id="4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9" w:id="4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Косымова,</w:t>
            </w:r>
          </w:p>
          <w:bookmarkEnd w:id="4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Ергожина,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Арын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1" w:id="4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әдебиеті:</w:t>
            </w:r>
          </w:p>
          <w:bookmarkEnd w:id="4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Тіл-Байрақ.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3" w:id="4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bookmarkEnd w:id="4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7" w:id="4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әдебиеті:</w:t>
            </w:r>
          </w:p>
          <w:bookmarkEnd w:id="4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Тіл-Байрақ.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9" w:id="4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bookmarkEnd w:id="4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Саметова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3" w:id="4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әдебиеті:</w:t>
            </w:r>
          </w:p>
          <w:bookmarkEnd w:id="4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Тіл-Байрақ.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Лексикалық минимум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5" w:id="4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bookmarkEnd w:id="4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Мүкеева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9" w:id="4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</w:p>
          <w:bookmarkEnd w:id="4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0" w:id="4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Джандосова З.,</w:t>
            </w:r>
          </w:p>
          <w:bookmarkEnd w:id="4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Джуматаева Ж.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1" w:id="4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</w:p>
          <w:bookmarkEnd w:id="4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Джандосова 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2" w:id="4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</w:t>
            </w:r>
          </w:p>
          <w:bookmarkEnd w:id="4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для преподавателей-организаторов общеобразовательной школы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3" w:id="4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Рыспаев А.,</w:t>
            </w:r>
          </w:p>
          <w:bookmarkEnd w:id="4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Адельбаев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Асилов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Рихтер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Ерекешев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Усербаев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Саткулов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Куптилеуова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0" w:id="4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</w:t>
            </w:r>
          </w:p>
          <w:bookmarkEnd w:id="4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Учебно-материальная база по начальной военной и технологической подготовке.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по оборудованию и совершенствованию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2" w:id="4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Яковенко В.,</w:t>
            </w:r>
          </w:p>
          <w:bookmarkEnd w:id="4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Рихтер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Букин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4" w:id="4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</w:t>
            </w:r>
          </w:p>
          <w:bookmarkEnd w:id="4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наглядных пособий для общеобразовательных школ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5" w:id="4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Яковенко В.,</w:t>
            </w:r>
          </w:p>
          <w:bookmarkEnd w:id="4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Рихтер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Букин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7" w:id="4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проектирование.</w:t>
            </w:r>
          </w:p>
          <w:bookmarkEnd w:id="4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8" w:id="4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Кульбаева В.,</w:t>
            </w:r>
          </w:p>
          <w:bookmarkEnd w:id="4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Танбаев Х.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9" w:id="4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бизнеса. Книга для учителя</w:t>
            </w:r>
          </w:p>
          <w:bookmarkEnd w:id="4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(ОГН; ЕМН)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0" w:id="4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Аганина К.,</w:t>
            </w:r>
          </w:p>
          <w:bookmarkEnd w:id="4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Кобдикова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Караев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Султанов 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Караев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бизнеса. 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4" w:id="4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Щеглов С.,</w:t>
            </w:r>
          </w:p>
          <w:bookmarkEnd w:id="4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Дуйсенханов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Сейтенова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общественно-гуманитарное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6" w:id="4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bookmarkEnd w:id="4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руководство.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8" w:id="4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bookmarkEnd w:id="4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Бейсембаев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Дюсенова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Дюсетаева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Скляренко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2" w:id="4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bookmarkEnd w:id="4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3" w:id="4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Никитина С.,</w:t>
            </w:r>
          </w:p>
          <w:bookmarkEnd w:id="4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Казабеева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Корнилова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5" w:id="4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bookmarkEnd w:id="4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6" w:id="4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Ашимбетова Р.,</w:t>
            </w:r>
          </w:p>
          <w:bookmarkEnd w:id="4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Мирошникова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Остапенко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9" w:id="4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bookmarkEnd w:id="4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0" w:id="4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Мухамадиев Х.,</w:t>
            </w:r>
          </w:p>
          <w:bookmarkEnd w:id="4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Мантаева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Сагимбаева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Сапалы білім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2" w:id="4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bookmarkEnd w:id="4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руководство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4" w:id="4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Локтионова Н.,</w:t>
            </w:r>
          </w:p>
          <w:bookmarkEnd w:id="4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Забинякова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Иттерова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6" w:id="4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bookmarkEnd w:id="4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Хрестоматия. 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7" w:id="4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Локтионова Н.,</w:t>
            </w:r>
          </w:p>
          <w:bookmarkEnd w:id="4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Забинякова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8" w:id="4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bookmarkEnd w:id="4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(электронная версия)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9" w:id="4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Абишева С.,</w:t>
            </w:r>
          </w:p>
          <w:bookmarkEnd w:id="4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Асылбекова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Поляк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Сабирова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2" w:id="4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bookmarkEnd w:id="4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3" w:id="4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Абишева С.,</w:t>
            </w:r>
          </w:p>
          <w:bookmarkEnd w:id="4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Асылбекова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Поляк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Сабирова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6" w:id="4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</w:p>
          <w:bookmarkEnd w:id="4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7" w:id="4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bookmarkEnd w:id="4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8" w:id="4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</w:p>
          <w:bookmarkEnd w:id="4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9" w:id="4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bookmarkEnd w:id="4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0" w:id="4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</w:p>
          <w:bookmarkEnd w:id="4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1" w:id="4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bookmarkEnd w:id="4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2" w:id="4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</w:p>
          <w:bookmarkEnd w:id="4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тренажер.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CD-диск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4" w:id="4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bookmarkEnd w:id="4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Корчевский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6" w:id="4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4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7" w:id="4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</w:p>
          <w:bookmarkEnd w:id="4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8" w:id="4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4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9" w:id="4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Е.,</w:t>
            </w:r>
          </w:p>
          <w:bookmarkEnd w:id="4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Дюсов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0" w:id="4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ОГН</w:t>
            </w:r>
          </w:p>
          <w:bookmarkEnd w:id="4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руководство.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11 классы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2" w:id="4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</w:p>
          <w:bookmarkEnd w:id="4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Солтан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Тренажер. Базовый уровень.10, 11 классы. ОГН, ЕМН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4" w:id="4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Колубекова О.,</w:t>
            </w:r>
          </w:p>
          <w:bookmarkEnd w:id="4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Алибеков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5" w:id="4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4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6" w:id="4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Исабаева Д.,</w:t>
            </w:r>
          </w:p>
          <w:bookmarkEnd w:id="4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Бекмолдаева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7" w:id="4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4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8" w:id="4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Салгараева Г.,</w:t>
            </w:r>
          </w:p>
          <w:bookmarkEnd w:id="4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Рсалина Л.,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Есенкул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0" w:id="4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4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(электронная версия)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1" w:id="4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Архипова В.,</w:t>
            </w:r>
          </w:p>
          <w:bookmarkEnd w:id="4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Амдамова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Кадыракунов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Методическое руководство. Часть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3" w:id="4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Бейкитова А.,</w:t>
            </w:r>
          </w:p>
          <w:bookmarkEnd w:id="4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Шакирова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4" w:id="4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</w:p>
          <w:bookmarkEnd w:id="4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руководство+СD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5" w:id="4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Соловьева А.,</w:t>
            </w:r>
          </w:p>
          <w:bookmarkEnd w:id="4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Куприй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ИбраимоваБ.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7" w:id="4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bookmarkEnd w:id="4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8" w:id="4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Н.,</w:t>
            </w:r>
          </w:p>
          <w:bookmarkEnd w:id="4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Аширов 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9" w:id="4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bookmarkEnd w:id="4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 и упражнений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0" w:id="4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М.,</w:t>
            </w:r>
          </w:p>
          <w:bookmarkEnd w:id="4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Аухадиева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1" w:id="4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</w:t>
            </w:r>
          </w:p>
          <w:bookmarkEnd w:id="4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2" w:id="4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Джуматаева Ж.,</w:t>
            </w:r>
          </w:p>
          <w:bookmarkEnd w:id="4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Каирбекова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Алиакбарова Ф.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4" w:id="4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права.</w:t>
            </w:r>
          </w:p>
          <w:bookmarkEnd w:id="4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руководство.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6" w:id="4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А.,</w:t>
            </w:r>
          </w:p>
          <w:bookmarkEnd w:id="4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Гончаров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Серикбаева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естественно-математическое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8" w:id="4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bookmarkEnd w:id="4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9" w:id="4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</w:p>
          <w:bookmarkEnd w:id="4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Бейсембаев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Дюсенова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Дюсетаева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Скляренко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3" w:id="4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bookmarkEnd w:id="4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4" w:id="4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Никитина С.,</w:t>
            </w:r>
          </w:p>
          <w:bookmarkEnd w:id="4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Казабеева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Корнилова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6" w:id="4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bookmarkEnd w:id="4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руководство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(электронная версия)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8" w:id="4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Сарсенбекова А.,</w:t>
            </w:r>
          </w:p>
          <w:bookmarkEnd w:id="4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Султанова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Бондаренко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0" w:id="4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bookmarkEnd w:id="4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для учителя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1" w:id="4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Ашимбетова Р.,</w:t>
            </w:r>
          </w:p>
          <w:bookmarkEnd w:id="4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Остапенко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3" w:id="4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bookmarkEnd w:id="4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4" w:id="4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Кабдулова К.,</w:t>
            </w:r>
          </w:p>
          <w:bookmarkEnd w:id="4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Аульбекова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6" w:id="4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bookmarkEnd w:id="4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7" w:id="4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Локтионова Н.,</w:t>
            </w:r>
          </w:p>
          <w:bookmarkEnd w:id="4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Забинякова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Иттерова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9" w:id="4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bookmarkEnd w:id="4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Хрестоматия. 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0" w:id="4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Локтионова Н.,</w:t>
            </w:r>
          </w:p>
          <w:bookmarkEnd w:id="4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Забинякова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1" w:id="4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bookmarkEnd w:id="4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(электронная версия)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2" w:id="4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Абишева С.,</w:t>
            </w:r>
          </w:p>
          <w:bookmarkEnd w:id="4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Асылбекова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Поляк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Сабирова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5" w:id="4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</w:t>
            </w:r>
          </w:p>
          <w:bookmarkEnd w:id="4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6" w:id="4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Абишева С.,</w:t>
            </w:r>
          </w:p>
          <w:bookmarkEnd w:id="4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Асылбекова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Поляк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Сабирова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9" w:id="4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</w:p>
          <w:bookmarkEnd w:id="4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0" w:id="4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bookmarkEnd w:id="4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Корчевский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2" w:id="4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</w:p>
          <w:bookmarkEnd w:id="4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3" w:id="4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bookmarkEnd w:id="4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Корчевский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5" w:id="4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</w:p>
          <w:bookmarkEnd w:id="4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6" w:id="4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bookmarkEnd w:id="4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Корчевский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8" w:id="4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</w:p>
          <w:bookmarkEnd w:id="4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тренажер.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CD-диск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0" w:id="4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</w:t>
            </w:r>
          </w:p>
          <w:bookmarkEnd w:id="4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Корчевский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2" w:id="4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</w:p>
          <w:bookmarkEnd w:id="4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3" w:id="4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</w:t>
            </w:r>
          </w:p>
          <w:bookmarkEnd w:id="4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Шыныбеков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Жумабаев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Маделханов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6" w:id="4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</w:t>
            </w:r>
          </w:p>
          <w:bookmarkEnd w:id="4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7" w:id="4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</w:t>
            </w:r>
          </w:p>
          <w:bookmarkEnd w:id="4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Шыныбеков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Жумабаев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Маделханов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0" w:id="4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4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1" w:id="4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</w:p>
          <w:bookmarkEnd w:id="4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2" w:id="4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4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3" w:id="4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Е.,</w:t>
            </w:r>
          </w:p>
          <w:bookmarkEnd w:id="4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Дюсов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4" w:id="4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4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5" w:id="4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</w:t>
            </w:r>
          </w:p>
          <w:bookmarkEnd w:id="4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Шыныбеков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Жумабаев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Маделханов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8" w:id="4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4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Дидактические материалы+CD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9" w:id="4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</w:t>
            </w:r>
          </w:p>
          <w:bookmarkEnd w:id="4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Шыныбеков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Жумабаев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Маделханов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2" w:id="4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</w:p>
          <w:bookmarkEnd w:id="4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руководство.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11 классы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4" w:id="4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</w:p>
          <w:bookmarkEnd w:id="4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Солтан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Жумадилова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6" w:id="4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4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7" w:id="4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Исабаева Д.,</w:t>
            </w:r>
          </w:p>
          <w:bookmarkEnd w:id="4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Бекмолдаева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8" w:id="4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4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(электронная версия)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9" w:id="4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Архипова В.,</w:t>
            </w:r>
          </w:p>
          <w:bookmarkEnd w:id="4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Амдамова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Кадыракунов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1" w:id="4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4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Книгадля учителя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2" w:id="4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Салгараева Г.,</w:t>
            </w:r>
          </w:p>
          <w:bookmarkEnd w:id="4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Базаева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Методическое руководство. Часть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4" w:id="4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Бейкитова А.,</w:t>
            </w:r>
          </w:p>
          <w:bookmarkEnd w:id="4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Шакирова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Методическое руководство. Часть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5" w:id="4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Нурпейсова К.,</w:t>
            </w:r>
          </w:p>
          <w:bookmarkEnd w:id="4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Абылайханова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Швецова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7" w:id="4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</w:p>
          <w:bookmarkEnd w:id="4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Книгадля учителя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8" w:id="4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Н.,</w:t>
            </w:r>
          </w:p>
          <w:bookmarkEnd w:id="4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Аширов 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9" w:id="4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</w:p>
          <w:bookmarkEnd w:id="4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задач и упражнений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0" w:id="4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М.,</w:t>
            </w:r>
          </w:p>
          <w:bookmarkEnd w:id="4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Аухадиева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1" w:id="4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</w:t>
            </w:r>
          </w:p>
          <w:bookmarkEnd w:id="4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2" w:id="4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Джуматаева Ж.,</w:t>
            </w:r>
          </w:p>
          <w:bookmarkEnd w:id="4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Каирбекова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Алиакбарова Ф.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права. Методическое руководство. Часть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4" w:id="4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А.,</w:t>
            </w:r>
          </w:p>
          <w:bookmarkEnd w:id="4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Гончаров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Серикбаева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и естественно-математическое направления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6" w:id="4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</w:t>
            </w:r>
          </w:p>
          <w:bookmarkEnd w:id="4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7" w:id="4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Косымова,</w:t>
            </w:r>
          </w:p>
          <w:bookmarkEnd w:id="4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Бисенбаева,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Берденова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9" w:id="4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</w:t>
            </w:r>
          </w:p>
          <w:bookmarkEnd w:id="4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0" w:id="4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Ерназарова,</w:t>
            </w:r>
          </w:p>
          <w:bookmarkEnd w:id="4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Бекетова,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Кужакова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2" w:id="4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әдебиеті:</w:t>
            </w:r>
          </w:p>
          <w:bookmarkEnd w:id="4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Тіл-Байрақ.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 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4" w:id="4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bookmarkEnd w:id="4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8" w:id="4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әдебиеті:</w:t>
            </w:r>
          </w:p>
          <w:bookmarkEnd w:id="4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Тіл-Байрақ.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Дидактикалық материал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0" w:id="4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bookmarkEnd w:id="4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Жайлаубаева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4" w:id="4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әдебиеті:</w:t>
            </w:r>
          </w:p>
          <w:bookmarkEnd w:id="4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Тіл-Байрақ.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Лексикалық минимум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6" w:id="4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</w:t>
            </w:r>
          </w:p>
          <w:bookmarkEnd w:id="4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Дәулетбекова,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Рауандина,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Рахметова,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Мүкеева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0" w:id="4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</w:p>
          <w:bookmarkEnd w:id="4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Игликова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1" w:id="4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</w:p>
          <w:bookmarkEnd w:id="4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2" w:id="4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Кабульдинов З.,</w:t>
            </w:r>
          </w:p>
          <w:bookmarkEnd w:id="4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Куркеев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 Методическое руководство +приложение +диск+наглядные пособия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3" w:id="4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Тасбулатов А.,</w:t>
            </w:r>
          </w:p>
          <w:bookmarkEnd w:id="4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Майхиев Д.,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Гудков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6" w:id="4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</w:t>
            </w:r>
          </w:p>
          <w:bookmarkEnd w:id="4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для преподавателей-организаторов общеобразовательной школы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7" w:id="4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 А.,</w:t>
            </w:r>
          </w:p>
          <w:bookmarkEnd w:id="4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Яковенко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8" w:id="4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военнаяи технологическая подготовка.</w:t>
            </w:r>
          </w:p>
          <w:bookmarkEnd w:id="4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9" w:id="4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Яковенко В.,</w:t>
            </w:r>
          </w:p>
          <w:bookmarkEnd w:id="4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 Комплект карточек для индивидуальной и групповой работы к разделу "Технологическая подготовка".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0" w:id="4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 А.,</w:t>
            </w:r>
          </w:p>
          <w:bookmarkEnd w:id="4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Яковенко 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1" w:id="4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</w:t>
            </w:r>
          </w:p>
          <w:bookmarkEnd w:id="4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наглядных пособий для общеобразовательной школы раздела "Технологическая подготовка" Часть 1; раздела "Основы безопасности жизнедеятельности" Часть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2" w:id="4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Яковенко В,</w:t>
            </w:r>
          </w:p>
          <w:bookmarkEnd w:id="4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3" w:id="4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</w:t>
            </w:r>
          </w:p>
          <w:bookmarkEnd w:id="4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материалов по организации и проведению контроля с учащимися 10, 11 классов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4" w:id="4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Составители:</w:t>
            </w:r>
          </w:p>
          <w:bookmarkEnd w:id="4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Букин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Яковенко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7" w:id="4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проектирование.</w:t>
            </w:r>
          </w:p>
          <w:bookmarkEnd w:id="4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8" w:id="4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Дубинец И.,</w:t>
            </w:r>
          </w:p>
          <w:bookmarkEnd w:id="4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Кульбаева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Ж.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бизнеса. 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0" w:id="4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Дуйсенханов Е.,</w:t>
            </w:r>
          </w:p>
          <w:bookmarkEnd w:id="4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Щеглов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 классы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психологических упражнений по здоровой самооценке "Будь на своей стороне"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Акерке Махмуд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Казахстана: Древняя история. Средние века. Новая история.Новейшая история. Комплект карт для общеобразовательной школы.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Балсарин Ф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история: Древняя история. Средние века. Новая история. Новейшая история. Комплект карт для общеобразовательной школы.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1" w:id="4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Бектасов Ш.,</w:t>
            </w:r>
          </w:p>
          <w:bookmarkEnd w:id="4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Кушкумбаев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7-11 классы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2" w:id="4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карты Казахстана, мира и отдельных частей света.</w:t>
            </w:r>
          </w:p>
          <w:bookmarkEnd w:id="4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3" w:id="4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Плачинта И.,</w:t>
            </w:r>
          </w:p>
          <w:bookmarkEnd w:id="4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Цифровые издания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сауаттылық. Электрондық мұғалімге арналған әдістемелік нұсқаулық (web-платформа) Ekitap.kz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4" w:id="4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Кобдикова, </w:t>
            </w:r>
          </w:p>
          <w:bookmarkEnd w:id="4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Копеева,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Каптагаева,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сауаттылық. Электрондық жұмыс дәптері (web-платформа) Ekitap.kz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7" w:id="4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Ж. Кобдикова, </w:t>
            </w:r>
          </w:p>
          <w:bookmarkEnd w:id="4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Копеева,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Каптагаева,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Оқыту әдістемесі (электронды форматта)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Нұршәріп, Д. Орынбеков, Е. Кісімісов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Мұғалімге арналған электрондық форматтағы 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0" w:id="4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Рахметова, </w:t>
            </w:r>
          </w:p>
          <w:bookmarkEnd w:id="4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Абылова,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Қашқынбаева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өнері. Оқыту әдістемесі (электронды форматта)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Ахметов, Д. Муражанова, Ә. Төлебиев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өнері. Электронды әдістемелік нұсқау https://www.oqulyqtar.kz/Search/Kits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2" w:id="4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Акбаева,</w:t>
            </w:r>
          </w:p>
          <w:bookmarkEnd w:id="4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Касенова,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Қасымжан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сауаттылық. Электрондық мұғалімге арналған әдістемелік нұсқаулық (web-платформа) Ekitap.kz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4" w:id="4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Копеева, </w:t>
            </w:r>
          </w:p>
          <w:bookmarkEnd w:id="4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Каптагаева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сауаттылық. Электрондық жұмыс дәптері (web-платформа) Ekitap.kz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6" w:id="4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Копеева, </w:t>
            </w:r>
          </w:p>
          <w:bookmarkEnd w:id="4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Каптагаева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Мұғалімге арналған электрондық форматтағы 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8" w:id="4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Адамқұлов, </w:t>
            </w:r>
          </w:p>
          <w:bookmarkEnd w:id="4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 Байназарова,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Таранчиева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Оқыту әдістемесі (электронды форматта)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Коштакова, Б. Маханова, Е. Кісімісов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0" w:id="4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Электронды</w:t>
            </w:r>
          </w:p>
          <w:bookmarkEnd w:id="4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нұсқау https: //www.oqulyqtar.kz/Search/Kits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1" w:id="4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Орманбекова, </w:t>
            </w:r>
          </w:p>
          <w:bookmarkEnd w:id="4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Мамырова, Д. Сухаева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өнері. Электронды әдістемелік нұсқау https: //www.oqulyqtar.kz/Search/Kits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2" w:id="4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Акбаева,</w:t>
            </w:r>
          </w:p>
          <w:bookmarkEnd w:id="4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Касенова,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Қасымжан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4" w:id="4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Дүниежүзі және әлемнің жеке бөліктерінің, Қазақстанның географиялық карталары. 1-бөлім. Жалпы білім беретін мектепке арналған карталардың электрондық топтамасы. </w:t>
            </w:r>
          </w:p>
          <w:bookmarkEnd w:id="4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7-8-сынып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http://keleshek-2030.kz/portal.php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Плачинта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Цифровые издания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русским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грамотность. Электронное методическое руководство для учителя (web-платформа) Ekitap.kz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6" w:id="4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Кобдикова Ж., </w:t>
            </w:r>
          </w:p>
          <w:bookmarkEnd w:id="4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Копеева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Каптагаева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грамотность. Электронная рабочая тетрадь (web-платформа) Ekitap.kz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9" w:id="4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Кобдикова Ж., </w:t>
            </w:r>
          </w:p>
          <w:bookmarkEnd w:id="4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Копеева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Каптагаева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2" w:id="4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Трудовое обучение. Электронное методическое руководство https:</w:t>
            </w:r>
          </w:p>
          <w:bookmarkEnd w:id="4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//www.oqulyqtar.kz/Search/Kits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Орманбекова Г., Мамырова А., Сухаева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3" w:id="4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</w:t>
            </w:r>
          </w:p>
          <w:bookmarkEnd w:id="4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искусство. Электронное методическое руководство https: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//www.oqulyqtar.kz/Search/Kits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Акбаева Ш., Касенова Д., Қасымжан 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искусство. Методическое руководство для учителя (в электронном формате) https://textbooks.nis.edu.kz/product/izo_1/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5" w:id="4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Сейтмолдинов Д.,</w:t>
            </w:r>
          </w:p>
          <w:bookmarkEnd w:id="4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Кульбекова Ж.,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Сыздыков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Назарбаев Интеллектуальные школы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7" w:id="4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Трудовое обучение. </w:t>
            </w:r>
          </w:p>
          <w:bookmarkEnd w:id="4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для учителя (в электронном формате) https://textbooks.nis.edu.kz/product/trud_ob_1/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8" w:id="4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Дуйсенова Б.,</w:t>
            </w:r>
          </w:p>
          <w:bookmarkEnd w:id="4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Попкова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Ермилова Е.,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Байбакишева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Назарбаев Интеллектуальные школы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грамотность. Электронное методическое руководство для учителя (web-платформа) Ekitap.kz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1" w:id="4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Копеева Г., </w:t>
            </w:r>
          </w:p>
          <w:bookmarkEnd w:id="4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Каптагаева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грамотность. Электронная рабочая тетрадь (web-платформа) Ekitap.kz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3" w:id="4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Копеева Г., </w:t>
            </w:r>
          </w:p>
          <w:bookmarkEnd w:id="4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Каптагаева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обучение. Электронное методическое руководство https: //www.oqulyqtar.kz/Search/Kits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Орманбекова Г., Мамырова А., Сухаева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естественно-математическое и общественно-гуманитарное направления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5" w:id="4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 ЕМН.</w:t>
            </w:r>
          </w:p>
          <w:bookmarkEnd w:id="4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Хрестоматия. Электронное пособие 11 класс (web-платформа) https://topiq.kz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6" w:id="4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Абишева С.,</w:t>
            </w:r>
          </w:p>
          <w:bookmarkEnd w:id="4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Асылбекова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Поляк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Сабирова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9" w:id="4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 ОГН.</w:t>
            </w:r>
          </w:p>
          <w:bookmarkEnd w:id="4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Хрестоматия. Электронное пособие 11 класс (web-платформа) https://topiq.kz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0" w:id="4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Абишева С.,</w:t>
            </w:r>
          </w:p>
          <w:bookmarkEnd w:id="4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Асылбекова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Поляк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Сабирова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Электронная тетрадь-конструктор для суммативного оценивания. 7 класс (web-платформа) http://keleshek-2030.kz/portal.php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3" w:id="4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Ефимик М., Калинина О., Шаргалина О.,</w:t>
            </w:r>
          </w:p>
          <w:bookmarkEnd w:id="4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Ж.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4" w:id="4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Электронная тетрадь.</w:t>
            </w:r>
          </w:p>
          <w:bookmarkEnd w:id="4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класс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6" w:id="4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Колубекова О., Алибеков С.,</w:t>
            </w:r>
          </w:p>
          <w:bookmarkEnd w:id="4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Ж.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7" w:id="4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карты Мира, Казахстана и отдельных частей света. Часть 1. Электронный комплект карт для общеобразовательной школы. 7-8 класс.</w:t>
            </w:r>
          </w:p>
          <w:bookmarkEnd w:id="4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Плачинта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Электронная тетрадь-конструктор для суммативного оценивания. 8 класс (web-платформа) http://keleshek-2030.kz/portal.php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8" w:id="4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Нипрук Е.,</w:t>
            </w:r>
          </w:p>
          <w:bookmarkEnd w:id="4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Ж.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0" w:id="4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Электронная тетрадь-конструктор для суммативного оценивания. 9 класс (web-платформа)</w:t>
            </w:r>
          </w:p>
          <w:bookmarkEnd w:id="4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1" w:id="4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Гудовщикова Д., Бащук Е.,</w:t>
            </w:r>
          </w:p>
          <w:bookmarkEnd w:id="4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КимЮ.,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Калинина О.,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Ж.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4" w:id="4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 Материалы по организации и проведению контроля с учащимися. Электронная тетрадь. 10 класс (web-платформа)</w:t>
            </w:r>
          </w:p>
          <w:bookmarkEnd w:id="4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5" w:id="4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Яковенко В.,</w:t>
            </w:r>
          </w:p>
          <w:bookmarkEnd w:id="4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Букин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Рихтер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Зайко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8" w:id="4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Электронная тетрадь.</w:t>
            </w:r>
          </w:p>
          <w:bookmarkEnd w:id="4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направлениям ЕМН и ОГН. 11 класс (web-платформа)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0" w:id="4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Колубекова О., Алибеков С.,</w:t>
            </w:r>
          </w:p>
          <w:bookmarkEnd w:id="4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Ергалиев Ж.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1" w:id="4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 Материалы по организации и проведению контроля с учащимися. Электронная тетрадь. 11 класс (web-платформа)</w:t>
            </w:r>
          </w:p>
          <w:bookmarkEnd w:id="4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http://keleshek-2030.kz/portal.php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2" w:id="4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Яковенко В.,</w:t>
            </w:r>
          </w:p>
          <w:bookmarkEnd w:id="4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Букин В.,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Рихтер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Зайко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Краеведение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 классы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 жырау – "Певец народного единства"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 Шорманов – "Личность евразийского масштаба"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Машхур Жусуп Копеев – "Я – камень, забытый Богом на земле"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Естай Беркимбаев – "Песня на все времена"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Султанмахмут Торайгыров – "Наперекор судьбе"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Каныш Сатпаев - "Личность планетарного масшатаба"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Рафика Нуртазина – "Уроки жизни"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Жаяу Муса – "Мечты поэта"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Косым Пшембаев - "С камнем на "ты"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Алькей Маргулан - "Великий ученый-энциклопедист"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Краеведение. Шапык Чокин – "Жизнь – на алтарь науки"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Малайсары батыр – "Великий воин степи"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Жасыбай батыр – "Жизнь, ставшая легендой"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 батыр – "Полководец Великой степи"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Абикей Сатпаев - "Педагог - просветитель"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Абикен Бектуров – "Легендарный академик"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Шакен Айманов – "Легенда казахского кино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Григорий Потанин – "Великий путешественник"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Ермухан Бекмаханов – "По стопам истории"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Павел Васильев – "Прерванный путь"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Кемель Акишев – "Золотой человек"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Багаев – "Мир из объектива"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5" w:id="4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Калижан Бекхожин:</w:t>
            </w:r>
          </w:p>
          <w:bookmarkEnd w:id="4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 поэзией иду..."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 Байзаков: "Мастер поэтического слова"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Жусипбек Аймауытов: "Свет казахской интеллигенции"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Шорман би: "Светоч справедливости"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 Донентаев: "Золотое перо казахской поэзии"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Мухтар Саматов: "Деятель национального масштаба"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Рустембек Омаров: "Наследник великих кюйши"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Мусахан Канапиянов: "Наставник"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Жумат Шанин: "Легенда казахского театра"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Всеволод Иванов: "Жизненные перевалы"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Иманжүсип Кутпанов: "Трагический дух эпохи"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Канаш Камзин: "Доблестный воин"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Зейин Шашкин: "Казахский Чехов"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Зейтин Акишев: "Педагог-писатель"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Хамза Жуматов: "Великое наследие ученого"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Музафар Алимбаев: "Стихи свои я детям подарю…"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Абилкас Сагинов: "Яркий след академика"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Жабайхан Абдильдин: "Восхождение к вершинам мировой философии"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Олжас Сулейменов: "Личность мировой величины" (CD)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государственный педагогический университет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 классы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6" w:id="4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Өлкетану.</w:t>
            </w:r>
          </w:p>
          <w:bookmarkEnd w:id="4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Хрестоматия. 1, 2 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7" w:id="4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Байпаков,</w:t>
            </w:r>
          </w:p>
          <w:bookmarkEnd w:id="4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 Қабылдинов,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Қорабай,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Әбдіғалиев,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Сужикова,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Ө. Әбдішүкірұлы,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Диденко,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Мазбаев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орыс тілінде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5" w:id="4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Краеведение.</w:t>
            </w:r>
          </w:p>
          <w:bookmarkEnd w:id="4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Хрестоматия.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7" w:id="4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Байпаков К., Кабульдинов З.,</w:t>
            </w:r>
          </w:p>
          <w:bookmarkEnd w:id="4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Корабаев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Абдигалиев Б.,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Сужикова А., Абдишукурулы О., Диденко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Мазбаев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и русским языками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Немецкий язык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2" w:id="4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1.</w:t>
            </w:r>
          </w:p>
          <w:bookmarkEnd w:id="4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Arbeitsbuch №1, №2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3" w:id="4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Diana Kabenova,</w:t>
            </w:r>
          </w:p>
          <w:bookmarkEnd w:id="4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Asina Ospanova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Beibytnur Shumabekova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 (Ernst Klett Sprachen материалдары негізінде)"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5" w:id="4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1.</w:t>
            </w:r>
          </w:p>
          <w:bookmarkEnd w:id="4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Lehrerhandbuch +CD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6" w:id="4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Kulshanat Bulatbayeva,</w:t>
            </w:r>
          </w:p>
          <w:bookmarkEnd w:id="4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Beibytnur Shumabekova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7" w:id="4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1.</w:t>
            </w:r>
          </w:p>
          <w:bookmarkEnd w:id="4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Bildkarten "Zug mit Buchstaben"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8" w:id="4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Diana Kabenova,</w:t>
            </w:r>
          </w:p>
          <w:bookmarkEnd w:id="4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Asina Ospanova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Beibytnur Shumabekova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2. Klasse Arbeitsbuch Teil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0" w:id="4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Diana Kabenova,</w:t>
            </w:r>
          </w:p>
          <w:bookmarkEnd w:id="4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Asina Ospanova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NUR-SULTAN BASPASY (Ernst Klett Sprachen GmbH материалдары негізінде)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2. Klasse Lehrerhandbuch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Aiman Baigoshayeva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2. Klasse Hörtextezum Lehrbuchund Arbeitsbuch (Аудиоматериалы к учебнику и рабочей тетради)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1" w:id="4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Diana Kabenova,</w:t>
            </w:r>
          </w:p>
          <w:bookmarkEnd w:id="4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Asina Ospanova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4.Klasse Arbeitsbuch Teil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Kristina Samosledova, Anastasia Potemkina, Kulasch Schubakova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NUR-SULTAN BASPASY (Ernst Klett Sprachen GmbH материалдары негізінде)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4. Klasse Lehrerhandbuch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Aigul Bishkenova, Kulshanat Bulatbayeva, Kristina Samosledova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4.Klasse CD Hörtextezum Lehrbuchund Arbeitsbuch (Аудиоматериалы к учебнику и рабочей тетради)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Kristina Samosledova, Anastasia Potemkina, Kulshanat Bulatbayeva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5.Klasse Arbeitsbuch Teil 1, 2, 3,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2" w:id="4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Kulshanat Bulatbayeva,</w:t>
            </w:r>
          </w:p>
          <w:bookmarkEnd w:id="4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Assemgul Magsam, Ulshan Abdrachimova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NUR-SULTAN BASPASY (Ernst Klett Sprachen GmbH материалдары негізінде)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5. Klasse Lehrerhandbuch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Aigul Bishkenova, Kulshanat Bulatbayeva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5. Klasse CD Hörtextezum Lehrbuchund Arbeitsbuch (Аудиоматериалы к учебнику и рабочей тетради)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Kulshanat Bulatbayeva, Assemgul Magsam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Beste Freunde A1.1 Deutsch fur Kinder. Lehrerhandbuch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3" w:id="4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Manuela Georgiakaki,</w:t>
            </w:r>
          </w:p>
          <w:bookmarkEnd w:id="4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Elisabeth Graf-Riemann,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Schürmann Anja,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Seuthe Christiane,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Saule Shunkeyeva,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Vassilja Kumpeissova,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Assima Omarova,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Irina Alberti,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Margarita Svettsova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Hueber Verlag (InterPress Distribution)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Beste Freunde A1.1 Deutsch fur Kinder. Arbeitsbuch+Audio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1" w:id="4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Manuela Georgiakaki,</w:t>
            </w:r>
          </w:p>
          <w:bookmarkEnd w:id="4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Elisabeth Graf-Riemann,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Schürmann Anja,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Seuthe Christiane,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Saule Shunkeyeva,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Vassilja Kumpeissova,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Assima Omarova,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Irina Alberti,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Margarita Svettsova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9" w:id="4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Hueber Verlag</w:t>
            </w:r>
          </w:p>
          <w:bookmarkEnd w:id="4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(InterPress Distribution)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6.Klasse Arbeitsbuch Teil 1, 2, 3,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Kulshanat Bulatbayeva, Sagyngul Schakenova, Gulmira Arystankulova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NUR-SULTAN BASPASY (Ernst Klett Sprachen GmbH материалдары негізінде)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6. Klasse Lehrerhandbuch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Aigul Bishkenova, Kulshanat Bulatbayeva, Gulsira Kenshetaeva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6. Klasse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Kulshanat Bulatbayeva, Sagyngul Schakenova, Gulmira Arystankulova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0" w:id="4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6</w:t>
            </w:r>
          </w:p>
          <w:bookmarkEnd w:id="4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für Kasachstan Klasse 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Arbeitsbuch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2" w:id="4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M. Lytajewa, </w:t>
            </w:r>
          </w:p>
          <w:bookmarkEnd w:id="4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A. Dreut,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Kaskyrbaeva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EDU Stream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4" w:id="4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6</w:t>
            </w:r>
          </w:p>
          <w:bookmarkEnd w:id="4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für Kasachstan Klasse 6 Lehrerhandbuch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5" w:id="4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M. Lytajewa, </w:t>
            </w:r>
          </w:p>
          <w:bookmarkEnd w:id="4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A. Dreut,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 Kaskyrbaeva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EDU Stream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Beste Freunde A2.1 Deutsch fur Jugendliche. Lehrerhandbuch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7" w:id="4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Manuela Georgiakaki,</w:t>
            </w:r>
          </w:p>
          <w:bookmarkEnd w:id="4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Elisabeth Graf-Riemann,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Schürmann Anja,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Seuthe Christiane,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Saule Shunkeyeva, Bakhytgul Zhetpisbayeva,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Madina Issayeva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Hueber Verlag (InterPress Distribution)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Beste Freunde A2.1 Deutsch fur Jugendliche. Arbeitsbuch+Audio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2" w:id="4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Manuela Georgiakaki,</w:t>
            </w:r>
          </w:p>
          <w:bookmarkEnd w:id="4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Elisabeth Graf-Riemann,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Schürmann Anja,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Seuthe Christiane,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Saule Shunkeyeva, Bakhytgul Zhetpisbayeva,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Madina Issayeva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Hueber Verlag (InterPress Distribution)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DEUTSCH. 7. Klasse. Methodische Anweisungen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7" w:id="4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Танкибаева, </w:t>
            </w:r>
          </w:p>
          <w:bookmarkEnd w:id="4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Байпеисова,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Айнекбаева,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Камзина,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Садыкова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DEUTSCH 7 Klasse. Arbeitsbuch Teil 1,2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1" w:id="4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Танкибаева, </w:t>
            </w:r>
          </w:p>
          <w:bookmarkEnd w:id="4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Байпеисова,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Айнекбаева,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Камзина,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Садыкова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DEUTSCH. 8. Klasse. Methodische Anweisungen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5" w:id="4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Танкибаева,</w:t>
            </w:r>
          </w:p>
          <w:bookmarkEnd w:id="4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Дуйсенова,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Мейрбекова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DEUTSCH 8 Klasse. Arbeitsbuch Teil 1,2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7" w:id="4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Танкибаева,</w:t>
            </w:r>
          </w:p>
          <w:bookmarkEnd w:id="4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Дуйсенова,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Мейрбекова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Французский язык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 Francais Pour le Kazakhstan classe 1. Cahier d’activites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9" w:id="4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A.Gousseva</w:t>
            </w:r>
          </w:p>
          <w:bookmarkEnd w:id="4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A.Gubernieva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D.Kouzatbek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EDU Stream и Просвещение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 Francais Pour le Kazakhstan classe 1. I-e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1" w:id="4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A.Gousseva</w:t>
            </w:r>
          </w:p>
          <w:bookmarkEnd w:id="4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A.Gubernieva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D.Kouzatbek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 Francais Pour le Kazakhstan classe 1. Livre du professeur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3" w:id="4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M.Kalougina</w:t>
            </w:r>
          </w:p>
          <w:bookmarkEnd w:id="4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D.Kouzatbek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 Francais Pour le Kazakhstan classe 2 Cahier d’activités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4" w:id="4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 Kalouguina</w:t>
            </w:r>
          </w:p>
          <w:bookmarkEnd w:id="4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N. Bourobina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 Kouzatbek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Просвещение и EDU Stream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Le Francais Pour le Kazakhstan classe 2 Livre du professeur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6" w:id="4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 Kalouguina</w:t>
            </w:r>
          </w:p>
          <w:bookmarkEnd w:id="4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 Kouzatbek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Просвещение и EDU Stream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7" w:id="4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Le Francais Pour le Kazakhstan classe 2 Le manuel électronique </w:t>
            </w:r>
          </w:p>
          <w:bookmarkEnd w:id="4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(I-e book)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8" w:id="4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M. Kalouguina</w:t>
            </w:r>
          </w:p>
          <w:bookmarkEnd w:id="4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 Kouzatbek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Просвещение и EDU Stream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9" w:id="4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 français</w:t>
            </w:r>
          </w:p>
          <w:bookmarkEnd w:id="4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Cahier d’activités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Pour le Kazakhstan classe 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1" w:id="4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M. Kozlova, </w:t>
            </w:r>
          </w:p>
          <w:bookmarkEnd w:id="4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M. Klein,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 Kouzatbek.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Просвещение и EDU Stream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3" w:id="4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 français</w:t>
            </w:r>
          </w:p>
          <w:bookmarkEnd w:id="4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Livre du professeur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Pour le Kazakhstan classe 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5" w:id="4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Sviridova, </w:t>
            </w:r>
          </w:p>
          <w:bookmarkEnd w:id="4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Y. Choutova,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L. Bannikova,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 Kouzatbek.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Просвещение и EDU Stream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8" w:id="4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Chanyrak- Merci -5 Méthode de français</w:t>
            </w:r>
          </w:p>
          <w:bookmarkEnd w:id="4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Cahier d’activités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Bessirova N., Turdiyeva D., Tastambayeva B., Meerbekova Sh.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Сапалы білім Баспасы и CLE International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9" w:id="4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Chanyrak- Merci -5</w:t>
            </w:r>
          </w:p>
          <w:bookmarkEnd w:id="4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Méthode de français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Livre du professeur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1" w:id="4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Bessirova N., Turdiyeva D., Tastambayeva B., </w:t>
            </w:r>
          </w:p>
          <w:bookmarkEnd w:id="4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Meerbekova Sh.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Сапалы білім Баспасы и CLE International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2" w:id="4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Chanyrak- Merci -6 Méthode de français </w:t>
            </w:r>
          </w:p>
          <w:bookmarkEnd w:id="4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Cahier d’activités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Turdiyeva D., Dochshanova A., Sedlovskaya 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Сапалы білім Баспасы и CLE International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3" w:id="4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Chanyrak- Merci -6</w:t>
            </w:r>
          </w:p>
          <w:bookmarkEnd w:id="4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Méthode de français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Livre du professeur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Turdiyeva D., Dochshanova. A., Sedlovskaya 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Сапалы білім Баспасы и CLE International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5" w:id="4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Chanyrak- Merci -7 Méthode de français</w:t>
            </w:r>
          </w:p>
          <w:bookmarkEnd w:id="4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Cahier d’activités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6" w:id="4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Faizova K., </w:t>
            </w:r>
          </w:p>
          <w:bookmarkEnd w:id="4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Kassymbek A.,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Konkova I.,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Alimova R.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Сапалы білім Баспасы и CLE International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9" w:id="4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Chanyrak- Merci -7</w:t>
            </w:r>
          </w:p>
          <w:bookmarkEnd w:id="4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Méthode de français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Livre du professeur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1" w:id="4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Faizova K., </w:t>
            </w:r>
          </w:p>
          <w:bookmarkEnd w:id="4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Kassymbek A.,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Konkova I.,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Alimova R.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Сапалы білім Баспасы и CLE International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1класс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 Grade 1. Workbook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4" w:id="4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bookmarkEnd w:id="4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Bob Obee,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6" w:id="4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</w:t>
            </w:r>
          </w:p>
          <w:bookmarkEnd w:id="4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 Grade 1. Teacher`s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7" w:id="4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bookmarkEnd w:id="4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Bob Obee,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 Grade 1. Interactive Whiteboard Software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9" w:id="4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bookmarkEnd w:id="4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Bob Obee,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 Grade 1. E-book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1" w:id="4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bookmarkEnd w:id="4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Bob Obee,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 Grade 1. Pupil`s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3" w:id="4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bookmarkEnd w:id="4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Bob Obee,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 Grade 1. Picture Flashcards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5" w:id="4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bookmarkEnd w:id="4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Bob Obee,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 Grade 1. Story Cards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7" w:id="4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bookmarkEnd w:id="4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Bob Obee,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 Grade 1. Teacher’s Multimedia Resource Pack, Multi-ROM (Class CD 1 &amp; DVD PAL), Class CD 2, Teacher’s Resource Pack CD-ROM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9" w:id="4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bookmarkEnd w:id="4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Bob Obee,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 Grade 1. Posters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1" w:id="4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bookmarkEnd w:id="4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Bob Obee,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Family and Friends Kazakhstan Edition 2. Teacher’s Book with Teacher’s Resource Pack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3" w:id="4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Naomi Simmons, </w:t>
            </w:r>
          </w:p>
          <w:bookmarkEnd w:id="4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Kamila Beibitbayeva,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Julie Penn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5" w:id="4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  <w:bookmarkEnd w:id="4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(InterPress Distribution)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Family and Friends Kazakhstan Edition 2. Workbook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6" w:id="4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Naomi Simmons, </w:t>
            </w:r>
          </w:p>
          <w:bookmarkEnd w:id="4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Kamila Beibitbayeva,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Julie Penn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Family and Friends 2 Kazakhstan Edition. E-book with Classroom Presentation Tool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8" w:id="4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Naomi Simmons, </w:t>
            </w:r>
          </w:p>
          <w:bookmarkEnd w:id="4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Kamila Beibitbayeva,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Julie Penn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0" w:id="4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Language for Kazakhstan Grade 2 Teacher's Book (Story Cards/Picture Flashcards/</w:t>
            </w:r>
          </w:p>
          <w:bookmarkEnd w:id="4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Teachers Multimedia Resource Pack CD-ROM/Class CDs/ DVD/ Posters/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Interactive WhiteBoard Software)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2" w:id="4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Dooley-</w:t>
            </w:r>
          </w:p>
          <w:bookmarkEnd w:id="4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Virginia Evans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Series Consultants: Bob Obee,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 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5" w:id="4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  <w:bookmarkEnd w:id="4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(ТОО EDU Stream)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6" w:id="4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 Language for Kazakhstan Grade 2 </w:t>
            </w:r>
          </w:p>
          <w:bookmarkEnd w:id="4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Activity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7" w:id="4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Dooley-</w:t>
            </w:r>
          </w:p>
          <w:bookmarkEnd w:id="4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Virginia Evans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Series Consultants: Bob Obee,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 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0" w:id="4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English Language for Kazakhstan Grade 2 </w:t>
            </w:r>
          </w:p>
          <w:bookmarkEnd w:id="4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Vocabulary and Grammar Practice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1" w:id="4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Dooley-</w:t>
            </w:r>
          </w:p>
          <w:bookmarkEnd w:id="4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Virginia Evans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Series Consultants: Bob Obee,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 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4" w:id="4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Smiles 2. English Language for Kazakhstan Grade 2. </w:t>
            </w:r>
          </w:p>
          <w:bookmarkEnd w:id="4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IeBook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5" w:id="4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 -</w:t>
            </w:r>
          </w:p>
          <w:bookmarkEnd w:id="4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Virginia Evans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Series Consultants: Bob Obee,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 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8" w:id="4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3 for Kazakhstan</w:t>
            </w:r>
          </w:p>
          <w:bookmarkEnd w:id="4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(Grade 3)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Activity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0" w:id="4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Dooley,Series Consultant: Bob Obee.</w:t>
            </w:r>
          </w:p>
          <w:bookmarkEnd w:id="4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Translationsby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2" w:id="4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</w:t>
            </w:r>
          </w:p>
          <w:bookmarkEnd w:id="4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(Grade 3)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Teacher's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4" w:id="4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bookmarkEnd w:id="4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Series Consultant: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Translationsby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8" w:id="4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</w:t>
            </w:r>
          </w:p>
          <w:bookmarkEnd w:id="4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(Grade 3)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Vocabulary and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Grammar Practice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1" w:id="4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bookmarkEnd w:id="4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SeriesConsultant: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Translationsby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5" w:id="4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</w:t>
            </w:r>
          </w:p>
          <w:bookmarkEnd w:id="4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(Grade 3) Teacher's Multimedia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Resource Pack (Class CDs/DVD/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Resource Pack CD-ROM)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8" w:id="4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JennyDooley,</w:t>
            </w:r>
          </w:p>
          <w:bookmarkEnd w:id="4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VirginiaEvans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9" w:id="4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</w:t>
            </w:r>
          </w:p>
          <w:bookmarkEnd w:id="4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3). Interactive Whiteboard Software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0" w:id="4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JennyDooley,</w:t>
            </w:r>
          </w:p>
          <w:bookmarkEnd w:id="4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VirginiaEvans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1" w:id="4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</w:t>
            </w:r>
          </w:p>
          <w:bookmarkEnd w:id="4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3) e-Book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2" w:id="4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JennyDooley,</w:t>
            </w:r>
          </w:p>
          <w:bookmarkEnd w:id="4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VirginiaEvans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3" w:id="4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</w:t>
            </w:r>
          </w:p>
          <w:bookmarkEnd w:id="4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3) Picture Flashcards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4" w:id="4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bookmarkEnd w:id="4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SeriesConsultant: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Translationsby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8" w:id="4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</w:t>
            </w:r>
          </w:p>
          <w:bookmarkEnd w:id="4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(Grade 3)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Posters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0" w:id="4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bookmarkEnd w:id="4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SeriesConsultant: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Translationsby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4" w:id="4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</w:t>
            </w:r>
          </w:p>
          <w:bookmarkEnd w:id="4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Grade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Activity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6" w:id="4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bookmarkEnd w:id="4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Translations 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9" w:id="4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</w:t>
            </w:r>
          </w:p>
          <w:bookmarkEnd w:id="4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Grade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Teacher's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1" w:id="4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bookmarkEnd w:id="4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Translations 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4" w:id="4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</w:t>
            </w:r>
          </w:p>
          <w:bookmarkEnd w:id="4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Grade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Vocabulary and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Grammar Practice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7" w:id="4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bookmarkEnd w:id="4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Translations 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0" w:id="4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</w:t>
            </w:r>
          </w:p>
          <w:bookmarkEnd w:id="4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Grade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Interactive Whiteboard Software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2" w:id="4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bookmarkEnd w:id="4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Series Consultant: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Translationsby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6" w:id="4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</w:t>
            </w:r>
          </w:p>
          <w:bookmarkEnd w:id="4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Grade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Picture Flashcards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8" w:id="4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bookmarkEnd w:id="4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Translations by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1" w:id="4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</w:t>
            </w:r>
          </w:p>
          <w:bookmarkEnd w:id="4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4 Posters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2" w:id="4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 Grade 4</w:t>
            </w:r>
          </w:p>
          <w:bookmarkEnd w:id="4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Pupil's Multi-ROM (Pupil`s CD\DVD)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3" w:id="4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 Grade 4</w:t>
            </w:r>
          </w:p>
          <w:bookmarkEnd w:id="4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Teacher's Resource Pack CD-Rom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4" w:id="4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</w:t>
            </w:r>
          </w:p>
          <w:bookmarkEnd w:id="4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4 e-Book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5" w:id="4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1 for Kazakhstan</w:t>
            </w:r>
          </w:p>
          <w:bookmarkEnd w:id="4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5 Workbook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6" w:id="4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VickiAnderson,</w:t>
            </w:r>
          </w:p>
          <w:bookmarkEnd w:id="4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EoinHiggins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7" w:id="4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1 for Kazakhstan</w:t>
            </w:r>
          </w:p>
          <w:bookmarkEnd w:id="4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5 Teacher`s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GaranHolcombe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8" w:id="4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1 for Kazakhstan Grade 5</w:t>
            </w:r>
          </w:p>
          <w:bookmarkEnd w:id="4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Course plan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9" w:id="4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 Goldstein,</w:t>
            </w:r>
          </w:p>
          <w:bookmarkEnd w:id="4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Ceri Jones,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David McKeegan,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Vicki Anderson,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Eoin Higgins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1 Class Audio CD (3)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EyesOpen 1Video DVD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3" w:id="4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bookmarkEnd w:id="4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(Grade 5)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 &amp; Grammar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5" w:id="4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bookmarkEnd w:id="4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Translationsby: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Natalya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Mukhamedjianova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0" w:id="4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bookmarkEnd w:id="4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(Grade 5).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2" w:id="4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bookmarkEnd w:id="4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Translationsby: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Natalya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Mukhamedjianova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7" w:id="4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bookmarkEnd w:id="4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(Grade 5)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Activity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9" w:id="4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bookmarkEnd w:id="4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1" w:id="4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bookmarkEnd w:id="4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(Grade 5)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Activity Book Key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3" w:id="4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bookmarkEnd w:id="4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5" w:id="4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bookmarkEnd w:id="4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5) Class CD (1,2,3)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6" w:id="4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bookmarkEnd w:id="4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Obee.Translations by: Natalya Mukhamedjianova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8" w:id="4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bookmarkEnd w:id="4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(Grade 5)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Interactive Whiteboard Software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0" w:id="4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bookmarkEnd w:id="4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Translationsby: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Natalya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Mukhamedjianova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5" w:id="4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bookmarkEnd w:id="4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(Grade 5)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Teacher`s Resource Pack &amp;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Tests (CD-ROM)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8" w:id="4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bookmarkEnd w:id="4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Translationsby: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Natalya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Mukhamedjianova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3" w:id="4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bookmarkEnd w:id="4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(Grade 5)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5" w:id="4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bookmarkEnd w:id="4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Translationsby: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Natalya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Mukhamedjianova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0" w:id="4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 (Grade 5)</w:t>
            </w:r>
          </w:p>
          <w:bookmarkEnd w:id="4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PAL Express DVD Video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1" w:id="4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bookmarkEnd w:id="4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 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JanetHardy-Gould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3" w:id="4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</w:t>
            </w:r>
          </w:p>
          <w:bookmarkEnd w:id="4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4" w:id="4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Ronan McGuinness,</w:t>
            </w:r>
          </w:p>
          <w:bookmarkEnd w:id="4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Lara Storton,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Beth Godfrey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 Аудио CD (1,2,3)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 Тест дискісі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RobSved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6" w:id="4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Tiger Time 5 for Kazakhstan</w:t>
            </w:r>
          </w:p>
          <w:bookmarkEnd w:id="4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Activity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7" w:id="4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CarolRead,</w:t>
            </w:r>
          </w:p>
          <w:bookmarkEnd w:id="4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MarkOrmerod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8" w:id="4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Tiger Time 5 for Kazakhstan</w:t>
            </w:r>
          </w:p>
          <w:bookmarkEnd w:id="4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9" w:id="4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CarolRead,</w:t>
            </w:r>
          </w:p>
          <w:bookmarkEnd w:id="4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MarkOrmerod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0" w:id="4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TigerTime 5</w:t>
            </w:r>
          </w:p>
          <w:bookmarkEnd w:id="4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Ресурсный диск по УМК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1" w:id="4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CarolRead,</w:t>
            </w:r>
          </w:p>
          <w:bookmarkEnd w:id="4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MarkOrmerod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2" w:id="4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2 for Kazakhstan</w:t>
            </w:r>
          </w:p>
          <w:bookmarkEnd w:id="4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6) Workbook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3" w:id="4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VickiAnderson,</w:t>
            </w:r>
          </w:p>
          <w:bookmarkEnd w:id="4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EoinHiggins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4" w:id="4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2 for Kazakhstan</w:t>
            </w:r>
          </w:p>
          <w:bookmarkEnd w:id="4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6) Teacher`s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GaranHolcombe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5" w:id="4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2 for Kazakhstan</w:t>
            </w:r>
          </w:p>
          <w:bookmarkEnd w:id="4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6) Class Audio CD (1,2,3)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6" w:id="4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 Goldstein,</w:t>
            </w:r>
          </w:p>
          <w:bookmarkEnd w:id="4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Ceri Jones,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Emma Heyderman,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Meredith Levy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9" w:id="4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2 for Kazakhstan</w:t>
            </w:r>
          </w:p>
          <w:bookmarkEnd w:id="4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6) Video DVD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GaranHolcombe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0" w:id="4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2 for Kazakhstan</w:t>
            </w:r>
          </w:p>
          <w:bookmarkEnd w:id="4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(Grade 6)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Supplementary Materials for teachers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2" w:id="4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 Goldstein,</w:t>
            </w:r>
          </w:p>
          <w:bookmarkEnd w:id="4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Ceri Jones,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David McKeegan,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Meredith Levy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5" w:id="4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bookmarkEnd w:id="4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(Grade 6)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Workbook &amp;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Grammar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8" w:id="4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bookmarkEnd w:id="4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Translationsby: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2" w:id="4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bookmarkEnd w:id="4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(Grade 6)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4" w:id="4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bookmarkEnd w:id="4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Translationsby: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Natalya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9" w:id="4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bookmarkEnd w:id="4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(Grade 6)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CD (1,2, 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1" w:id="4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bookmarkEnd w:id="4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Translationsby: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Natalya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6" w:id="4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bookmarkEnd w:id="4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(Grade 6)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8" w:id="4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bookmarkEnd w:id="4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Translations by: Natalya 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1" w:id="4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bookmarkEnd w:id="4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(Grade 6)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Resource Pack &amp; Tests (CD-ROM)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3" w:id="4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bookmarkEnd w:id="4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Obee.Translations by: Natalya 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5" w:id="4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bookmarkEnd w:id="4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(Grade 6)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Interactive Whiteboard Software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7" w:id="4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bookmarkEnd w:id="4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Jenny Dooley,BobObee.Translations 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9" w:id="4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bookmarkEnd w:id="4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(Grade 6)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DVD Video (PAL)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1" w:id="4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bookmarkEnd w:id="4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Jenny Dooley,BobObee.Translations 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3" w:id="4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bookmarkEnd w:id="4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(Grade 6)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Activity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5" w:id="4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Evans,JennyDooley,</w:t>
            </w:r>
          </w:p>
          <w:bookmarkEnd w:id="4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6" w:id="4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bookmarkEnd w:id="4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6) DVD Activity Book Key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7" w:id="4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bookmarkEnd w:id="4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9" w:id="4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 for Kazakhstan</w:t>
            </w:r>
          </w:p>
          <w:bookmarkEnd w:id="4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6) Workbook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JanetHardy-Gould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0" w:id="4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 for Kazakhstan</w:t>
            </w:r>
          </w:p>
          <w:bookmarkEnd w:id="4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(Grade 6)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2" w:id="4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Sheila Dignen,</w:t>
            </w:r>
          </w:p>
          <w:bookmarkEnd w:id="4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Emma Watkins,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Bess Bradfield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4" w:id="4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 for Kazakhstan</w:t>
            </w:r>
          </w:p>
          <w:bookmarkEnd w:id="4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6) Class Audio CDs (1, 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5" w:id="4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 for Kazakhstan</w:t>
            </w:r>
          </w:p>
          <w:bookmarkEnd w:id="4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6) Test CDs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6" w:id="4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BessBradfield,</w:t>
            </w:r>
          </w:p>
          <w:bookmarkEnd w:id="4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SheilaDignen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7" w:id="4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A1+ for Kazakhstan</w:t>
            </w:r>
          </w:p>
          <w:bookmarkEnd w:id="4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6) Workbook)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8" w:id="4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Maclolm Mann,</w:t>
            </w:r>
          </w:p>
          <w:bookmarkEnd w:id="4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9" w:id="4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A1+ for Kazakhstan</w:t>
            </w:r>
          </w:p>
          <w:bookmarkEnd w:id="4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6) Teacher`s Book (Digibook, Teacher`s DVD-ROM)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0" w:id="4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Maclolm Mann,</w:t>
            </w:r>
          </w:p>
          <w:bookmarkEnd w:id="4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1" w:id="4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A1+ for Kazakhstan</w:t>
            </w:r>
          </w:p>
          <w:bookmarkEnd w:id="4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6) Class Audio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2" w:id="4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Maclolm Mann,</w:t>
            </w:r>
          </w:p>
          <w:bookmarkEnd w:id="4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3" w:id="4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</w:p>
          <w:bookmarkEnd w:id="4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6 Workbook &amp; Grammar Section+ Student’s CD/CD-ROM)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Mitchell – MarileniMalkogianni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MM Publications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4" w:id="4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</w:p>
          <w:bookmarkEnd w:id="4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6 Teacher’s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Mitchell – MarileniMalkogianni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5" w:id="4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</w:p>
          <w:bookmarkEnd w:id="4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Grade 6 Teacher’s Resource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CD/CD-ROM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Mitchell – MarileniMalkogianni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7" w:id="4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</w:p>
          <w:bookmarkEnd w:id="4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6 Class CDs (1, 2, 3, 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Mitchell – MarileniMalkogianni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8" w:id="4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</w:p>
          <w:bookmarkEnd w:id="4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6 Interactive Whiteboard Material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Mitchell – MarileniMalkogianni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9" w:id="4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</w:p>
          <w:bookmarkEnd w:id="4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6 Online Material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Mitchell – MarileniMalkogianni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0" w:id="4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3 for Kazakhstan Grade 7</w:t>
            </w:r>
          </w:p>
          <w:bookmarkEnd w:id="4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1" w:id="4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VickiAnderson,</w:t>
            </w:r>
          </w:p>
          <w:bookmarkEnd w:id="4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EoinHiggins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2" w:id="4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3 for Kazakhstan Grade 7</w:t>
            </w:r>
          </w:p>
          <w:bookmarkEnd w:id="4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GaranHolcombe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3" w:id="4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Eyes Open 3 for Kazakhstan </w:t>
            </w:r>
          </w:p>
          <w:bookmarkEnd w:id="4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7 Course plan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4" w:id="4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 Goldstein,</w:t>
            </w:r>
          </w:p>
          <w:bookmarkEnd w:id="4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Ceri Jones,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David McKeegan,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Vicki Anderson,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Eoin Higgins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3 Class Audio CD (3)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EyesOpen 3 Video DVD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8" w:id="4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bookmarkEnd w:id="4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(Grade 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 &amp; Grammar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0" w:id="4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bookmarkEnd w:id="4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Translationsby: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Mukhamedjianova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4" w:id="4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bookmarkEnd w:id="4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(Grade 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6" w:id="4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bookmarkEnd w:id="4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Translationsby: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Mukhamedjianova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0" w:id="4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bookmarkEnd w:id="4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7) DVD Activity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1" w:id="4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bookmarkEnd w:id="4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3" w:id="4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bookmarkEnd w:id="4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7) DVD Activity Book Key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4" w:id="4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bookmarkEnd w:id="4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6" w:id="4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bookmarkEnd w:id="4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(Grade 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CD (1,2,3,4)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8" w:id="4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bookmarkEnd w:id="4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Jenny Dooley,BobObee. Translationsby: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Mukhamedjianova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0" w:id="4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bookmarkEnd w:id="4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(Grade 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Interactive Whiteboard Software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2" w:id="4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bookmarkEnd w:id="4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Translationsby: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Mukhamedjianova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6" w:id="4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bookmarkEnd w:id="4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(Grade 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Resource Pack &amp; Tests (CD-ROM)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8" w:id="4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bookmarkEnd w:id="4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Translationsby: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Mukhamedjianova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2" w:id="4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bookmarkEnd w:id="4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(Grade 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4" w:id="4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bookmarkEnd w:id="4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Translationsby: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Mukhamedjianova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8" w:id="4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bookmarkEnd w:id="4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7) PAL Express DVD Video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9" w:id="4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bookmarkEnd w:id="4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1" w:id="4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</w:t>
            </w:r>
          </w:p>
          <w:bookmarkEnd w:id="4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2" w:id="4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Janet Hardy-Gould,</w:t>
            </w:r>
          </w:p>
          <w:bookmarkEnd w:id="4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Kate Mellersh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3" w:id="4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</w:t>
            </w:r>
          </w:p>
          <w:bookmarkEnd w:id="4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Мұғалімкітабы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4" w:id="4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Sheila Dignen,</w:t>
            </w:r>
          </w:p>
          <w:bookmarkEnd w:id="4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Emma Watkins,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Peter Redpath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 Аудио CD (1,2,3)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6" w:id="4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</w:t>
            </w:r>
          </w:p>
          <w:bookmarkEnd w:id="4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дискісі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7" w:id="4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BessBradfield,</w:t>
            </w:r>
          </w:p>
          <w:bookmarkEnd w:id="4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SheilaDignen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8" w:id="4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A2 for Kazakhstan</w:t>
            </w:r>
          </w:p>
          <w:bookmarkEnd w:id="4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9" w:id="4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Malcolm Mann,</w:t>
            </w:r>
          </w:p>
          <w:bookmarkEnd w:id="4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0" w:id="4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A2 for Kazakhstan</w:t>
            </w:r>
          </w:p>
          <w:bookmarkEnd w:id="4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1" w:id="4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Malcolm Mann,</w:t>
            </w:r>
          </w:p>
          <w:bookmarkEnd w:id="4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2" w:id="4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A2</w:t>
            </w:r>
          </w:p>
          <w:bookmarkEnd w:id="4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Digibook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3" w:id="4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Malcolm Mann,</w:t>
            </w:r>
          </w:p>
          <w:bookmarkEnd w:id="4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4" w:id="4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A2</w:t>
            </w:r>
          </w:p>
          <w:bookmarkEnd w:id="4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DVD-ROM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5" w:id="4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Malcolm Mann,</w:t>
            </w:r>
          </w:p>
          <w:bookmarkEnd w:id="4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6" w:id="4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A2</w:t>
            </w:r>
          </w:p>
          <w:bookmarkEnd w:id="4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Audio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7" w:id="4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Malcolm Mann,</w:t>
            </w:r>
          </w:p>
          <w:bookmarkEnd w:id="4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8" w:id="4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4 for Kazakhstan</w:t>
            </w:r>
          </w:p>
          <w:bookmarkEnd w:id="4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(Grade 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Audio CD (1, 2, 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0" w:id="4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 Goldstein,</w:t>
            </w:r>
          </w:p>
          <w:bookmarkEnd w:id="4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Ceri Jones,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Vicki Anderson,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Laura McKenzie,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Liz Kilbey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4" w:id="4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4 for Kazakhstan</w:t>
            </w:r>
          </w:p>
          <w:bookmarkEnd w:id="4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8) Workbook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5" w:id="4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VickiAnderson,</w:t>
            </w:r>
          </w:p>
          <w:bookmarkEnd w:id="4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EoinHiggins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6" w:id="4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4 for Kazakhstan</w:t>
            </w:r>
          </w:p>
          <w:bookmarkEnd w:id="4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8) Teacher`s book)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GaranHolcombe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7" w:id="4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4 for Kazakhstan</w:t>
            </w:r>
          </w:p>
          <w:bookmarkEnd w:id="4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8) Video DVD)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GaranHolcombe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8" w:id="4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4 for Kazakhstan</w:t>
            </w:r>
          </w:p>
          <w:bookmarkEnd w:id="4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(Grade 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Supplementary Materials for teachers)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0" w:id="4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 Goldstein,</w:t>
            </w:r>
          </w:p>
          <w:bookmarkEnd w:id="4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Ceri Jones,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Vicki Anderson,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Eoin Higgins)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3" w:id="4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bookmarkEnd w:id="4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(Grade 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 &amp; Grammar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5" w:id="4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bookmarkEnd w:id="4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Translationsby: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Natalya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0" w:id="4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bookmarkEnd w:id="4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(Grade 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2" w:id="4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bookmarkEnd w:id="4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Translationsby: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6" w:id="4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bookmarkEnd w:id="4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(Grade 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CD (1,2,3)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8" w:id="4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bookmarkEnd w:id="4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Translationsby: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2" w:id="4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bookmarkEnd w:id="4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(Grade 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4" w:id="4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bookmarkEnd w:id="4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Translationsby: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8" w:id="4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bookmarkEnd w:id="4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(Grade 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Resource Pack &amp;Tests (CD-ROM)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0" w:id="4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bookmarkEnd w:id="4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Translationsby: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4" w:id="4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bookmarkEnd w:id="4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(Grade 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Interactive Whiteboard Software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6" w:id="4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bookmarkEnd w:id="4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Translationsby: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0" w:id="4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bookmarkEnd w:id="4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(Grade 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Video (PAL)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2" w:id="4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bookmarkEnd w:id="4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Translationsby: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6" w:id="4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bookmarkEnd w:id="4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(Grade 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Activity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8" w:id="4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bookmarkEnd w:id="4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0" w:id="4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bookmarkEnd w:id="4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(Grade 8)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Activity Book Key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2" w:id="4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</w:t>
            </w:r>
          </w:p>
          <w:bookmarkEnd w:id="4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Jenny Dooley,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 for Kazakhstan (Grade 8) Workbook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4" w:id="4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Janet Hardy-Gould,</w:t>
            </w:r>
          </w:p>
          <w:bookmarkEnd w:id="4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James Styring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 for Kazakhstan (Grade 8) Teacher`s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5" w:id="4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Sheila Dignen,</w:t>
            </w:r>
          </w:p>
          <w:bookmarkEnd w:id="4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Emma Watkins,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Peter Redpath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 for Kazakhstan (Grade 8) Class Audio CDs (1, 2, 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7" w:id="4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BenWetz,</w:t>
            </w:r>
          </w:p>
          <w:bookmarkEnd w:id="4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DianaPye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 for Kazakhstan (Grade 8) Test CDs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8" w:id="4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ШэйлаДигнэн,</w:t>
            </w:r>
          </w:p>
          <w:bookmarkEnd w:id="4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ПитерРедпат,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ЭммаУоткинс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(Sheila Dignen,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Peter Redpath,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Emma Watkins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3" w:id="4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B1 for Kazakhstan</w:t>
            </w:r>
          </w:p>
          <w:bookmarkEnd w:id="4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4" w:id="4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Maclolm Mann,</w:t>
            </w:r>
          </w:p>
          <w:bookmarkEnd w:id="4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5" w:id="4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B1 for Kazakhstan</w:t>
            </w:r>
          </w:p>
          <w:bookmarkEnd w:id="4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Teacher`s Book (Digibook,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DVD-ROM)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7" w:id="4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Maclolm Mann,</w:t>
            </w:r>
          </w:p>
          <w:bookmarkEnd w:id="4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8" w:id="4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B1 for Kazakhstan</w:t>
            </w:r>
          </w:p>
          <w:bookmarkEnd w:id="4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Audio CD)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9" w:id="4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Maclolm Mann,</w:t>
            </w:r>
          </w:p>
          <w:bookmarkEnd w:id="4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0" w:id="4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</w:p>
          <w:bookmarkEnd w:id="4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8 Workbook &amp; Grammar Section+ Student’s CD/CD-ROM)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Mitchell – MarileniMalkogianni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MM Publications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1" w:id="4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</w:p>
          <w:bookmarkEnd w:id="4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8 Teacher’s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Mitchell – MarileniMalkogianni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2" w:id="4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</w:p>
          <w:bookmarkEnd w:id="4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Grade 8 Teacher’s Resource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CD/CD-ROM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Mitchell – MarileniMalkogianni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4" w:id="4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</w:p>
          <w:bookmarkEnd w:id="4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8 Class CDs (1, 2, 3, 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Mitchell – MarileniMalkogianni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5" w:id="4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</w:p>
          <w:bookmarkEnd w:id="4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8 Interactive Whiteboard Material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Mitchell – Marileni Malkogianni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6" w:id="4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</w:p>
          <w:bookmarkEnd w:id="4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8 Online Material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Mitchell – Marileni Malkogianni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7" w:id="4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 Grade 8</w:t>
            </w:r>
          </w:p>
          <w:bookmarkEnd w:id="4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Teacher’sBook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8" w:id="4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O`Callaghan,</w:t>
            </w:r>
          </w:p>
          <w:bookmarkEnd w:id="4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Pat Doyle,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Orla Molamphy,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Ger Reilly,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ZakhidamDzhulai,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Aizat Aimakhanova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3" w:id="4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 Grade 8</w:t>
            </w:r>
          </w:p>
          <w:bookmarkEnd w:id="4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Student’sPortfolio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4" w:id="4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O`Callaghan,</w:t>
            </w:r>
          </w:p>
          <w:bookmarkEnd w:id="4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Pat Doyle,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Orla Molamphy,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Ger Reilly,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ZakhidamDzhulai,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AizatAimakhanova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9" w:id="4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 Grade 8</w:t>
            </w:r>
          </w:p>
          <w:bookmarkEnd w:id="4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Teacher’sBook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0" w:id="4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O’Callaghan,</w:t>
            </w:r>
          </w:p>
          <w:bookmarkEnd w:id="4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Pat Doyle,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Orla Molamphy,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Ger Reily,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Olga Poluyeva)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4" w:id="4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 Grade 8</w:t>
            </w:r>
          </w:p>
          <w:bookmarkEnd w:id="4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Portfolio)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5" w:id="4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O’Callaghan,</w:t>
            </w:r>
          </w:p>
          <w:bookmarkEnd w:id="4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Pat Doyle,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Orla Molamphy,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Ger Reily,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Olga Poluyeva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9" w:id="4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 Grade 8</w:t>
            </w:r>
          </w:p>
          <w:bookmarkEnd w:id="4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0" w:id="4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O`Callaghan,</w:t>
            </w:r>
          </w:p>
          <w:bookmarkEnd w:id="4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Pat Doyle,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Orla Molamphy,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Ger Reilly,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Dyakina Elena,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Yntyk Shayakhmetova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5" w:id="4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 Grade 8</w:t>
            </w:r>
          </w:p>
          <w:bookmarkEnd w:id="4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Portfolio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6" w:id="4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O`Callaghan,</w:t>
            </w:r>
          </w:p>
          <w:bookmarkEnd w:id="4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Pat Doyle,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Orla Molamphy,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Ger Reilly,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Dyakina Elena,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Yntyk Shayakhmetova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1" w:id="4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bookmarkEnd w:id="4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(Grade 9)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 &amp; Grammar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3" w:id="4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bookmarkEnd w:id="4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Translations 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Mukhamedjianova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6" w:id="4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bookmarkEnd w:id="4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(Grade 9)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8" w:id="4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bookmarkEnd w:id="4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Translations 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Mukhamedjianova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1" w:id="4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bookmarkEnd w:id="4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9) DVD Activity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2" w:id="4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JennyDooley,</w:t>
            </w:r>
          </w:p>
          <w:bookmarkEnd w:id="4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BobObee.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3" w:id="4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bookmarkEnd w:id="4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9) DVD Activity Book Key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4" w:id="4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JennyDooley,</w:t>
            </w:r>
          </w:p>
          <w:bookmarkEnd w:id="4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BobObee.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5" w:id="4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bookmarkEnd w:id="4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9) Interactive Whiteboard Software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6" w:id="4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bookmarkEnd w:id="4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Translations 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Mukhamedjianova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9" w:id="4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bookmarkEnd w:id="4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9) Class CD(1, 2, 3, 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0" w:id="4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bookmarkEnd w:id="4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Translations 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Mukhamedjianova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3" w:id="5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bookmarkEnd w:id="5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9) Teacher`s Resource Pack &amp; Tests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4" w:id="5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bookmarkEnd w:id="5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Bob Obee.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Translations by: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Mukhamedjianova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7" w:id="5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bookmarkEnd w:id="5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9) DVD Video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8" w:id="5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JennyDooley,</w:t>
            </w:r>
          </w:p>
          <w:bookmarkEnd w:id="5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BobObee.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9" w:id="5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</w:t>
            </w:r>
          </w:p>
          <w:bookmarkEnd w:id="5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(Grade 9) e-Book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0" w:id="5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JennyDooley,</w:t>
            </w:r>
          </w:p>
          <w:bookmarkEnd w:id="5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BobObee.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1" w:id="5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</w:p>
          <w:bookmarkEnd w:id="5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Grade 9 Workbook (Term 1, 2, 3, 4)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(includes free CD-ROM)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3" w:id="5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Mitchel,</w:t>
            </w:r>
          </w:p>
          <w:bookmarkEnd w:id="5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Marileni Malkogianni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MM Publications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4" w:id="5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</w:p>
          <w:bookmarkEnd w:id="5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 Teacher`s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5" w:id="5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Mitchel,</w:t>
            </w:r>
          </w:p>
          <w:bookmarkEnd w:id="5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Marileni Malkogianni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6" w:id="5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</w:p>
          <w:bookmarkEnd w:id="5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 Class CDs (1,2)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7" w:id="5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Mitchel,</w:t>
            </w:r>
          </w:p>
          <w:bookmarkEnd w:id="5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Marileni Malkogianni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8" w:id="5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</w:p>
          <w:bookmarkEnd w:id="5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 Teacher`s Resourse CD-ROM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9" w:id="5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Mitchel,</w:t>
            </w:r>
          </w:p>
          <w:bookmarkEnd w:id="5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Marileni Malkogianni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 Grade 9 Interactive Whiteboard Material DVD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0" w:id="5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Mitchel,</w:t>
            </w:r>
          </w:p>
          <w:bookmarkEnd w:id="5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Marileni Malkogianni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1" w:id="5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</w:t>
            </w:r>
          </w:p>
          <w:bookmarkEnd w:id="5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 Student’sOnlineMaterial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2" w:id="5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Mitchel,</w:t>
            </w:r>
          </w:p>
          <w:bookmarkEnd w:id="5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Marileni Malkogianni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3" w:id="5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Think for Kazakhstan</w:t>
            </w:r>
          </w:p>
          <w:bookmarkEnd w:id="5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 Workbook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4" w:id="5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Herbert Puchta,</w:t>
            </w:r>
          </w:p>
          <w:bookmarkEnd w:id="5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Jeff Stranks,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Peter Lewis-Jones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6" w:id="5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Think for Kazakhstan</w:t>
            </w:r>
          </w:p>
          <w:bookmarkEnd w:id="5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 Teacher`s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7" w:id="5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Brian Hart,</w:t>
            </w:r>
          </w:p>
          <w:bookmarkEnd w:id="5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Herbert Puchta,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Jeff Stranks,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Peter Lewis-Jones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Think for Kazakhstan Grade 9 Supplementary Materials for Teachers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0" w:id="5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 Akysheva</w:t>
            </w:r>
          </w:p>
          <w:bookmarkEnd w:id="5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 Tutbayeva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1" w:id="5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Think for Kazakhstan</w:t>
            </w:r>
          </w:p>
          <w:bookmarkEnd w:id="5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 Class Audio CD (1,2)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2" w:id="5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Herbert Puchta,</w:t>
            </w:r>
          </w:p>
          <w:bookmarkEnd w:id="5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Jeff Stranks,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Peter Lewis-Jones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4" w:id="5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Think for Kazakhstan</w:t>
            </w:r>
          </w:p>
          <w:bookmarkEnd w:id="5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 Video DVD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5" w:id="5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Herbert Puchta,</w:t>
            </w:r>
          </w:p>
          <w:bookmarkEnd w:id="5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Jeff Stranks,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Peter Lewis-Jones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7" w:id="5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 Grade 9</w:t>
            </w:r>
          </w:p>
          <w:bookmarkEnd w:id="5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 (Kazakhstan Edition)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Janet Hardy-Gould James Styring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8" w:id="5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 Grade 9 Teacher`s book</w:t>
            </w:r>
          </w:p>
          <w:bookmarkEnd w:id="5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(Kazakhstan Edition)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9" w:id="5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Sheila Dignen</w:t>
            </w:r>
          </w:p>
          <w:bookmarkEnd w:id="5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Helen Casey and de la Mare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 Grade 9 Class Audio CDs (1,2,3) (Kazakhstan Edition)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0" w:id="5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 Grade 9</w:t>
            </w:r>
          </w:p>
          <w:bookmarkEnd w:id="5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CDs (Kazakhstan Edition)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1" w:id="5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B1+ for Kazakhstan</w:t>
            </w:r>
          </w:p>
          <w:bookmarkEnd w:id="5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 Workbook+ Workbook Audio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2" w:id="5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Malcolm Mann,</w:t>
            </w:r>
          </w:p>
          <w:bookmarkEnd w:id="5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3" w:id="5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B1+ for Kazakhstan</w:t>
            </w:r>
          </w:p>
          <w:bookmarkEnd w:id="5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 Teacher`s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4" w:id="5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Malcolm Mann,</w:t>
            </w:r>
          </w:p>
          <w:bookmarkEnd w:id="5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5" w:id="5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B1+ for Kazakhstan</w:t>
            </w:r>
          </w:p>
          <w:bookmarkEnd w:id="5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 9 Class Audio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6" w:id="5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Malcolm Mann,</w:t>
            </w:r>
          </w:p>
          <w:bookmarkEnd w:id="5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7" w:id="5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Biology.</w:t>
            </w:r>
          </w:p>
          <w:bookmarkEnd w:id="5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Grade 9.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Portfolio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9" w:id="5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O`Callaghan,</w:t>
            </w:r>
          </w:p>
          <w:bookmarkEnd w:id="5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Pat Doyle,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Orla Molamphy,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Ger Reilly,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Dyakina Elena,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Yntyk Shayakhmetova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4" w:id="5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</w:t>
            </w:r>
          </w:p>
          <w:bookmarkEnd w:id="5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Grade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6" w:id="5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Tom Tierney,</w:t>
            </w:r>
          </w:p>
          <w:bookmarkEnd w:id="5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Pat Doyle,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Zakhidam Julay,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Aizat Aimakhanova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9" w:id="5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</w:t>
            </w:r>
          </w:p>
          <w:bookmarkEnd w:id="5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Grade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Portfolio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1" w:id="5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Tom Tierney,</w:t>
            </w:r>
          </w:p>
          <w:bookmarkEnd w:id="5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Pat Doyle,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Zakhidam Julay,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Aizat Aimakhanova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 Grade 9 DigitalResources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4" w:id="5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</w:t>
            </w:r>
          </w:p>
          <w:bookmarkEnd w:id="5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Grade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6" w:id="5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Jim McCarty,</w:t>
            </w:r>
          </w:p>
          <w:bookmarkEnd w:id="5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Terence White,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Olga Poluyeva,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Galymzhan Karamyrzayev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9" w:id="5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</w:t>
            </w:r>
          </w:p>
          <w:bookmarkEnd w:id="5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Grade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Student`s Portfolio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1" w:id="5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Jim McCarty,</w:t>
            </w:r>
          </w:p>
          <w:bookmarkEnd w:id="5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Terence White,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Olga Poluyeva,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Galymzhan Karamyrzayev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 Grade 9 Digital Resources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 Grade 10 (Grammar Schools) Workbook &amp; Grammar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4" w:id="5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bookmarkEnd w:id="5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 Grade 10 (Grammar Schools) Teacher`s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5" w:id="5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bookmarkEnd w:id="5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 Grade 10 (Grammar Schools) DVD Activity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6" w:id="5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bookmarkEnd w:id="5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 Grade 10 (Grammar Schools) DVD Activity Book KEY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7" w:id="5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bookmarkEnd w:id="5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 Grade 10 (Grammar Schools) Class CDs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8" w:id="5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bookmarkEnd w:id="5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9" w:id="5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</w:t>
            </w:r>
          </w:p>
          <w:bookmarkEnd w:id="5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Grade 10 (Grammar Schools)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Interactive Whiteboard Software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1" w:id="5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bookmarkEnd w:id="5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2" w:id="5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</w:t>
            </w:r>
          </w:p>
          <w:bookmarkEnd w:id="5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Grade 10 (Grammar Schools)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Resource Pack &amp; Test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4" w:id="5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bookmarkEnd w:id="5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 Grade 10 (Grammar Schools) DVD Video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5" w:id="5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bookmarkEnd w:id="5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 Grade 10 (Grammar Schools) e-Book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6" w:id="5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bookmarkEnd w:id="5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Gateway for Kazakhstan Grade 10 (Humanities schools) Workbook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7" w:id="5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Annie Cornford,</w:t>
            </w:r>
          </w:p>
          <w:bookmarkEnd w:id="5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FrancesWatkins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8" w:id="5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Gateway for Kazakhstan</w:t>
            </w:r>
          </w:p>
          <w:bookmarkEnd w:id="5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Grade 10 (Humanities schools)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 Premium Pack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0" w:id="5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Anna Cole,</w:t>
            </w:r>
          </w:p>
          <w:bookmarkEnd w:id="5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UrsulaMallows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Gateway for Kazakhstan Grade 10 (Humanities schools) Class CDs (1,2)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1" w:id="5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 Grade 10</w:t>
            </w:r>
          </w:p>
          <w:bookmarkEnd w:id="5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Teacher`s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(Grammar Schools)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3" w:id="5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O`Callaghan,</w:t>
            </w:r>
          </w:p>
          <w:bookmarkEnd w:id="5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Special advisor: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Andela Bury,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Dyakina Elena,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Yntyk Shayakhmetova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7" w:id="5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 Grade 10 Digital Resources</w:t>
            </w:r>
          </w:p>
          <w:bookmarkEnd w:id="5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(Grammar Schools)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8" w:id="5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 Grade 10 Student`s Portfolio</w:t>
            </w:r>
          </w:p>
          <w:bookmarkEnd w:id="5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(Grammar Schools)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9" w:id="5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Tom Tierney,</w:t>
            </w:r>
          </w:p>
          <w:bookmarkEnd w:id="5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Zakhidam Dzhulai,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Aizat Aimakhanova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1" w:id="5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 Grade 10 Teacher`s book</w:t>
            </w:r>
          </w:p>
          <w:bookmarkEnd w:id="5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(Grammar Schools)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2" w:id="5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Tom Tierney,</w:t>
            </w:r>
          </w:p>
          <w:bookmarkEnd w:id="5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Special advisor: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Pat Doyle,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Zakhidam Dzhulai,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Aizat Aimakhanova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6" w:id="5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 Grade 10 Digital Resources</w:t>
            </w:r>
          </w:p>
          <w:bookmarkEnd w:id="5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(Grammar Schools)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 Grade 10 Student`s Portfolio (Grammar School)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7" w:id="5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Jim McCarthy,</w:t>
            </w:r>
          </w:p>
          <w:bookmarkEnd w:id="5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Terence White,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Olga Polueva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9" w:id="5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 Grade 10 Teacher`s book</w:t>
            </w:r>
          </w:p>
          <w:bookmarkEnd w:id="5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(Grammar Schools)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0" w:id="5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Jim McCarthy,</w:t>
            </w:r>
          </w:p>
          <w:bookmarkEnd w:id="5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Terence White,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Olga Polueva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 Grade 10 Digital Resources (Grammar Schools)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естественно-математическое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 Grade 10 (Science Schools) Workbook &amp; Grammar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2" w:id="5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bookmarkEnd w:id="5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 Grade 10 (Science Schools) Teacher`s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3" w:id="5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bookmarkEnd w:id="5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 Grade 10 (Science Schools) DVD Activity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4" w:id="5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bookmarkEnd w:id="5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5" w:id="5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</w:t>
            </w:r>
          </w:p>
          <w:bookmarkEnd w:id="5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Grade 10 (Science Schools)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Activity Book KEY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7" w:id="5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bookmarkEnd w:id="5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 Grade 10 (Science Schools) Class CDs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8" w:id="5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bookmarkEnd w:id="5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9" w:id="5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</w:t>
            </w:r>
          </w:p>
          <w:bookmarkEnd w:id="5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Grade 10 (Science Schools)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Interactive Whiteboard Software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1" w:id="5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bookmarkEnd w:id="5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2" w:id="5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</w:t>
            </w:r>
          </w:p>
          <w:bookmarkEnd w:id="5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Grade 10 (Science Schools)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Resource Pack &amp; Test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4" w:id="5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bookmarkEnd w:id="5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 Grade 10 (Science Schools) e-Book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5" w:id="5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bookmarkEnd w:id="5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 Grade 10 (Science Schools) DVD Video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6" w:id="5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bookmarkEnd w:id="5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7" w:id="5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Grade 10 (Sciences)</w:t>
            </w:r>
          </w:p>
          <w:bookmarkEnd w:id="5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8" w:id="5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Jessica Williams,</w:t>
            </w:r>
          </w:p>
          <w:bookmarkEnd w:id="5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Chris Sowton,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Lewis Lansford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Study Inn-Cambridge 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0" w:id="5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Grade 10 (Sciences)</w:t>
            </w:r>
          </w:p>
          <w:bookmarkEnd w:id="5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1" w:id="5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Lewis Lansford,</w:t>
            </w:r>
          </w:p>
          <w:bookmarkEnd w:id="5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Robyn Brinks Lockwood,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Chris Sowton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3" w:id="5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Grade 10 (Sciences)</w:t>
            </w:r>
          </w:p>
          <w:bookmarkEnd w:id="5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Suplementary Materials for Teachers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4" w:id="5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 Tutbayeva</w:t>
            </w:r>
          </w:p>
          <w:bookmarkEnd w:id="5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 Akysheva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5" w:id="5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Grade 10 (Sciences)</w:t>
            </w:r>
          </w:p>
          <w:bookmarkEnd w:id="5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Disc with Class Audio and Video materials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6" w:id="5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Lewis Lansford,</w:t>
            </w:r>
          </w:p>
          <w:bookmarkEnd w:id="5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Robyn Brinks Lockwood,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Chris Sowton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Gateway for Kazakhstan Grade 10 (Science Schools) Workbook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8" w:id="5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FrancesTreloar,</w:t>
            </w:r>
          </w:p>
          <w:bookmarkEnd w:id="5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GillHolley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9" w:id="5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Gateway for Kazakhstan</w:t>
            </w:r>
          </w:p>
          <w:bookmarkEnd w:id="5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Grade 10 (Science Schools)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 Premium Pack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Anna Cole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1" w:id="5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Gateway for Kazakhstan</w:t>
            </w:r>
          </w:p>
          <w:bookmarkEnd w:id="5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Grade 10 (Science Schools)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CDs (1,2)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3" w:id="5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 Grade 10</w:t>
            </w:r>
          </w:p>
          <w:bookmarkEnd w:id="5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Teacher`s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(Science Schools)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5" w:id="5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O`Callaghan,</w:t>
            </w:r>
          </w:p>
          <w:bookmarkEnd w:id="5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Special advisor: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Andela Bury,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Dyakina Elena,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Yntyk Shayakhmetova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9" w:id="5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 Grade 10</w:t>
            </w:r>
          </w:p>
          <w:bookmarkEnd w:id="5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Digital Resources (Science Schools)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0" w:id="5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 Grade 10</w:t>
            </w:r>
          </w:p>
          <w:bookmarkEnd w:id="5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Student`s Portfolio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(Science Schools)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2" w:id="5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Tom Tierney,</w:t>
            </w:r>
          </w:p>
          <w:bookmarkEnd w:id="5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ZakhidamJulay,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Aizat Aimakhanova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4" w:id="5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 Grade 10</w:t>
            </w:r>
          </w:p>
          <w:bookmarkEnd w:id="5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Teacher`s book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(Science Schools)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6" w:id="5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Tom Tierney,</w:t>
            </w:r>
          </w:p>
          <w:bookmarkEnd w:id="5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Special advisor: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Pat Doyle,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Zakhidam Dzhulai,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Aizat Aimakhanova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 Grade 10 Digital Resources (Science Schools)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0" w:id="5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 Grade 10</w:t>
            </w:r>
          </w:p>
          <w:bookmarkEnd w:id="5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Student`s Portfolio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(Science School)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2" w:id="5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Jim McCarthy,</w:t>
            </w:r>
          </w:p>
          <w:bookmarkEnd w:id="5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Terence White,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Olga Polueva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4" w:id="5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 Grade 10 Teacher`s book</w:t>
            </w:r>
          </w:p>
          <w:bookmarkEnd w:id="5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(Science Schools)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5" w:id="5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Jim McCarthy,</w:t>
            </w:r>
          </w:p>
          <w:bookmarkEnd w:id="5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Terence White,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Olga Polueva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 Grade 10 Digital Resources (Science Schools)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B2 forKazakhstan (Humanities )Workbook Audio CD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7" w:id="5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Malcolm Mann,</w:t>
            </w:r>
          </w:p>
          <w:bookmarkEnd w:id="5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Education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B2 for Kazakhstan (Humanities )Teacher`s Book with DVD-ROM and Digibook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8" w:id="5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Malcolm Mann,</w:t>
            </w:r>
          </w:p>
          <w:bookmarkEnd w:id="5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B2 forKazakhstan (Humanities )Class Audio CDs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9" w:id="5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Malcolm Mann,</w:t>
            </w:r>
          </w:p>
          <w:bookmarkEnd w:id="5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Steve Taylore-Knowles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New Destinations for Kazakhstan Grade 11HumanitiesWorkbook (Term 1, 2, 3, 4) (includes CD-ROM)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Mitchel, Marileni Malkogianni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MM Publications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New Destinations for Kazakhstan Grade 11 Humanities Teacher`s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Mitchel, Marileni Malkogianni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New Destinations for Kazakhstan Grade 11HumanitiesClass CDs (1,2,3)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Mitchel, Marileni Malkogianni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New Destinations for Kazakhstan Grade 11 Humanities Interactive Whiteboard Material DVD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Mitchel, Marileni Malkogianni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New Destinations for Kazakhstan Grade 11Humanities Teacher`s Resourсe CD-ROM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Mitchel, MarileniMalkogianni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New Destinations for Kazakhstan Grade 11 Humanities Student’s Online Material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Mitchel, Marileni Malkogianni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0" w:id="5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</w:t>
            </w:r>
          </w:p>
          <w:bookmarkEnd w:id="5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Grade 11 (Humanities)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2" w:id="5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G.Bekzhanova,</w:t>
            </w:r>
          </w:p>
          <w:bookmarkEnd w:id="5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J.Smagulova,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Zh.Tutbayeva,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N.Tutbayeva,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R.Akysheva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Study Inn (Cambridge University Press материалдары негізінде)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6" w:id="5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</w:t>
            </w:r>
          </w:p>
          <w:bookmarkEnd w:id="5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Grade 11 (Humanities)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8" w:id="5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G.Bekzhanova,</w:t>
            </w:r>
          </w:p>
          <w:bookmarkEnd w:id="5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J.Smagulova,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Zh.Tutbayeva,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N.Tutbayeva,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R.Akysheva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2" w:id="5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</w:t>
            </w:r>
          </w:p>
          <w:bookmarkEnd w:id="5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Grade 11 (Humanities)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Audio and Video Materials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4" w:id="5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J.Smagulova,</w:t>
            </w:r>
          </w:p>
          <w:bookmarkEnd w:id="5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Zh.Tutbayeva,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N.Tutbayeva,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R.Akysheva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7" w:id="5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</w:t>
            </w:r>
          </w:p>
          <w:bookmarkEnd w:id="5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Grade 11 (Humanities)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Supplementary materials for teachers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9" w:id="5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Zh.Tutbayeva,</w:t>
            </w:r>
          </w:p>
          <w:bookmarkEnd w:id="5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N.Tutbayeva,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R.Akysheva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1" w:id="5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</w:t>
            </w:r>
          </w:p>
          <w:bookmarkEnd w:id="5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Grade 11 (Grammar Schools)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Workbook&amp; Grammar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3" w:id="5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bookmarkEnd w:id="5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 N.Mukhamedjanova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4" w:id="5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</w:t>
            </w:r>
          </w:p>
          <w:bookmarkEnd w:id="5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Grade 11 (Grammar Schools)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6" w:id="5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bookmarkEnd w:id="5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Bob Obee,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8" w:id="5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</w:t>
            </w:r>
          </w:p>
          <w:bookmarkEnd w:id="5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Grade 11 (Grammar Schools)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CDs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0" w:id="5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bookmarkEnd w:id="5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Bob Obee,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2" w:id="5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</w:t>
            </w:r>
          </w:p>
          <w:bookmarkEnd w:id="5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Grade 11 (Grammar Schools)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4" w:id="5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bookmarkEnd w:id="5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Bob Obee,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6" w:id="5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</w:t>
            </w:r>
          </w:p>
          <w:bookmarkEnd w:id="5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Grade 11 (Grammar Schools)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Video (PAL)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8" w:id="5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bookmarkEnd w:id="5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Bob Obee,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0" w:id="5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</w:t>
            </w:r>
          </w:p>
          <w:bookmarkEnd w:id="5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Grade 11 (Grammar Schools)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Activity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2" w:id="5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bookmarkEnd w:id="5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Bob Obee,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4" w:id="5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</w:t>
            </w:r>
          </w:p>
          <w:bookmarkEnd w:id="5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Grade 11 (Grammar Schools)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Activity Book KEY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6" w:id="5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bookmarkEnd w:id="5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Bob Obee,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8" w:id="5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</w:t>
            </w:r>
          </w:p>
          <w:bookmarkEnd w:id="5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Grade 11 (Grammar Schools)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Interactive Whiteboard Software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0" w:id="5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bookmarkEnd w:id="5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Bob Obee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 Grade 11 (Grammar Schools) Teacher`s Resource Pack &amp; Tests CD-ROM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2" w:id="5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bookmarkEnd w:id="5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Bob Obee,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естественно-математическое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4" w:id="5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</w:t>
            </w:r>
          </w:p>
          <w:bookmarkEnd w:id="5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Grade 11 (Science Schools)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 &amp; Grammar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6" w:id="5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bookmarkEnd w:id="5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 N.Mukhamedjanova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KazakhstanGrade 11 (Science Schools) Teacher`s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7" w:id="5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bookmarkEnd w:id="5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 N.Mukhamedjanova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KazakhstanGrade 11 (Science Schools) Class CDs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8" w:id="5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bookmarkEnd w:id="5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 N.Mukhamedjanova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KazakhstanGrade 11 (Science Schools) eBook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9" w:id="5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bookmarkEnd w:id="5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 N.Mukhamedjanova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0" w:id="5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 Grade 11 (Science Schools)</w:t>
            </w:r>
          </w:p>
          <w:bookmarkEnd w:id="5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Video (PAL)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1" w:id="5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bookmarkEnd w:id="5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 N.Mukhamedjanova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2" w:id="5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</w:t>
            </w:r>
          </w:p>
          <w:bookmarkEnd w:id="5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Grade 11(Science Schools)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DVDActivity 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4" w:id="5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JennyDooley,</w:t>
            </w:r>
          </w:p>
          <w:bookmarkEnd w:id="5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BobObee, N.Mukhamedjanova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5" w:id="5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KazakhstanGrade 11 (Science Schools)</w:t>
            </w:r>
          </w:p>
          <w:bookmarkEnd w:id="5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 Activity BookKEY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6" w:id="5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bookmarkEnd w:id="5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 N.Mukhamedjanova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7" w:id="5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</w:t>
            </w:r>
          </w:p>
          <w:bookmarkEnd w:id="5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Grade 11(Science Schools)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Interactive Whiteboard Software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9" w:id="5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JennyDooley,</w:t>
            </w:r>
          </w:p>
          <w:bookmarkEnd w:id="5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BobObee, N.Mukhamedjanova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 Grade 11 (Science Schools) Teacher`s Resource Pack &amp; Tests CD-ROM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0" w:id="5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bookmarkEnd w:id="5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 N.Mukhamedjanova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1" w:id="5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SolutionsKazakhstanEdition</w:t>
            </w:r>
          </w:p>
          <w:bookmarkEnd w:id="5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Grade 11 (ScienceSchools)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Workbook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3" w:id="5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TimFalla,</w:t>
            </w:r>
          </w:p>
          <w:bookmarkEnd w:id="5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Paul A Davies,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PaulKelly,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HelenWendholt,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SylviaWheeldon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7" w:id="5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SolutionsKazakhstanEdition</w:t>
            </w:r>
          </w:p>
          <w:bookmarkEnd w:id="5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Grade 11 (ScienceSchools)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Teacher`sBook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9" w:id="5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HelenHalliwell,</w:t>
            </w:r>
          </w:p>
          <w:bookmarkEnd w:id="5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KatherineStannett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JeremyBowell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1" w:id="5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SolutionsKazakhstan Edition</w:t>
            </w:r>
          </w:p>
          <w:bookmarkEnd w:id="5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Grade 11 (Science Schools)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Class Audio CDs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3" w:id="5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Paul A Davies,</w:t>
            </w:r>
          </w:p>
          <w:bookmarkEnd w:id="5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TimFalla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4" w:id="5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SolutionsKazakhstan Edition</w:t>
            </w:r>
          </w:p>
          <w:bookmarkEnd w:id="5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Grade 11 (Science Schools)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Teacher`s Resource Disk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6" w:id="5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Paul A Davies,</w:t>
            </w:r>
          </w:p>
          <w:bookmarkEnd w:id="5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TimFalla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и русским языками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Кескін карталар. Ежелгі Қазақстан тарихы / Контурные карты. История древнего Казахстана.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Кругликова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Кескін карталар. Орта ғасырлардағы Қазақстан тарихы / Контурные карты. История Казахстана в период средневековья.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Окунева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8&amp;8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уйгурским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Елипбә. Һөсни хәт №1, 2,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7" w:id="5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Махамдинов,</w:t>
            </w:r>
          </w:p>
          <w:bookmarkEnd w:id="5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Азнибакиева,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Садирова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9" w:id="5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Елипбә.</w:t>
            </w:r>
          </w:p>
          <w:bookmarkEnd w:id="5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Оқутуш методикиси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0" w:id="5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Махамдинов,</w:t>
            </w:r>
          </w:p>
          <w:bookmarkEnd w:id="5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Азнибакиева,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Садирова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2" w:id="5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тили.</w:t>
            </w:r>
          </w:p>
          <w:bookmarkEnd w:id="5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 дәптири №1,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3" w:id="5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Махамдинов,</w:t>
            </w:r>
          </w:p>
          <w:bookmarkEnd w:id="5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Азнибакиева,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Садирова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5" w:id="5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тили.</w:t>
            </w:r>
          </w:p>
          <w:bookmarkEnd w:id="5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Оқутуш методикиси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6" w:id="5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Махамдинов,</w:t>
            </w:r>
          </w:p>
          <w:bookmarkEnd w:id="5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Азнибакиева,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Садирова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тили. Диктантлар топлими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8" w:id="5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Махамдинов,</w:t>
            </w:r>
          </w:p>
          <w:bookmarkEnd w:id="5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Азнибакиева,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Садирова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0" w:id="5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5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№1, 2, 3, 4 иш дәптири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1" w:id="5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bookmarkEnd w:id="5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Мыңжасарова,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Цифрлиқ саватлиқ. Иш дәптири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4" w:id="5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Көпеева,</w:t>
            </w:r>
          </w:p>
          <w:bookmarkEnd w:id="5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 Қаптағаева,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6" w:id="5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</w:p>
          <w:bookmarkEnd w:id="5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 дәптири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7" w:id="5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Ермилова,</w:t>
            </w:r>
          </w:p>
          <w:bookmarkEnd w:id="5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Попкова,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Козина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 .Оқутуш методикиси 1, 2 қисим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9" w:id="5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Арзиева, </w:t>
            </w:r>
          </w:p>
          <w:bookmarkEnd w:id="5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Қурбанова,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Ибрагимова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Уйғур тили. №1, 2 иш дәптири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1" w:id="5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Арзиева, </w:t>
            </w:r>
          </w:p>
          <w:bookmarkEnd w:id="5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Қурбанова,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Ибрагимова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 Диктантлар топлими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Садирова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3" w:id="5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Әдәбий оқуш.</w:t>
            </w:r>
          </w:p>
          <w:bookmarkEnd w:id="5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Оқутуш методикиси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4" w:id="5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 Мәһәмдинов, </w:t>
            </w:r>
          </w:p>
          <w:bookmarkEnd w:id="5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Садирова,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Кутамова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Атамұра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Әдәбий оқуш. Хрестоматия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6" w:id="5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Мәһәмдинов,</w:t>
            </w:r>
          </w:p>
          <w:bookmarkEnd w:id="5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Садирова,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Кутамова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8" w:id="5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Цифрлиқ саватлиқ. </w:t>
            </w:r>
          </w:p>
          <w:bookmarkEnd w:id="5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 дәптири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9" w:id="5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Көпеева, </w:t>
            </w:r>
          </w:p>
          <w:bookmarkEnd w:id="5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Ә. Қаптағаева,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Арман-ПВ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1" w:id="5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Дуния тонуш. </w:t>
            </w:r>
          </w:p>
          <w:bookmarkEnd w:id="5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 дәптири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2" w:id="5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Ш. Толыбекова, </w:t>
            </w:r>
          </w:p>
          <w:bookmarkEnd w:id="5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Головина,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Дюжикова,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Золотарeва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5" w:id="5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Бәдиий әмгәк. </w:t>
            </w:r>
          </w:p>
          <w:bookmarkEnd w:id="5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 дәптири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6" w:id="5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Ермилова, </w:t>
            </w:r>
          </w:p>
          <w:bookmarkEnd w:id="5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Попкова,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Козина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8" w:id="5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</w:p>
          <w:bookmarkEnd w:id="5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Оқутуш методикиси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9" w:id="5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Арзиева,</w:t>
            </w:r>
          </w:p>
          <w:bookmarkEnd w:id="5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Азнибақиева,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Илиева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 Диктантлар топлими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Садирова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1" w:id="5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</w:p>
          <w:bookmarkEnd w:id="5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 иш дәптири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2" w:id="5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Арзиева,</w:t>
            </w:r>
          </w:p>
          <w:bookmarkEnd w:id="5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Илиева,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Азнибақиева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4" w:id="5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Әдәбий оқуш.</w:t>
            </w:r>
          </w:p>
          <w:bookmarkEnd w:id="5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5" w:id="5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Мәһәмдинов,</w:t>
            </w:r>
          </w:p>
          <w:bookmarkEnd w:id="5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Садирова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6" w:id="5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Әдәбий оқуш.</w:t>
            </w:r>
          </w:p>
          <w:bookmarkEnd w:id="5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Оқутуш методикиси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7" w:id="5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Мәһәмдинов,</w:t>
            </w:r>
          </w:p>
          <w:bookmarkEnd w:id="5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Садирова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 № 1, 2 иш дәптири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8" w:id="5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5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Методикилиқ қурал.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Электронлуқ нусха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0" w:id="5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Акпаева,</w:t>
            </w:r>
          </w:p>
          <w:bookmarkEnd w:id="5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Мынжасарова,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3" w:id="5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5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Иш дәптири.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 бөлүм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5" w:id="5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Акпаева,</w:t>
            </w:r>
          </w:p>
          <w:bookmarkEnd w:id="5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Мынжасарова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7" w:id="5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</w:p>
          <w:bookmarkEnd w:id="5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Оқутуш методикиси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8" w:id="5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Арзиева,</w:t>
            </w:r>
          </w:p>
          <w:bookmarkEnd w:id="5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Тохтахунова,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Ибрагимова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 Диктантлартоплими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Садирова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0" w:id="5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Әдәбий оқуш.</w:t>
            </w:r>
          </w:p>
          <w:bookmarkEnd w:id="5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Оқутуш методикиси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1" w:id="5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Мәhәмдинов,</w:t>
            </w:r>
          </w:p>
          <w:bookmarkEnd w:id="5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Садирова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2" w:id="5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Әдәбий оқуш.</w:t>
            </w:r>
          </w:p>
          <w:bookmarkEnd w:id="5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3" w:id="5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Мәhәмдинов,</w:t>
            </w:r>
          </w:p>
          <w:bookmarkEnd w:id="5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Садирова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4" w:id="5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5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2, 3, 4 ишдәптири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5" w:id="5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bookmarkEnd w:id="5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6" w:id="5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5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Методикилиқ қолланма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7" w:id="5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bookmarkEnd w:id="5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Мыңжасарова,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0" w:id="5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Тәбиәтшунаслиқ.</w:t>
            </w:r>
          </w:p>
          <w:bookmarkEnd w:id="5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Ишдәптири.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2" w:id="5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Бигазина,</w:t>
            </w:r>
          </w:p>
          <w:bookmarkEnd w:id="5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Жаманкулова,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Э. Кажекенова,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Тураканова,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Хонтай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Назарбаев Әқлиймәктәплири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6" w:id="5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5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Муәллим китави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7" w:id="5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Копеева,</w:t>
            </w:r>
          </w:p>
          <w:bookmarkEnd w:id="5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Дилманова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8" w:id="5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</w:p>
          <w:bookmarkEnd w:id="5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Қизлар үчүн нусха. Методикилиқ қолланма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9" w:id="5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  <w:bookmarkEnd w:id="5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Якупова,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3" w:id="5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</w:p>
          <w:bookmarkEnd w:id="5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Оғуллар үчүн нусха. Методикилиқ қолланма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4" w:id="5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  <w:bookmarkEnd w:id="5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Якупова,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8" w:id="5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</w:p>
          <w:bookmarkEnd w:id="5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Методикилиқ қолланма (қизлар үчүн нусха)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9" w:id="5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  <w:bookmarkEnd w:id="5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2" w:id="5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</w:p>
          <w:bookmarkEnd w:id="5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Методикилиқ қолланма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(оғуллар үчүн нусха)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4" w:id="5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</w:p>
          <w:bookmarkEnd w:id="5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Х. Танбаев,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Велькер,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7" w:id="5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</w:p>
          <w:bookmarkEnd w:id="5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Методикилиқ қолланма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8" w:id="5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Арзиев,</w:t>
            </w:r>
          </w:p>
          <w:bookmarkEnd w:id="5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Дуганова,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Имиров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Уйғурәдәбияти. Методикилиқ қолланма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0" w:id="5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Һәмраев,</w:t>
            </w:r>
          </w:p>
          <w:bookmarkEnd w:id="5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Х. Ниязова,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Һәмраева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 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2" w:id="5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Һәмраев,</w:t>
            </w:r>
          </w:p>
          <w:bookmarkEnd w:id="5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Садирова,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Зилавдинова,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Абдримова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5" w:id="5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Бәдиийәмгәк.</w:t>
            </w:r>
          </w:p>
          <w:bookmarkEnd w:id="5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Қизлар үчүн нусха. Методикили ққолланма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6" w:id="5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  <w:bookmarkEnd w:id="5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9" w:id="5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</w:p>
          <w:bookmarkEnd w:id="5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Оғуллар үчүн нусха. Методикилиқ қолланма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0" w:id="5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</w:p>
          <w:bookmarkEnd w:id="5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Х. Танбаев,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4" w:id="5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</w:p>
          <w:bookmarkEnd w:id="5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Методикилиқ қолланма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(қизлар үчүн нусха)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6" w:id="5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  <w:bookmarkEnd w:id="5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Велькер,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9" w:id="5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</w:p>
          <w:bookmarkEnd w:id="5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Методикилиқ қолланма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0" w:id="5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</w:p>
          <w:bookmarkEnd w:id="5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Яковлев,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Х. Танбаев,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Ермилова,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Велькер,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5" w:id="5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</w:p>
          <w:bookmarkEnd w:id="5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Методикилиқ қолланма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6" w:id="5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Арзиев,</w:t>
            </w:r>
          </w:p>
          <w:bookmarkEnd w:id="5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Дуганова,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Имиров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 Методикилиқ қолланма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8" w:id="5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Мәхсәтова,</w:t>
            </w:r>
          </w:p>
          <w:bookmarkEnd w:id="5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Савутова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 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9" w:id="5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Мәхсәтова,</w:t>
            </w:r>
          </w:p>
          <w:bookmarkEnd w:id="5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Тайирова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0" w:id="5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</w:p>
          <w:bookmarkEnd w:id="5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Методикилиқ қолланма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1" w:id="5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Арзиев,</w:t>
            </w:r>
          </w:p>
          <w:bookmarkEnd w:id="5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Дуганова,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Имиров,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Мәсимова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 Методикилиқ қолланма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4" w:id="5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Һәмраев,</w:t>
            </w:r>
          </w:p>
          <w:bookmarkEnd w:id="5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Садиров,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Исрайилова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 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6" w:id="5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Д.Рәйһанов,</w:t>
            </w:r>
          </w:p>
          <w:bookmarkEnd w:id="5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Садиров,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Ғожамбәрдиева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класс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8" w:id="5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</w:p>
          <w:bookmarkEnd w:id="5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Методикилиқ қолланма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9" w:id="5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Арзиев,</w:t>
            </w:r>
          </w:p>
          <w:bookmarkEnd w:id="5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Дуганова,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Имиров,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Мәсимова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2" w:id="5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</w:t>
            </w:r>
          </w:p>
          <w:bookmarkEnd w:id="5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Методикилиқ қолланма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3" w:id="5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Мәхсәтова,</w:t>
            </w:r>
          </w:p>
          <w:bookmarkEnd w:id="5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Савутова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4" w:id="5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</w:t>
            </w:r>
          </w:p>
          <w:bookmarkEnd w:id="5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5" w:id="5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Мәхсәтова,</w:t>
            </w:r>
          </w:p>
          <w:bookmarkEnd w:id="5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Муһәммәтова,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Тайирова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естественно-математическое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7" w:id="5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</w:p>
          <w:bookmarkEnd w:id="5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Методикилиқ қолланма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8" w:id="5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Арзиев,</w:t>
            </w:r>
          </w:p>
          <w:bookmarkEnd w:id="5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Х. Ниязова,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Исмайилжанова,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Х.Мәсимова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1" w:id="5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</w:t>
            </w:r>
          </w:p>
          <w:bookmarkEnd w:id="5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Методикилиқ қолланма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2" w:id="5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Һәмраев,</w:t>
            </w:r>
          </w:p>
          <w:bookmarkEnd w:id="5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Иминова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3" w:id="5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</w:t>
            </w:r>
          </w:p>
          <w:bookmarkEnd w:id="5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4" w:id="5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Аюпов,</w:t>
            </w:r>
          </w:p>
          <w:bookmarkEnd w:id="5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Нурахунов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и естественно-математическое направления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Тәдбикарлиқ вә тижарәт асаслири. Методикилиқ қолланма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5" w:id="5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С.Щеглов,</w:t>
            </w:r>
          </w:p>
          <w:bookmarkEnd w:id="5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Е.Дуйсенханов,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А.Сейтенова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класс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 Методикилиқ қолланма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7" w:id="5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Юнусова,</w:t>
            </w:r>
          </w:p>
          <w:bookmarkEnd w:id="5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Һашимова,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Илиева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 Методикилиқ қолланма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9" w:id="5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Мәхсәтова,</w:t>
            </w:r>
          </w:p>
          <w:bookmarkEnd w:id="5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Савутова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 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0" w:id="5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Мәхсәтова,</w:t>
            </w:r>
          </w:p>
          <w:bookmarkEnd w:id="5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Һәмраева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естественно-математическое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 Методикилиқ қолланма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1" w:id="5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Юнусова,</w:t>
            </w:r>
          </w:p>
          <w:bookmarkEnd w:id="5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Һашимова,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Илиева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 Методикилиқ қолланма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3" w:id="5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Мәхсәтова,</w:t>
            </w:r>
          </w:p>
          <w:bookmarkEnd w:id="5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Дуганова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4" w:id="5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</w:t>
            </w:r>
          </w:p>
          <w:bookmarkEnd w:id="5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5" w:id="5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Мәхсәтова,</w:t>
            </w:r>
          </w:p>
          <w:bookmarkEnd w:id="5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Дуганова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узбекским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Алифбе №1, №2 Һуснихат дафтари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6" w:id="5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Шамадиева Н.,</w:t>
            </w:r>
          </w:p>
          <w:bookmarkEnd w:id="5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Аташикова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Мусаева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Алифбе ӘқӘв фанининг Әқитиш методикаси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8" w:id="5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Шамадиева Н.,</w:t>
            </w:r>
          </w:p>
          <w:bookmarkEnd w:id="5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Аташикова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Мусаева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0" w:id="5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Она тили.</w:t>
            </w:r>
          </w:p>
          <w:bookmarkEnd w:id="5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№3, №4 Иш дафтари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1" w:id="5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Шамадиева Н.,</w:t>
            </w:r>
          </w:p>
          <w:bookmarkEnd w:id="5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Аташикова З.,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Мусаева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3" w:id="5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Она тили.</w:t>
            </w:r>
          </w:p>
          <w:bookmarkEnd w:id="5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Уқув фанини уқитиш методикаси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4" w:id="5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Мусаева М.</w:t>
            </w:r>
          </w:p>
          <w:bookmarkEnd w:id="5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Шамадиева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Аташикова 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6" w:id="5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5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№1, 2, 3, 4 иш дафтари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7" w:id="5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Ақпаева,</w:t>
            </w:r>
          </w:p>
          <w:bookmarkEnd w:id="5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Минжасарова,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0" w:id="5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Табиатшунослик.</w:t>
            </w:r>
          </w:p>
          <w:bookmarkEnd w:id="5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Ўқувчи дафтари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1" w:id="5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С.Кучербаева,</w:t>
            </w:r>
          </w:p>
          <w:bookmarkEnd w:id="5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И.Темникова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 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2" w:id="5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Дунетаниш.</w:t>
            </w:r>
          </w:p>
          <w:bookmarkEnd w:id="5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Ўқувчи дафтари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3" w:id="5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Турмашева,</w:t>
            </w:r>
          </w:p>
          <w:bookmarkEnd w:id="5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Салиш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4" w:id="5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</w:t>
            </w:r>
          </w:p>
          <w:bookmarkEnd w:id="5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 дафтари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5" w:id="5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Ермилова,</w:t>
            </w:r>
          </w:p>
          <w:bookmarkEnd w:id="5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Попкова,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Козина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 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Ўзбек тили. Методик қӘлланма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7" w:id="5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Мусаева,</w:t>
            </w:r>
          </w:p>
          <w:bookmarkEnd w:id="5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З. Аташикова,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Шамадиева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9" w:id="5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Ўзбек тили. </w:t>
            </w:r>
          </w:p>
          <w:bookmarkEnd w:id="5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Иш дафтари №1, 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0" w:id="5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Н.Шамадиева,</w:t>
            </w:r>
          </w:p>
          <w:bookmarkEnd w:id="5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Аташикова, М.Мусаева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1" w:id="5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Адабий Әқиш. </w:t>
            </w:r>
          </w:p>
          <w:bookmarkEnd w:id="5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 қӘлланма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2" w:id="5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Мусаева М.</w:t>
            </w:r>
          </w:p>
          <w:bookmarkEnd w:id="5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Аташикова 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Шамадиева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4" w:id="5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Адабий Әқиш.</w:t>
            </w:r>
          </w:p>
          <w:bookmarkEnd w:id="5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Иш дафтари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5" w:id="5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Мусаева М.</w:t>
            </w:r>
          </w:p>
          <w:bookmarkEnd w:id="5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Аташикова 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Шамадиева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Табиатшунослик. №1,2 Ўқувчи дафтари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7" w:id="5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Кучербаева, </w:t>
            </w:r>
          </w:p>
          <w:bookmarkEnd w:id="5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Кудек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ме?нат. №1,2 иш дафтари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8" w:id="5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Н. Королькова, </w:t>
            </w:r>
          </w:p>
          <w:bookmarkEnd w:id="5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Жолдасбекова,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Мадиева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0" w:id="5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Мусиқа.</w:t>
            </w:r>
          </w:p>
          <w:bookmarkEnd w:id="5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 хрестоматияси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1" w:id="5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Тузувчилар:</w:t>
            </w:r>
          </w:p>
          <w:bookmarkEnd w:id="5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Құлманова,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Сүлейменова,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Мирманов,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Бүшікова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5" w:id="5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</w:t>
            </w:r>
          </w:p>
          <w:bookmarkEnd w:id="5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 дафтари №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6" w:id="5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Шамадиева,</w:t>
            </w:r>
          </w:p>
          <w:bookmarkEnd w:id="5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 Аташикова,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Мусаева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8" w:id="5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Адабий уқиш.</w:t>
            </w:r>
          </w:p>
          <w:bookmarkEnd w:id="5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Ишдафтари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9" w:id="5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Мусаева,</w:t>
            </w:r>
          </w:p>
          <w:bookmarkEnd w:id="5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 Аташикова,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Шамадиева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1" w:id="5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5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Иш дафтари.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 қисм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3" w:id="5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Акпаева,</w:t>
            </w:r>
          </w:p>
          <w:bookmarkEnd w:id="5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Мынжасарова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5" w:id="5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</w:t>
            </w:r>
          </w:p>
          <w:bookmarkEnd w:id="5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 дафтари №1,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6" w:id="5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Шамадиева,</w:t>
            </w:r>
          </w:p>
          <w:bookmarkEnd w:id="5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 Аташикова,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Мусаева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8" w:id="5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Адабий уқиш.</w:t>
            </w:r>
          </w:p>
          <w:bookmarkEnd w:id="5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 дафтари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9" w:id="5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Мусаева,</w:t>
            </w:r>
          </w:p>
          <w:bookmarkEnd w:id="5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 Аташикова,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Шамадиева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1" w:id="5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5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№1, 2, 3, 4 ишдафтари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2" w:id="5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Ақпаева,</w:t>
            </w:r>
          </w:p>
          <w:bookmarkEnd w:id="5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Лебедева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3" w:id="5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</w:p>
          <w:bookmarkEnd w:id="5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Уқитувчи учун китоб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4" w:id="5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Көпеева,</w:t>
            </w:r>
          </w:p>
          <w:bookmarkEnd w:id="5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Дилманова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5" w:id="5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</w:t>
            </w:r>
          </w:p>
          <w:bookmarkEnd w:id="5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 қулланма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(уғил болалар учун нусха)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7" w:id="5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</w:p>
          <w:bookmarkEnd w:id="5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Х. Танбаев,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1" w:id="5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</w:t>
            </w:r>
          </w:p>
          <w:bookmarkEnd w:id="5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Дарслик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(қизлар учун нусха)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3" w:id="5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  <w:bookmarkEnd w:id="5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Якупова,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7" w:id="5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</w:t>
            </w:r>
          </w:p>
          <w:bookmarkEnd w:id="5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 қулланма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(қизлар учун нусха)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9" w:id="5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  <w:bookmarkEnd w:id="5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Якупова,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3" w:id="5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адабиети.</w:t>
            </w:r>
          </w:p>
          <w:bookmarkEnd w:id="5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Мажмуа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4" w:id="5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Составители: (Тузувчилар)</w:t>
            </w:r>
          </w:p>
          <w:bookmarkEnd w:id="5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Турдикулов,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 Ташева,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Урмонова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7" w:id="5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</w:t>
            </w:r>
          </w:p>
          <w:bookmarkEnd w:id="5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 қулланма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(уғил болалар учун нусха)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9" w:id="5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</w:p>
          <w:bookmarkEnd w:id="5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Х. Танбаев,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Велькер,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2" w:id="5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Бадииймехнат.</w:t>
            </w:r>
          </w:p>
          <w:bookmarkEnd w:id="5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 қулланма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(қизлар учун нусха)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4" w:id="5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  <w:bookmarkEnd w:id="5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7" w:id="5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</w:t>
            </w:r>
          </w:p>
          <w:bookmarkEnd w:id="5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 қулланма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уғил болалар учун нусха 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9" w:id="5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</w:p>
          <w:bookmarkEnd w:id="5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Х. Танбаев,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3" w:id="5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</w:t>
            </w:r>
          </w:p>
          <w:bookmarkEnd w:id="5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 қулланма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(қизлар учун нусха)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5" w:id="5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  <w:bookmarkEnd w:id="5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Развенкова,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Велькер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8" w:id="5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адабиети.</w:t>
            </w:r>
          </w:p>
          <w:bookmarkEnd w:id="5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Мажмуа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9" w:id="5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Составители:</w:t>
            </w:r>
          </w:p>
          <w:bookmarkEnd w:id="5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(Тузувчилар)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Турдиқулов,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 Ташева,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Абдалиев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3" w:id="5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</w:t>
            </w:r>
          </w:p>
          <w:bookmarkEnd w:id="5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 қулланма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(уғил болалар учун нусха)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5" w:id="5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</w:t>
            </w:r>
          </w:p>
          <w:bookmarkEnd w:id="5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Яковлев,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Х. Танбаев,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Ермилова,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Велькер,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0" w:id="5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 Методик қулланма</w:t>
            </w:r>
          </w:p>
          <w:bookmarkEnd w:id="5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(қизлар учун нусха)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1" w:id="5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  <w:bookmarkEnd w:id="5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Велькер,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Лосенко,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Развенкова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4" w:id="5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адабиети.</w:t>
            </w:r>
          </w:p>
          <w:bookmarkEnd w:id="5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Мажмуа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5" w:id="5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Турдиқулов,</w:t>
            </w:r>
          </w:p>
          <w:bookmarkEnd w:id="5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 Ташева,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Абдалиев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класс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естественно-математическое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7" w:id="5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адабиети.</w:t>
            </w:r>
          </w:p>
          <w:bookmarkEnd w:id="5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Мажмуа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8" w:id="5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Турдиқулов,</w:t>
            </w:r>
          </w:p>
          <w:bookmarkEnd w:id="5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 Ташева,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Н.Абдалиев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и естественно-математическое направления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Тадбиркорликва бизнес асослари. Услубий кӘлланма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0" w:id="5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Шчеглов,</w:t>
            </w:r>
          </w:p>
          <w:bookmarkEnd w:id="5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Дуйсенханов,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Сейтенова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естественно-математическое направление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2" w:id="5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адабиети.</w:t>
            </w:r>
          </w:p>
          <w:bookmarkEnd w:id="5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Мажмуа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3" w:id="5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Турдиқулов,</w:t>
            </w:r>
          </w:p>
          <w:bookmarkEnd w:id="5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 Ташева,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Н.Абдалиев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и естественно-математическое направления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Тадбиркорликва бизнес асослари. Услубий кулланма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5" w:id="5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Дуйсенханов,</w:t>
            </w:r>
          </w:p>
          <w:bookmarkEnd w:id="5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Шчеглов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Учебная литература для детей с особыми образовательными потребностями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 сөйлеп үйренеміз. Есту қабілетінде бұзылыстары бар мектеп жасына дейінгі балалар мен төменгі сынып оқушыларына арналған жұмыс дәптері.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6" w:id="5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Ибрагимова,</w:t>
            </w:r>
          </w:p>
          <w:bookmarkEnd w:id="5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Өміржанова,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Ибраимова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8" w:id="5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Дауыссыз К, Х, дыбыстарын дұрыса йтуға үйрету.</w:t>
            </w:r>
          </w:p>
          <w:bookmarkEnd w:id="5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Өмірбекова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 сөйлеп үйренеміз. Есту қабілетінде бұзылыстары бар мектеп жасына дейінгі балалар мен төменгі сынып оқушыларына арналған оқу құралы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9" w:id="5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Ибрагимова,</w:t>
            </w:r>
          </w:p>
          <w:bookmarkEnd w:id="5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Өміржанова,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Ибраимова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 жастағы балалардың даму ерекшеліктері. Мұғалімдерге, тәрбиешілерге, психологтарға арналған 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УМК, разработанные (адаптированные) шрифтом Брайлядля незрячих обучающихся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 (тифлографика)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Вишневская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1" w:id="5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ашу. Рельефті-нүктелі әліппе. Әдістемелік нұсқау.</w:t>
            </w:r>
          </w:p>
          <w:bookmarkEnd w:id="5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Көру қабілеті зақымдалған бастауыш сынып мұғалімдеріне арналған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2" w:id="5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Абаева,</w:t>
            </w:r>
          </w:p>
          <w:bookmarkEnd w:id="5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Шаканова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 (тифлографика)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Вишневская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Көру қабілеті бұзылған (көрмейтін) балаларға арналған арнайы жалпы білім беретін мектептердің (сыныптардың) 8-сыныбына арналған 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3" w:id="5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С.Тұрсынғалиева, </w:t>
            </w:r>
          </w:p>
          <w:bookmarkEnd w:id="5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 Зайкенова.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адаптации-Толеутаева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"Центр САТР"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УМК с укрупненным шрифтом для слабовидящих обучающихся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5" w:id="5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ашу.</w:t>
            </w:r>
          </w:p>
          <w:bookmarkEnd w:id="5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 дәптері№ 1, 2, 3, 4,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6" w:id="5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Жұмабаева</w:t>
            </w:r>
          </w:p>
          <w:bookmarkEnd w:id="5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Есенжолова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8" w:id="5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</w:t>
            </w:r>
          </w:p>
          <w:bookmarkEnd w:id="5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9" w:id="5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ашу.</w:t>
            </w:r>
          </w:p>
          <w:bookmarkEnd w:id="5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дәптері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1" w:id="5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Ақжолова,</w:t>
            </w:r>
          </w:p>
          <w:bookmarkEnd w:id="5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Жакеева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Есенжолова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4" w:id="5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</w:t>
            </w:r>
          </w:p>
          <w:bookmarkEnd w:id="5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5" w:id="5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bookmarkEnd w:id="5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2, 3 для школ с казахским языком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6" w:id="5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Калашникова Т.,</w:t>
            </w:r>
          </w:p>
          <w:bookmarkEnd w:id="5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Беспалова 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Белинская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9" w:id="5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5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дәптері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2, 3,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1" w:id="5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Жакупова,</w:t>
            </w:r>
          </w:p>
          <w:bookmarkEnd w:id="5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Орехова,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Уақбаева,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Мукашева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Жұмабекова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 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7" w:id="5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bookmarkEnd w:id="5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№1-4 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8" w:id="5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</w:t>
            </w:r>
          </w:p>
          <w:bookmarkEnd w:id="5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Амирова,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Оспанбекова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Дауленова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2" w:id="5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</w:t>
            </w:r>
          </w:p>
          <w:bookmarkEnd w:id="5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№1-3 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3" w:id="5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Қалиева</w:t>
            </w:r>
          </w:p>
          <w:bookmarkEnd w:id="5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Дауленова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5" w:id="5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5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№1-8жұмыс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6" w:id="5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</w:p>
          <w:bookmarkEnd w:id="5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Лебедева,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Мыңжасарова 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Жумабекова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Арнайы мектептердің (сыныптардың) көру қабілеті бұзылған (нашар көретін) 4-сынып оқушыларына арналған жұмыс дәптері №1-4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9" w:id="5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Ә.Жұмабаева,</w:t>
            </w:r>
          </w:p>
          <w:bookmarkEnd w:id="5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А.Амирова,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М.Оспанбекова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Жунусканова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 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 Арнайы мектептердің (сыныптардың) көру қабілеті бұзылған (нашар көретін) 4-сынып оқушыларына арналған жұмыс дәптері №1-3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3" w:id="5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Мүфтибекова,</w:t>
            </w:r>
          </w:p>
          <w:bookmarkEnd w:id="5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 Рысқұлбекова 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Жунусканова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 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 Арнайы мектептердің (сыныптардың) көру қабілеті бұзылған (нашар көретін) 4-сынып оқушыларына арналған 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5" w:id="5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Мүфтибекова, Бейімдеген:</w:t>
            </w:r>
          </w:p>
          <w:bookmarkEnd w:id="5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Жунусканова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 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Арнайы мектептердің (сыныптардың) көру қабілеті бұзылған (нашар көретін) 4-сынып оқушыларына арналған жұмыс дәптері №1-8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6" w:id="5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Ә.Ақпаева,</w:t>
            </w:r>
          </w:p>
          <w:bookmarkEnd w:id="5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Л.Лебедева, 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Шаканова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 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Арнайы мектептердің (сыныптардың) көру қабілеті бұзылған (нашар көретін) 6-сынып оқушыларына арналған 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8" w:id="5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</w:t>
            </w:r>
          </w:p>
          <w:bookmarkEnd w:id="5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Жүндібаева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Бейімдеген: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Нүсіпова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 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1" w:id="5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Тұрсынғалиева, </w:t>
            </w:r>
          </w:p>
          <w:bookmarkEnd w:id="5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Р. Зайкенова.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адаптации-Толеутаева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- ПВ - 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УМК для специальных школ (классов) для обучающихся с нарушением интеллекта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3" w:id="5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ашу.</w:t>
            </w:r>
          </w:p>
          <w:bookmarkEnd w:id="5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4" w:id="5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Халықова,</w:t>
            </w:r>
          </w:p>
          <w:bookmarkEnd w:id="5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Есенжолова,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.Биисова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6" w:id="5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ашу.</w:t>
            </w:r>
          </w:p>
          <w:bookmarkEnd w:id="5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дәптері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8" w:id="5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Халықова,</w:t>
            </w:r>
          </w:p>
          <w:bookmarkEnd w:id="5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Есенжолова,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0" w:id="5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5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1" w:id="5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Сулейменова,</w:t>
            </w:r>
          </w:p>
          <w:bookmarkEnd w:id="5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Елисеева,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Кәріпжанова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3" w:id="5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5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4" w:id="5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Сулейменова,</w:t>
            </w:r>
          </w:p>
          <w:bookmarkEnd w:id="5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Елисеева,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Кәріпжанова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6" w:id="5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</w:t>
            </w:r>
          </w:p>
          <w:bookmarkEnd w:id="5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7" w:id="5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Мовкебаева,</w:t>
            </w:r>
          </w:p>
          <w:bookmarkEnd w:id="5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Хамитова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8" w:id="5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</w:t>
            </w:r>
          </w:p>
          <w:bookmarkEnd w:id="5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 №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9" w:id="5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Мовкебаева,</w:t>
            </w:r>
          </w:p>
          <w:bookmarkEnd w:id="5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Хамитова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Қолеңбегі. Зерде бұзылыстары бар білім алушыларға арналған арнайы мектептің 0-сыныбындағы жеңіл ақыл-ой кемістігі бар білім алушыларды оқытуға арналған 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0" w:id="5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Халықова,</w:t>
            </w:r>
          </w:p>
          <w:bookmarkEnd w:id="5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Рсалдинова,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Юлдабаева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2" w:id="5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еңбегі.</w:t>
            </w:r>
          </w:p>
          <w:bookmarkEnd w:id="5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 №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3" w:id="5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Халықова,</w:t>
            </w:r>
          </w:p>
          <w:bookmarkEnd w:id="5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Рсалдинова,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Юлдабаева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өнері. Зерде бұзылыстары бар білім алушыларға арналған арнайы мектептің 0 сыныбындағы жеңіл ақыл-ой кемістігі бар білім алушыларды оқытуға арналған 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5" w:id="5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Халықова,</w:t>
            </w:r>
          </w:p>
          <w:bookmarkEnd w:id="5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Юлдабаева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6" w:id="5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өнері.</w:t>
            </w:r>
          </w:p>
          <w:bookmarkEnd w:id="5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 №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7" w:id="5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Халықова,</w:t>
            </w:r>
          </w:p>
          <w:bookmarkEnd w:id="5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Юлдабаева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8" w:id="5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5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Әдістемелікқұрал.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9" w:id="5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Ибрагимова,</w:t>
            </w:r>
          </w:p>
          <w:bookmarkEnd w:id="5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Өміржанова,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Ибраимова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1" w:id="5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5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дәптері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3" w:id="5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Ибрагимова,</w:t>
            </w:r>
          </w:p>
          <w:bookmarkEnd w:id="5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Өміржанова,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Ибраимова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ашу. 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Өмірбекова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5" w:id="5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ашу.</w:t>
            </w:r>
          </w:p>
          <w:bookmarkEnd w:id="5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 №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6" w:id="5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Өмірбекова,</w:t>
            </w:r>
          </w:p>
          <w:bookmarkEnd w:id="5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Нұрсеитова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 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7" w:id="5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Мовкебаева,</w:t>
            </w:r>
          </w:p>
          <w:bookmarkEnd w:id="5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Хамитова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8" w:id="5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</w:t>
            </w:r>
          </w:p>
          <w:bookmarkEnd w:id="5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 №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9" w:id="5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Мовкебаева,</w:t>
            </w:r>
          </w:p>
          <w:bookmarkEnd w:id="5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Хамитова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0" w:id="5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5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1" w:id="5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Сулейменова,</w:t>
            </w:r>
          </w:p>
          <w:bookmarkEnd w:id="5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Елисеева,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Кәріпжанова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3" w:id="5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5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 №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4" w:id="5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Сулейменова,</w:t>
            </w:r>
          </w:p>
          <w:bookmarkEnd w:id="5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Елисеева,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Кәріпжанова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еңбегі. Зерде бұзылыстары бар білім алушыларға арналған арнайы мектептің 1 сыныбындағы жеңіл ақыл-ой кемістігі бар білім алушыларды оқытуға арналған 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6" w:id="5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Халықова,</w:t>
            </w:r>
          </w:p>
          <w:bookmarkEnd w:id="5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Рсалдинова,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Юлдабаева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8" w:id="5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еңбегі.</w:t>
            </w:r>
          </w:p>
          <w:bookmarkEnd w:id="5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 №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9" w:id="5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Халықова,</w:t>
            </w:r>
          </w:p>
          <w:bookmarkEnd w:id="5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Рсалдинова,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Юлдабаева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өнері. Зерде бұзылыстары бар білім алушыларға арналған арнайы мектептің 1 сыныбындағы жеңіл ақыл-ой кемістігі бар білім алушыларды оқытуға арналған 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1" w:id="5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Халықова,</w:t>
            </w:r>
          </w:p>
          <w:bookmarkEnd w:id="5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Юлдабаева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2" w:id="5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өнері.</w:t>
            </w:r>
          </w:p>
          <w:bookmarkEnd w:id="5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 №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3" w:id="5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Халықова,</w:t>
            </w:r>
          </w:p>
          <w:bookmarkEnd w:id="5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Юлдабаева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4" w:id="5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bookmarkEnd w:id="5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5" w:id="5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Бекмұхамбетова,</w:t>
            </w:r>
          </w:p>
          <w:bookmarkEnd w:id="5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6" w:id="5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bookmarkEnd w:id="5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7" w:id="5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Бекмұхамбетова,</w:t>
            </w:r>
          </w:p>
          <w:bookmarkEnd w:id="5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8" w:id="5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5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9" w:id="5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</w:p>
          <w:bookmarkEnd w:id="5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Елисеева,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Карипжанова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1" w:id="5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5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2" w:id="5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</w:p>
          <w:bookmarkEnd w:id="5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Елисеева,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Карипжанова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4" w:id="5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</w:t>
            </w:r>
          </w:p>
          <w:bookmarkEnd w:id="5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5" w:id="5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Бектаева,</w:t>
            </w:r>
          </w:p>
          <w:bookmarkEnd w:id="5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Букежанова,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Нұрсеитова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7" w:id="5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</w:t>
            </w:r>
          </w:p>
          <w:bookmarkEnd w:id="5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8" w:id="5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Бектаева,</w:t>
            </w:r>
          </w:p>
          <w:bookmarkEnd w:id="5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Букежанова,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Нұрсеитова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Халықова 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0" w:id="5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Халықова Б.,</w:t>
            </w:r>
          </w:p>
          <w:bookmarkEnd w:id="5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1" w:id="5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</w:t>
            </w:r>
          </w:p>
          <w:bookmarkEnd w:id="5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2" w:id="5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Мовкебаева,</w:t>
            </w:r>
          </w:p>
          <w:bookmarkEnd w:id="5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Хамитова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3" w:id="5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</w:t>
            </w:r>
          </w:p>
          <w:bookmarkEnd w:id="5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4" w:id="5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Мовкебаева,</w:t>
            </w:r>
          </w:p>
          <w:bookmarkEnd w:id="5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Хамитова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еңбегі. Зерде бұзылыстары бар балаларға арналған арнайы мектептердің (сыныптардың) 2-сыныбына арналған 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5" w:id="5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Халықова,</w:t>
            </w:r>
          </w:p>
          <w:bookmarkEnd w:id="5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Юлдабаева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 еңбегі. №1, 2 жұмыс дәптері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6" w:id="5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Халықова,</w:t>
            </w:r>
          </w:p>
          <w:bookmarkEnd w:id="5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Юлдабаева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өнері. Зерде бұзылыстары балаларға арналған арнайы мектептердің (сыныптардың) 2-сыныбына арналған 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7" w:id="5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Халықова,</w:t>
            </w:r>
          </w:p>
          <w:bookmarkEnd w:id="5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Юлдабаева,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өнері. №1, 2 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8" w:id="5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Халықова,</w:t>
            </w:r>
          </w:p>
          <w:bookmarkEnd w:id="5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Юлдабаева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9" w:id="5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bookmarkEnd w:id="5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0" w:id="5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Биисова,</w:t>
            </w:r>
          </w:p>
          <w:bookmarkEnd w:id="5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Байтурсынова,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Джусупкалиева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2" w:id="5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bookmarkEnd w:id="5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3" w:id="5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Биисова,</w:t>
            </w:r>
          </w:p>
          <w:bookmarkEnd w:id="5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Байтурсынова,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Джусупкалиева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И.Елисеева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Ш.Карипжанова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5" w:id="5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</w:t>
            </w:r>
          </w:p>
          <w:bookmarkEnd w:id="5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6" w:id="5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</w:p>
          <w:bookmarkEnd w:id="5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Калиева,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Оспанова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8" w:id="5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</w:t>
            </w:r>
          </w:p>
          <w:bookmarkEnd w:id="5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9" w:id="5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</w:p>
          <w:bookmarkEnd w:id="5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Калиева,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Оспанова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1" w:id="5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bookmarkEnd w:id="5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2" w:id="5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Халықова Б.,</w:t>
            </w:r>
          </w:p>
          <w:bookmarkEnd w:id="5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Карелина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3" w:id="5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bookmarkEnd w:id="5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4" w:id="5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Халықова Б.,</w:t>
            </w:r>
          </w:p>
          <w:bookmarkEnd w:id="5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Карелина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 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Ю. Кислякова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 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5" w:id="5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Биисова,</w:t>
            </w:r>
          </w:p>
          <w:bookmarkEnd w:id="5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Джусупкалиева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6" w:id="5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Биисова,</w:t>
            </w:r>
          </w:p>
          <w:bookmarkEnd w:id="5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Джусупкалиева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Кестелік көбейту және бөлу. Білім алуда ерекше қажеттіліктері бар оқушыларға арналған №1, №2 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7" w:id="5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Елисеева,</w:t>
            </w:r>
          </w:p>
          <w:bookmarkEnd w:id="5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Заславская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Кестелік көбейту және бөлу. Әдістемелік нұсқау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Елисеева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8" w:id="5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</w:p>
          <w:bookmarkEnd w:id="5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И.Елисеева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Карипжанова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 Әдістемелік құрал.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9" w:id="5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</w:p>
          <w:bookmarkEnd w:id="5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А.Алтыбаева,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Калиева,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Турсунова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 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2" w:id="5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</w:p>
          <w:bookmarkEnd w:id="5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А.Алтыбаева,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Калиева,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Турсунова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5" w:id="5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Халыкова,</w:t>
            </w:r>
          </w:p>
          <w:bookmarkEnd w:id="5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Карелина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6" w:id="5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bookmarkEnd w:id="5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7" w:id="5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Халыкова,</w:t>
            </w:r>
          </w:p>
          <w:bookmarkEnd w:id="5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Карелина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 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 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8" w:id="5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bookmarkEnd w:id="5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9" w:id="5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Бекмұхамбетова,</w:t>
            </w:r>
          </w:p>
          <w:bookmarkEnd w:id="5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0" w:id="5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bookmarkEnd w:id="5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1" w:id="5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Бекмұхамбетова,</w:t>
            </w:r>
          </w:p>
          <w:bookmarkEnd w:id="5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2" w:id="5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5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3" w:id="5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</w:p>
          <w:bookmarkEnd w:id="5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Елисеева,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Карипжанова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5" w:id="5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5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6" w:id="5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</w:p>
          <w:bookmarkEnd w:id="5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Елисеева,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Карипжанова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8" w:id="5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</w:t>
            </w:r>
          </w:p>
          <w:bookmarkEnd w:id="5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9" w:id="5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Бектаева,</w:t>
            </w:r>
          </w:p>
          <w:bookmarkEnd w:id="5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Иманова,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Мұқажанова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1" w:id="5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</w:t>
            </w:r>
          </w:p>
          <w:bookmarkEnd w:id="5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2" w:id="5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Бектаева,</w:t>
            </w:r>
          </w:p>
          <w:bookmarkEnd w:id="5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Иманова,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Мұқажанова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4" w:id="5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bookmarkEnd w:id="5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5" w:id="5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</w:p>
          <w:bookmarkEnd w:id="5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Рымханова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6" w:id="5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bookmarkEnd w:id="5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7" w:id="5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</w:p>
          <w:bookmarkEnd w:id="5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Рымханова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8" w:id="5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</w:t>
            </w:r>
          </w:p>
          <w:bookmarkEnd w:id="5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9" w:id="5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Мовкебаева</w:t>
            </w:r>
          </w:p>
          <w:bookmarkEnd w:id="5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Хамитова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0" w:id="5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</w:t>
            </w:r>
          </w:p>
          <w:bookmarkEnd w:id="5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1" w:id="5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Мовкебаева</w:t>
            </w:r>
          </w:p>
          <w:bookmarkEnd w:id="5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Хамитова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2" w:id="5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bookmarkEnd w:id="5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Хрестоматия. 5 сынып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3" w:id="5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Есенжолова,</w:t>
            </w:r>
          </w:p>
          <w:bookmarkEnd w:id="5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Мельникова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"Әдебиет"арнайы білім беру мекемелеріне арналған 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4" w:id="5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Есенжолова,</w:t>
            </w:r>
          </w:p>
          <w:bookmarkEnd w:id="5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Мельникова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5" w:id="5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bookmarkEnd w:id="5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6" w:id="5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А.Биисова,</w:t>
            </w:r>
          </w:p>
          <w:bookmarkEnd w:id="5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Байтурсынова,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Жалетденова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8" w:id="5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bookmarkEnd w:id="5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9" w:id="5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А.Биисова,</w:t>
            </w:r>
          </w:p>
          <w:bookmarkEnd w:id="5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Байтурсынова,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Жалетденова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1" w:id="5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</w:t>
            </w:r>
          </w:p>
          <w:bookmarkEnd w:id="5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2" w:id="5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</w:p>
          <w:bookmarkEnd w:id="5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Мусина,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Нұғманова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4" w:id="5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</w:t>
            </w:r>
          </w:p>
          <w:bookmarkEnd w:id="5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5" w:id="5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</w:p>
          <w:bookmarkEnd w:id="5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Мусина,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Нұғманова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7" w:id="5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bookmarkEnd w:id="5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8" w:id="5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Хвойницкая В.,</w:t>
            </w:r>
          </w:p>
          <w:bookmarkEnd w:id="5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9" w:id="5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bookmarkEnd w:id="5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0" w:id="5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Хвойницкая В.,</w:t>
            </w:r>
          </w:p>
          <w:bookmarkEnd w:id="5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И.Елисеева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Ш.Карипжанова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1" w:id="5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bookmarkEnd w:id="5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2" w:id="5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Халыкова,</w:t>
            </w:r>
          </w:p>
          <w:bookmarkEnd w:id="5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Юлдабаева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3" w:id="5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bookmarkEnd w:id="5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4" w:id="5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Халыкова,</w:t>
            </w:r>
          </w:p>
          <w:bookmarkEnd w:id="5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Юлдабаева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Зерде бұзылыстары бар балаларға арналған арнайы мектептердің (сыныптардың) 6-сыныбына арналған 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5" w:id="5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Сүлейменова, </w:t>
            </w:r>
          </w:p>
          <w:bookmarkEnd w:id="5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Арнайы мектептердің (сыныптардың) зерде бұзылыстары бар 6-сынып оқушыларына арналған 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6" w:id="5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Сүлейменова, </w:t>
            </w:r>
          </w:p>
          <w:bookmarkEnd w:id="5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Арнайы мектептердің (сыныптардың) зерде бұзылыстары бар 6-сынып оқушыларына арналған кескін карталар жиынтығы бар атлас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7" w:id="5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Сүлейменова, </w:t>
            </w:r>
          </w:p>
          <w:bookmarkEnd w:id="5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8" w:id="5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bookmarkEnd w:id="5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9" w:id="5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Бекмұхамбетова,</w:t>
            </w:r>
          </w:p>
          <w:bookmarkEnd w:id="5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0" w:id="5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bookmarkEnd w:id="5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1" w:id="5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Бекмұхамбетова,</w:t>
            </w:r>
          </w:p>
          <w:bookmarkEnd w:id="5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2" w:id="5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5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3" w:id="5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</w:p>
          <w:bookmarkEnd w:id="5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Елисеева,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Карипжанова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5" w:id="5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5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6" w:id="5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</w:p>
          <w:bookmarkEnd w:id="5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Елисеева,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Карипжанова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8" w:id="5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</w:t>
            </w:r>
          </w:p>
          <w:bookmarkEnd w:id="5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9" w:id="5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Бектаева,</w:t>
            </w:r>
          </w:p>
          <w:bookmarkEnd w:id="5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Каменова,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Ермағамбет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1" w:id="5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</w:t>
            </w:r>
          </w:p>
          <w:bookmarkEnd w:id="5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2" w:id="5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Бектаева,</w:t>
            </w:r>
          </w:p>
          <w:bookmarkEnd w:id="5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Каменова,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Ермағамбет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4" w:id="5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bookmarkEnd w:id="5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5" w:id="5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</w:p>
          <w:bookmarkEnd w:id="5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6" w:id="5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bookmarkEnd w:id="5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7" w:id="5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</w:p>
          <w:bookmarkEnd w:id="5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8" w:id="5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bookmarkEnd w:id="5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9" w:id="5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Айдарбекова,</w:t>
            </w:r>
          </w:p>
          <w:bookmarkEnd w:id="5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Юлдабаева,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Даутова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1" w:id="5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bookmarkEnd w:id="5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2" w:id="5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Айдарбекова,</w:t>
            </w:r>
          </w:p>
          <w:bookmarkEnd w:id="5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Юлдабаева,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Даутова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4" w:id="5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Әбіл,</w:t>
            </w:r>
          </w:p>
          <w:bookmarkEnd w:id="5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Кертаева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Консалтинг &amp; Тренинг Компаниясы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Зерде бұзылыстары бар балаларға арналған арнайы мектептердің (сыныптардың) 7-сыныбына арналған 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6" w:id="5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Абаева, </w:t>
            </w:r>
          </w:p>
          <w:bookmarkEnd w:id="5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Рыжкова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География. Арнайы мектептердің (сыныптардың) зерде бұзылыстары бар 7-сынып оқушыларына арналған кескін карталар жиынтығы бар атлас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7" w:id="5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Абаева, </w:t>
            </w:r>
          </w:p>
          <w:bookmarkEnd w:id="5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Рыжкова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8" w:id="5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</w:p>
          <w:bookmarkEnd w:id="5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9" w:id="5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Есенжолова,</w:t>
            </w:r>
          </w:p>
          <w:bookmarkEnd w:id="5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Мельникова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"Диалогтық сөйлеу тілін дамыту" логопедтер мен тәрбиешілерге арналған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0" w:id="5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bookmarkEnd w:id="5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1" w:id="5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Биисова,</w:t>
            </w:r>
          </w:p>
          <w:bookmarkEnd w:id="5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Жалетденова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2" w:id="5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</w:t>
            </w:r>
          </w:p>
          <w:bookmarkEnd w:id="5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3" w:id="5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Р.Сүлейменова,</w:t>
            </w:r>
          </w:p>
          <w:bookmarkEnd w:id="5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Иманова,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Ахметоллина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5" w:id="5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bookmarkEnd w:id="5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6" w:id="5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</w:p>
          <w:bookmarkEnd w:id="5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И.Елисеева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7" w:id="5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bookmarkEnd w:id="5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8" w:id="5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Халыкова,</w:t>
            </w:r>
          </w:p>
          <w:bookmarkEnd w:id="5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Юлдабаева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9" w:id="5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Әбіл,</w:t>
            </w:r>
          </w:p>
          <w:bookmarkEnd w:id="5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Кертаева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Консалтинг &amp; Тренинг Компаниясы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Зерде бұзылыстары бар балаларға арналған арнайы мектептердің (сыныптардың) 8-сыныбына арналған 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1" w:id="5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Халыкова, </w:t>
            </w:r>
          </w:p>
          <w:bookmarkEnd w:id="5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Рыжкова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География. Арнайы мектептердің (сыныптардың) зерде бұзылыстары бар 8-сынып оқушыларына арналған кескін карталар жиынтығы бар атлас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2" w:id="5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 Халыкова, </w:t>
            </w:r>
          </w:p>
          <w:bookmarkEnd w:id="5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Рыжкова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класс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Көмекші мектепке арналған. Мұғалімге арналған 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3" w:id="5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Бекмухамбетова,</w:t>
            </w:r>
          </w:p>
          <w:bookmarkEnd w:id="5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Көмекші мектепке арналған. 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4" w:id="5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Бекмухамбетова,</w:t>
            </w:r>
          </w:p>
          <w:bookmarkEnd w:id="5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5" w:id="5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Биисова,</w:t>
            </w:r>
          </w:p>
          <w:bookmarkEnd w:id="5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Жалетденова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6" w:id="5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</w:p>
          <w:bookmarkEnd w:id="5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Елисеева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 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7" w:id="5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</w:p>
          <w:bookmarkEnd w:id="5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Каменова,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Каржаубаева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9" w:id="5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Хвойницкая,</w:t>
            </w:r>
          </w:p>
          <w:bookmarkEnd w:id="5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0" w:id="5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</w:p>
          <w:bookmarkEnd w:id="5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1" w:id="5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Халықова,</w:t>
            </w:r>
          </w:p>
          <w:bookmarkEnd w:id="5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Юлдабаева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Әдістемелік құрал.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2" w:id="5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Абаева,</w:t>
            </w:r>
          </w:p>
          <w:bookmarkEnd w:id="5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Кертаева,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Әбіл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Консалтинг &amp; Тренинг Компаниясы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Зерде бұзылыстары бар балаларға арналған арнайы мектептердің (сыныптардың) 9-сыныбына арналған 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4" w:id="5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Дербисалова,</w:t>
            </w:r>
          </w:p>
          <w:bookmarkEnd w:id="5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Батрашева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Арнайы мектептердің (сыныптардың) зерде бұзылыстары бар 9-сынып оқушыларына арналған кескін карталар жиынтығы бар атлас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5" w:id="5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Дербисалова,</w:t>
            </w:r>
          </w:p>
          <w:bookmarkEnd w:id="5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Батрашева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6" w:id="5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Биисова,</w:t>
            </w:r>
          </w:p>
          <w:bookmarkEnd w:id="5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Жалетденова,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Жаукенова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8" w:id="5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 және тіл дамыту. </w:t>
            </w:r>
          </w:p>
          <w:bookmarkEnd w:id="5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Әдістемелік құрал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9" w:id="5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Сүлейменова, </w:t>
            </w:r>
          </w:p>
          <w:bookmarkEnd w:id="5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К. Каменова,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Каржаубаева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1" w:id="5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Р. Сүлейменова, </w:t>
            </w:r>
          </w:p>
          <w:bookmarkEnd w:id="5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И.Елисеева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2" w:id="5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</w:p>
          <w:bookmarkEnd w:id="5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3" w:id="5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 өнеркәсібі.</w:t>
            </w:r>
          </w:p>
          <w:bookmarkEnd w:id="5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Зерде даму бұзылыстары бар балаларға арналған арнайы мектеп. 2- бөлім.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Оқу-әдістемелік кешен. "Қағазбен және қатырма қағазбен жұмыс":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Мұғалімге арналған бағдарламалық-әдістемелік кұрал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6" w:id="5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Юдина,</w:t>
            </w:r>
          </w:p>
          <w:bookmarkEnd w:id="5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Жагипарова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7" w:id="5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</w:t>
            </w:r>
          </w:p>
          <w:bookmarkEnd w:id="5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Зерде даму бұзылыстары бар балаларға арналған арнайы мектеп. 2-бөлім.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"Моншақпен және шытыра моншақпен жұмыс":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0" w:id="5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Қойшибаева,</w:t>
            </w:r>
          </w:p>
          <w:bookmarkEnd w:id="5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Жагипарова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"Моншақпен және шытыра моншақпен жұмыс": Бұйымдардың технологиялық картасы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Қойшибаева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"Моншақпен және шытыра моншақпен жұмыс": 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Қойшибаева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1" w:id="5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</w:t>
            </w:r>
          </w:p>
          <w:bookmarkEnd w:id="5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Зерде даму бұзылыстары бар балаларға арналған арнайы мектеп.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бөлім. Оқу-әдістемелік кешен. "Қалдық материалдармен жұмыс":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Мұғалімге арналған бағдарламалық-әдістемелік кұрал.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4" w:id="5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Гелеверя,</w:t>
            </w:r>
          </w:p>
          <w:bookmarkEnd w:id="5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Жагипарова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Қалдық материалдармен жұмыс Бұйымдарды жасаудың технологиялық картасы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Гелеверя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5" w:id="5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Қалдық материалдармен жұмыс</w:t>
            </w:r>
          </w:p>
          <w:bookmarkEnd w:id="5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Гелеверя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Зерде даму бұзылыстары бар балаларға арналған арнайы мектеп. 2- бөлім. Оқу-әдістемелік кешен. Сазбен және тұзды қамырмен жұмыс. Мұғалімге арналған бағдарламалық-әдістемелік кұрал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6" w:id="5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Петрова,</w:t>
            </w:r>
          </w:p>
          <w:bookmarkEnd w:id="5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Юдина,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Жагипарова,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Ахметзянова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Сазбен жұмыс. Жұмыс дәптер №1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Петрова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Сазбен жұмыс. Жұмыс дәптері№2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Петрова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Сазбен және тұзды қамырмен жұмыс. Бұйымдарды жасаудың технологиялық картасы. Сазбен жұмыс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Петрова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9" w:id="5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Сазбен және тұзды қамырмен жұмыс. Бұйымдарды жасаудың технологиялық картасы.</w:t>
            </w:r>
          </w:p>
          <w:bookmarkEnd w:id="5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 қамырмен жұмыс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0" w:id="5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Юдина,</w:t>
            </w:r>
          </w:p>
          <w:bookmarkEnd w:id="5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Ахметзянова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1" w:id="5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</w:t>
            </w:r>
          </w:p>
          <w:bookmarkEnd w:id="5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Тұзды қамырмен жұмыс.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Юдина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3" w:id="5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</w:t>
            </w:r>
          </w:p>
          <w:bookmarkEnd w:id="5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даму бұзылыстары бар балаларға арналған арнайы мектеп 2- бөлім. Оқу-әдістемелік кешен. Ағашпен жұмыс. Мұғалімге арналған бағдарламалық-әдістемелік құрал. 2-бөлім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4" w:id="5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Гелеверя,</w:t>
            </w:r>
          </w:p>
          <w:bookmarkEnd w:id="5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Жагипарова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Ағашпен жұмыс. Бұйымдарды жасаудың технологиялық картасы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К.Гелеверя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Ағашпен жұмыс. 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Гелеверя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Табиғи материалдармен жұмыс. Бұйымдардың технологиялық картасы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Самратова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Табиғи материалдармен жұмыс. 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Самратова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Зерде даму бұзылыстары бар балаларға арналған арнайы мектеп 2- бөлім. Оқу-әдістемелік кешен. Тоқыма материалдармен жұмыс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5" w:id="5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Петрова,</w:t>
            </w:r>
          </w:p>
          <w:bookmarkEnd w:id="5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Жағипарова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Тоқыма материалдармен жұмыс. Изонить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Петрова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Тоқыма материалдармен жұмыс. Құрақ құрау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Петрова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Тоқыма материалдармен жұмыс. Матадан жасалатын жапсырма құрақ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Петрова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Тоқыма материалдармен жұмыс. Бұйымдарды жасаудың технологиялық картасы. Жұмсақ ойыншық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Петрова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Зерде даму бұзылыстары бар балаларға арналған арнайы мектеп (2- бөлім). Әдістемелік кұрал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Айдарбекова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кәcібі. Қағазбен және қатырма қағазбен жұмыс. Бұйымдардың технологиялық картасы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Юдина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кәcібі. Қағазбен және қатырма қағазбен жұмыс. 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Юдина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русским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УМК, разработанные (адаптированные)шрифтом Брайля для незрячих обучающихся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 (тифлографика)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Вишневская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6" w:id="5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грамоте.</w:t>
            </w:r>
          </w:p>
          <w:bookmarkEnd w:id="5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Рельефно-точечная грамота. Методические рекомендации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7" w:id="5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Г.,</w:t>
            </w:r>
          </w:p>
          <w:bookmarkEnd w:id="5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Жангельдина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 (тифлографика)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Вишневская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Хрестоматия для 8 класса специальных общеобразовательных школ (классов) для детей с нарушением зрения (незрячих)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8" w:id="5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Шашкина Г., Анищенко О.,</w:t>
            </w:r>
          </w:p>
          <w:bookmarkEnd w:id="5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адаптации-Жунусканова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УМК с укрупненным шрифтом для слабовидящих обучающихся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9" w:id="5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грамоте,</w:t>
            </w:r>
          </w:p>
          <w:bookmarkEnd w:id="5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пропись № 1, 2, 3, 4, 5, 6,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0" w:id="5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</w:p>
          <w:bookmarkEnd w:id="5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Остроухова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Труханова 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Адаптировали: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Вишневская Т., Тулегенова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6" w:id="5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грамоте.</w:t>
            </w:r>
          </w:p>
          <w:bookmarkEnd w:id="5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7" w:id="5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</w:p>
          <w:bookmarkEnd w:id="5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Остроухова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Труханова 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Адаптировали: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Вишневская Т., Тулегенова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3" w:id="5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bookmarkEnd w:id="5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тетрадь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2, 3, 4 для школ с русским языком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5" w:id="5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Хазимова,</w:t>
            </w:r>
          </w:p>
          <w:bookmarkEnd w:id="5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Салыхова,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Бейсебекова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Есенжолова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9" w:id="5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5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2, 3,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0" w:id="5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Жакупова Г.,</w:t>
            </w:r>
          </w:p>
          <w:bookmarkEnd w:id="5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Орехова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Лебедева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Уакбаева С.,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Мадхалыкова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Иманбаева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Мукашева 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Адаптировали: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Анищенко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Кучикова 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9" w:id="5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bookmarkEnd w:id="5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№1-4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0" w:id="5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</w:p>
          <w:bookmarkEnd w:id="5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Бучина Р.,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Регель Н.,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 Адаптировала: Жунисканова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Рабочая тетрадь №1-8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3" w:id="5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</w:p>
          <w:bookmarkEnd w:id="5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Труханова О., Богатырева Е.,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Бучина 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 Жунисканова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6" w:id="5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5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№1-8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7" w:id="5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</w:p>
          <w:bookmarkEnd w:id="5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Л., Мынжасарова М., Лихобабенко Т. Адаптировала: Жумабекова Э.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8" w:id="5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bookmarkEnd w:id="5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тетрадь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ч.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0" w:id="5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Е.БогатырҰва,</w:t>
            </w:r>
          </w:p>
          <w:bookmarkEnd w:id="5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Р.Бучина,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Н.Регель,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О.Труханова,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Шаканова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Рабочая тетрадь 1-8 ч.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5" w:id="5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Регель, О.Труханова,</w:t>
            </w:r>
          </w:p>
          <w:bookmarkEnd w:id="5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БогатырҰва,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Бучина,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Шаканова.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Рабочая тетрадь 1-8 ч.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9" w:id="5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А.Акпаева,</w:t>
            </w:r>
          </w:p>
          <w:bookmarkEnd w:id="5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Л.Лебедева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Шаканова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баспасы - 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язык. Рабочая тетрадь 1-4 ч.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2" w:id="5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</w:t>
            </w:r>
          </w:p>
          <w:bookmarkEnd w:id="5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Bob Obee,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N. Mukhamedjanova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 Bakbergenova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6" w:id="5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Рыгалова,</w:t>
            </w:r>
          </w:p>
          <w:bookmarkEnd w:id="5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Берденова,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Адаптировала: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Жунусканова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Хрестоматия. Часть 1, 2, 3,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9" w:id="5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Шашкина Г., Анищенко О., </w:t>
            </w:r>
          </w:p>
          <w:bookmarkEnd w:id="5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адаптации-Жунусканова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УМК для специальных школ (классов) для обучающихсяс нарушением интеллекта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0" w:id="5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грамоте.</w:t>
            </w:r>
          </w:p>
          <w:bookmarkEnd w:id="5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1" w:id="5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грамоте.</w:t>
            </w:r>
          </w:p>
          <w:bookmarkEnd w:id="5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2" w:id="5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З.,</w:t>
            </w:r>
          </w:p>
          <w:bookmarkEnd w:id="5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Хамитова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3" w:id="5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5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 Елисеева И., Карипжанова Ш.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4" w:id="5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5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 Елисеева И., Карипжанова Ш.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5" w:id="5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</w:t>
            </w:r>
          </w:p>
          <w:bookmarkEnd w:id="5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6" w:id="5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З.,</w:t>
            </w:r>
          </w:p>
          <w:bookmarkEnd w:id="5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Хамитова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7" w:id="5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</w:t>
            </w:r>
          </w:p>
          <w:bookmarkEnd w:id="5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8" w:id="5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З.,</w:t>
            </w:r>
          </w:p>
          <w:bookmarkEnd w:id="5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Хамитова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труд. Методическое пособие для специальной школы для детей с нарушением интеллекта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9" w:id="5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</w:p>
          <w:bookmarkEnd w:id="5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Рсалдинова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1" w:id="5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труд.</w:t>
            </w:r>
          </w:p>
          <w:bookmarkEnd w:id="5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2" w:id="5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</w:p>
          <w:bookmarkEnd w:id="5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Рсалдинова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 Методическое пособие для специальной школы для детей с нарушением интеллекта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4" w:id="5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</w:p>
          <w:bookmarkEnd w:id="5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5" w:id="5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искусство.</w:t>
            </w:r>
          </w:p>
          <w:bookmarkEnd w:id="5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6" w:id="5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</w:p>
          <w:bookmarkEnd w:id="5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7" w:id="5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грамоте.</w:t>
            </w:r>
          </w:p>
          <w:bookmarkEnd w:id="5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Воронкова В., Мовкебаева 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8" w:id="5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грамоте.</w:t>
            </w:r>
          </w:p>
          <w:bookmarkEnd w:id="5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9" w:id="5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З.</w:t>
            </w:r>
          </w:p>
          <w:bookmarkEnd w:id="5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Хамитова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0" w:id="5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5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 Елисеева И., Карипжанова Ш.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1" w:id="5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5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 Елисеева И., Карипжанова Ш.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2" w:id="5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</w:t>
            </w:r>
          </w:p>
          <w:bookmarkEnd w:id="5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3" w:id="5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З.</w:t>
            </w:r>
          </w:p>
          <w:bookmarkEnd w:id="5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Хамитова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4" w:id="5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</w:t>
            </w:r>
          </w:p>
          <w:bookmarkEnd w:id="5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5" w:id="5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З.</w:t>
            </w:r>
          </w:p>
          <w:bookmarkEnd w:id="5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Хамитова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труд. Методическое пособие для специальной школы для детей с нарушением интеллекта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6" w:id="5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</w:p>
          <w:bookmarkEnd w:id="5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Рсалдинова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8" w:id="5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труд.</w:t>
            </w:r>
          </w:p>
          <w:bookmarkEnd w:id="5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9" w:id="5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</w:p>
          <w:bookmarkEnd w:id="5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Рсалдинова А.,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искусство. Методическое пособие для специальной школы для детей с нарушением интеллекта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1" w:id="5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</w:p>
          <w:bookmarkEnd w:id="5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искусство. Рабочая тетрадь № 1,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2" w:id="5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</w:p>
          <w:bookmarkEnd w:id="5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3" w:id="5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bookmarkEnd w:id="5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Кислякова Ю.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4" w:id="5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bookmarkEnd w:id="5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5" w:id="5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Кислякова Ю,</w:t>
            </w:r>
          </w:p>
          <w:bookmarkEnd w:id="5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Чумакова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6" w:id="5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5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7" w:id="5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</w:t>
            </w:r>
          </w:p>
          <w:bookmarkEnd w:id="5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Елисеева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Карипжанова Ш.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9" w:id="5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5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0" w:id="5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</w:t>
            </w:r>
          </w:p>
          <w:bookmarkEnd w:id="5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Елисеева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Карипжанова Ш.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2" w:id="5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</w:t>
            </w:r>
          </w:p>
          <w:bookmarkEnd w:id="5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3" w:id="5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Айдарбекова А., Радионова В.,</w:t>
            </w:r>
          </w:p>
          <w:bookmarkEnd w:id="5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Летошко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4" w:id="5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</w:t>
            </w:r>
          </w:p>
          <w:bookmarkEnd w:id="5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Айдарбекова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5" w:id="5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bookmarkEnd w:id="5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6" w:id="5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Сулейменова,</w:t>
            </w:r>
          </w:p>
          <w:bookmarkEnd w:id="5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7" w:id="5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bookmarkEnd w:id="5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8" w:id="5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Сулейменова,</w:t>
            </w:r>
          </w:p>
          <w:bookmarkEnd w:id="5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9" w:id="5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</w:t>
            </w:r>
          </w:p>
          <w:bookmarkEnd w:id="5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0" w:id="5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З.,</w:t>
            </w:r>
          </w:p>
          <w:bookmarkEnd w:id="5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Хамитова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1" w:id="5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</w:t>
            </w:r>
          </w:p>
          <w:bookmarkEnd w:id="5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2" w:id="5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З.,</w:t>
            </w:r>
          </w:p>
          <w:bookmarkEnd w:id="5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Хамитова 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3" w:id="5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Ручной труд. Методическое пособие для 2 класса специальных школ (классов) </w:t>
            </w:r>
          </w:p>
          <w:bookmarkEnd w:id="5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 с нарушением интеллект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4" w:id="5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</w:p>
          <w:bookmarkEnd w:id="5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5" w:id="5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Ручной труд. </w:t>
            </w:r>
          </w:p>
          <w:bookmarkEnd w:id="5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6" w:id="5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</w:p>
          <w:bookmarkEnd w:id="5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Юлдабаева 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искусство. Методическое пособие для 2 класса специальных школ (классов) для детей с нарушением интеллекта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7" w:id="5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</w:p>
          <w:bookmarkEnd w:id="5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8" w:id="5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Изобразительное искусство. </w:t>
            </w:r>
          </w:p>
          <w:bookmarkEnd w:id="5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 № 1,2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9" w:id="5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</w:p>
          <w:bookmarkEnd w:id="5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Юлдабаева 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0" w:id="5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bookmarkEnd w:id="5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1" w:id="5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Кислякова Ю.,</w:t>
            </w:r>
          </w:p>
          <w:bookmarkEnd w:id="5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Чумакова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2" w:id="5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bookmarkEnd w:id="5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3" w:id="5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Кислякова Ю.,</w:t>
            </w:r>
          </w:p>
          <w:bookmarkEnd w:id="5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Чумакова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4" w:id="5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Математика. </w:t>
            </w:r>
          </w:p>
          <w:bookmarkEnd w:id="5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Карипжанова Ш.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5" w:id="5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</w:t>
            </w:r>
          </w:p>
          <w:bookmarkEnd w:id="5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6" w:id="5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Радионова В.,</w:t>
            </w:r>
          </w:p>
          <w:bookmarkEnd w:id="5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Летошко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7" w:id="5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</w:t>
            </w:r>
          </w:p>
          <w:bookmarkEnd w:id="5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Дербисалова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8" w:id="5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bookmarkEnd w:id="5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9" w:id="5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Есенжолова,</w:t>
            </w:r>
          </w:p>
          <w:bookmarkEnd w:id="5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Ермағамбет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0" w:id="5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bookmarkEnd w:id="5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1" w:id="5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Есенжолова,</w:t>
            </w:r>
          </w:p>
          <w:bookmarkEnd w:id="5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Ермағамбет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2" w:id="5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</w:t>
            </w:r>
          </w:p>
          <w:bookmarkEnd w:id="5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Кислякова Ю.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 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Чумакова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Чумакова 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3" w:id="5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5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табличного умножения и деления со школьниками, имеющими трудности в обучении.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рекомендации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Табличное умножение и деление. Рабочая тетрадь №1, №2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5" w:id="5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И.,</w:t>
            </w:r>
          </w:p>
          <w:bookmarkEnd w:id="5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Заславская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Карипжанова Ш.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6" w:id="5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</w:t>
            </w:r>
          </w:p>
          <w:bookmarkEnd w:id="5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Радионова В., Летошко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7" w:id="5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</w:t>
            </w:r>
          </w:p>
          <w:bookmarkEnd w:id="5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Есенжолова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Ермағамбет Ә.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 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 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8" w:id="5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</w:t>
            </w:r>
          </w:p>
          <w:bookmarkEnd w:id="5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9" w:id="5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Радионова В.,</w:t>
            </w:r>
          </w:p>
          <w:bookmarkEnd w:id="5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Летошко М.,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Дербисалова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1" w:id="5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</w:t>
            </w:r>
          </w:p>
          <w:bookmarkEnd w:id="5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Дербисалова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2" w:id="5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bookmarkEnd w:id="5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3" w:id="5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Сулейменова,</w:t>
            </w:r>
          </w:p>
          <w:bookmarkEnd w:id="5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4" w:id="5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bookmarkEnd w:id="5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5" w:id="5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Сулейменова,</w:t>
            </w:r>
          </w:p>
          <w:bookmarkEnd w:id="5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 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 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6" w:id="5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З.,</w:t>
            </w:r>
          </w:p>
          <w:bookmarkEnd w:id="5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Хамитова 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7" w:id="5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bookmarkEnd w:id="5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Чумакова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8" w:id="5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5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9" w:id="5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</w:t>
            </w:r>
          </w:p>
          <w:bookmarkEnd w:id="5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Елисеева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Карипжанова Ш.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1" w:id="5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5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2" w:id="5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</w:t>
            </w:r>
          </w:p>
          <w:bookmarkEnd w:id="5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Елисеева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Карипжанова Ш.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4" w:id="5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литература.</w:t>
            </w:r>
          </w:p>
          <w:bookmarkEnd w:id="5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Хрестоматия. 5 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Т.Мельникова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5" w:id="5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литература.</w:t>
            </w:r>
          </w:p>
          <w:bookmarkEnd w:id="5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Т.Мельникова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литература. Хрестоматия для всех типов специальных (коррекционных) школ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Т.Мельникова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6" w:id="5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bookmarkEnd w:id="5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7" w:id="5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 Т.,</w:t>
            </w:r>
          </w:p>
          <w:bookmarkEnd w:id="5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Чумакова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8" w:id="5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5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Карипжанова Ш.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9" w:id="5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</w:t>
            </w:r>
          </w:p>
          <w:bookmarkEnd w:id="5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0" w:id="5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Радионова В.,</w:t>
            </w:r>
          </w:p>
          <w:bookmarkEnd w:id="5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Летошко 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1" w:id="5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</w:t>
            </w:r>
          </w:p>
          <w:bookmarkEnd w:id="5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Дербисалова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2" w:id="5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Есенжолова,</w:t>
            </w:r>
          </w:p>
          <w:bookmarkEnd w:id="5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Ермағамбет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3" w:id="5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Есенжолова,</w:t>
            </w:r>
          </w:p>
          <w:bookmarkEnd w:id="5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Ермағамбет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4" w:id="5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bookmarkEnd w:id="5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5" w:id="5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</w:p>
          <w:bookmarkEnd w:id="5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6" w:id="5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bookmarkEnd w:id="5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7" w:id="5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</w:p>
          <w:bookmarkEnd w:id="5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География. Методическое пособие для 6 класса специальных школ (классов) для детей с нарушением интеллекта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8" w:id="5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Сулейменова Р., </w:t>
            </w:r>
          </w:p>
          <w:bookmarkEnd w:id="5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География. Рабочая тетрадь для учащихся 6 класса с нарушением интеллекта специальных школ (классов)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9" w:id="5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Сулейменова Р., </w:t>
            </w:r>
          </w:p>
          <w:bookmarkEnd w:id="5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Физическая география Казахстана. Атлас с комплектом контурных карт для учащихся 6 класса с нарушением интеллекта специальных школ (классов)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0" w:id="5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Сулейменова Р., </w:t>
            </w:r>
          </w:p>
          <w:bookmarkEnd w:id="5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1" w:id="5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bookmarkEnd w:id="5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Чумакова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2" w:id="5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</w:t>
            </w:r>
          </w:p>
          <w:bookmarkEnd w:id="5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3" w:id="5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Радионова В.,</w:t>
            </w:r>
          </w:p>
          <w:bookmarkEnd w:id="5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Летошко М., Дербисалова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4" w:id="5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</w:t>
            </w:r>
          </w:p>
          <w:bookmarkEnd w:id="5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Дербисалова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5" w:id="5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Сулейменова,</w:t>
            </w:r>
          </w:p>
          <w:bookmarkEnd w:id="5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Жұмыс дәптері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6" w:id="5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Сулейменова,</w:t>
            </w:r>
          </w:p>
          <w:bookmarkEnd w:id="5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7" w:id="5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bookmarkEnd w:id="5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8" w:id="5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Айдарбекова А., Юлдабаева Н.,</w:t>
            </w:r>
          </w:p>
          <w:bookmarkEnd w:id="5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Даутова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9" w:id="5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bookmarkEnd w:id="5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0" w:id="5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Айдарбекова А., Юлдабаева Н.,</w:t>
            </w:r>
          </w:p>
          <w:bookmarkEnd w:id="5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Даутова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1" w:id="5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5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2" w:id="5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</w:t>
            </w:r>
          </w:p>
          <w:bookmarkEnd w:id="5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Елисеева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Карипжанова Ш.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4" w:id="5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5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тетрадь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5" w:id="5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</w:t>
            </w:r>
          </w:p>
          <w:bookmarkEnd w:id="5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Елисеева И.,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Карипжанова Ш.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7" w:id="5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</w:p>
          <w:bookmarkEnd w:id="5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8" w:id="5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 А.,</w:t>
            </w:r>
          </w:p>
          <w:bookmarkEnd w:id="5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Кертаева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 Консалтинг &amp; Тренинг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Методическое пособие для 7 класса специальных школ (классов) для детей с нарушением интеллекта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0" w:id="5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Абаева Г., </w:t>
            </w:r>
          </w:p>
          <w:bookmarkEnd w:id="5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Рыжкова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Атлас с комплектом контурных карт для учащихся 7 класса с нарушением интеллекта специальных школ (классов)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1" w:id="5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Абаева Г., </w:t>
            </w:r>
          </w:p>
          <w:bookmarkEnd w:id="5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Рыжкова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2" w:id="5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литература.</w:t>
            </w:r>
          </w:p>
          <w:bookmarkEnd w:id="5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Т.Мельникова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3" w:id="5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литература.</w:t>
            </w:r>
          </w:p>
          <w:bookmarkEnd w:id="5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 для всех типов специальных (коррекционных) школ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Т.Мельникова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4" w:id="5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</w:p>
          <w:bookmarkEnd w:id="5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5" w:id="5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 Т.,</w:t>
            </w:r>
          </w:p>
          <w:bookmarkEnd w:id="5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6" w:id="5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</w:t>
            </w:r>
          </w:p>
          <w:bookmarkEnd w:id="5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7" w:id="5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 Т.,</w:t>
            </w:r>
          </w:p>
          <w:bookmarkEnd w:id="5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Чумакова 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8" w:id="5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</w:p>
          <w:bookmarkEnd w:id="5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9" w:id="5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Есенжолова,</w:t>
            </w:r>
          </w:p>
          <w:bookmarkEnd w:id="5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Ермағамбет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0" w:id="5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</w:p>
          <w:bookmarkEnd w:id="5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1" w:id="5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</w:t>
            </w:r>
          </w:p>
          <w:bookmarkEnd w:id="5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2" w:id="5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</w:p>
          <w:bookmarkEnd w:id="5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3" w:id="5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</w:p>
          <w:bookmarkEnd w:id="5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4" w:id="5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Г.,</w:t>
            </w:r>
          </w:p>
          <w:bookmarkEnd w:id="5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Кертаева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 Консалтинг &amp; Тренинг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Методическое пособие для 8 класса специальных школ (классов) для детей с нарушением интеллекта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6" w:id="5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Халыкова Б., </w:t>
            </w:r>
          </w:p>
          <w:bookmarkEnd w:id="5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Рыжкова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Атлас с комплектом контурных карт для учащихся 8 класса с нарушением интеллекта специальных школ (классов)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7" w:id="5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Халыкова Б., </w:t>
            </w:r>
          </w:p>
          <w:bookmarkEnd w:id="5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Рыжкова 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8" w:id="5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Змушко А.,</w:t>
            </w:r>
          </w:p>
          <w:bookmarkEnd w:id="5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 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9" w:id="5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Змушко А.,</w:t>
            </w:r>
          </w:p>
          <w:bookmarkEnd w:id="5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Есенжолова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0" w:id="5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</w:p>
          <w:bookmarkEnd w:id="5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1" w:id="5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</w:t>
            </w:r>
          </w:p>
          <w:bookmarkEnd w:id="5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2" w:id="5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 А.,</w:t>
            </w:r>
          </w:p>
          <w:bookmarkEnd w:id="5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Абаева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Кертаева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 Консалтинг &amp; Тренинг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География. Методическое пособие для 9 класса специальных школ (классов) для детей с нарушением интеллекта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4" w:id="5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Дербисалова Г., </w:t>
            </w:r>
          </w:p>
          <w:bookmarkEnd w:id="5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Батрашева 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География. Атлас с комплектом контурных карт для учащихся 9 класса с нарушением интеллекта специальных школ (классов)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5" w:id="5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Дербисалова Г., </w:t>
            </w:r>
          </w:p>
          <w:bookmarkEnd w:id="5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Батрашева 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6" w:id="5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Сулейменова Р., </w:t>
            </w:r>
          </w:p>
          <w:bookmarkEnd w:id="5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7" w:id="5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Чтение и развитие речи. </w:t>
            </w:r>
          </w:p>
          <w:bookmarkEnd w:id="5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Әдістемелік құрал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Г.Есенжолова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