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a0ed" w14:textId="9a0a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приказа Министра здравоохранения Республики Казахстан от 16 июля 2021 года № ҚР ДСМ-61 "Об утверждении правил осуществления сооплаты"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 августа 2023 года № 143. Зарегистрирован в Министерстве юстиции Республики Казахстан 9 августа 2023 года № 33258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Приостановить до 31 декабря 2025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июля 2021 года № ҚР ДСМ-61 "Об утверждении правил осуществления сооплаты" (зарегистрирован в Реестре государственной регистрации нормативных правовых актов под № 23589).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