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c45a" w14:textId="085c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10 августа 2023 года № 253. Зарегистрирован в Министерстве юстиции Республики Казахстан 16 августа 2023 года № 33285.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2023 года № 253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 (далее – Правила) определяют порядок организации и осуществления учебно-методической и научно-методической работы в организациях образования, реализующих образовательные программы дошкольного, начального, основного среднего, общего среднего, технического и профессионального, послесреднего образования (далее – организации образования), а также регламентируют деятельность методических центров (кабинетов) по осуществлению учебно-методической и научно-методической работы.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методист – педагог организации образования (методического центра, кабинета, учебно-методического объединения технического и профессионального образования), выполняющий учебно-методическую, научно-методическую работу;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методический (учебно-методический, научно-методический) совет - орган коллегиального управления учебно-методической и научно-методической работы организации образования;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методический центр (кабинет) – структурное подразделение отделов образования района/города или подведомственная структура областного (городского) управления образования по осуществлению учебно-методической и научно-методической работой;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организации образования по учебной (научно–методической) работе – должность руководителя непосредственно возглавляющего учебно-методическую и научно-методическую работу в организации образования;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научно-методическая работа – это многоуровневая, многофункциональная система совместной деятельности методистов, педагогов и структурных подразделений организации образования, способствующая обеспечению качества образования посредством повышения профессиональной компетентности педагогов;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учебно-методическое управление (центр, отдел, кабинет) – структурные подразделения, осуществляющие учебно-методическую работу в организациях технического и профессионального, послесреднего образования;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методические объединения (комиссии, кафедры) – профессиональные объединения педагогов организации образования по отраслевому (группам специальностей, предметов) признаку, осуществляющие профессиональную поддержку педагогам для реализации учебно-методической и научно-методической работы.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учебно-методическая работа – это деятельность организации образования по обеспечению образовательного процесса психолого-педагогическими, дидактико-методическими материалами для достижения образовательных целей.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Учебно-методическая и научно-методическая работа осуществляется в целях интеграции науки и практики, обеспечения и совершенствования учебного и воспитательного процесса, разработки и внедрения современных технологий, методик обучения, обеспечения повышения квалификации педагогов в организациях образования и соответствующей инфраструктуре.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Задачами учебно-методической и научно-методической работы являются: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научно-методическое обеспечение реализации образовательных программ;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внедрение современных и совершенствование существующих технологий, методов, средств и форм образовательного процесса;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повышения квалификации и профессионального мастерства педагогов, совершенствование научно-методического потенциала педагогического коллектива.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Руководство учебно-методической и научно-методической работой возлагается: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республики - на республиканский учебно-методический совет;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 и столицы - на методические центры (кабинеты) областных, городов республиканского значения и столицы органов управления образования;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 (городов) – на методические кабинеты районных (городских) отделов образования;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организации образования - на методические объединения (комиссии, кафедры).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Работа республиканского учебно-методического совета и учебно-методических объединений технического и профессионального, послесреднего образования по профилям регулируется Положением об их деятельности.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Национальная академия образования имени И. Алтынсарина координирует деятельность методических центров (кабинетов) в рамках организации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типовые учебные программы).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Учебно-методическая и научно-методическая работа осуществляется в соответствии с законодательством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Государственными общеобязательными стандартами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обучения, начального, основного среднего и общего среднего, технического и профессионального, послесреднего образования, утвержденными приказом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Республики Казахстан под № 29031) и настоящими Правилами.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Учебно-методическая и научно-методическая работа осуществляются во всех структурных подразделениях, реализующих, координирующих воспитательно-образовательный, учебно-воспитательный процесс, образовательные программы дошкольного, начального, основного среднего, общего среднего, технического и профессионального, послесреднего образования (методических объединениях, методических предметных и цикловых комиссиях, кафедрах), в организациях, где методическая работа является основным видом деятельности (республиканский, областные, районные, городские методические центры (кабинеты), в структурных подразделениях по учебно-методической работе (учебно-методические отделы, управления, центры, кабинеты).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Содержание учебно-методической и научно-методической работы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Учебно-методическая и научно-методическая работа в организациях дошкольного, начального и среднего образования включает следующие направления: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овладение теоретическими, методологическими основами наук, достижениями педагогики и психологии, эффективными методиками, формирующими мировоззрение, умение и навыки самостоятельной работы, самообразования, развивающими умственную, познавательную активность;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с нормативными правовыми актами в области образования;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и творческое освоение разнообразных форм и методов преподавания, внеклассной, воспитательной работы;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ознакомление с лучшими практиками и творческим использованием идей, инновациями;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и проведение разнообразных форм методической и научно-методической работы, направленных на совершенствование воспитательно-образовательного, учебно-воспитательного процесса и оказание практической помощи педагогу на выявление научного потенциала обучающихся (участие в региональных, республиканских, международных олимпиадах и конкурсах);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качества воспитания и обучения, уровня развития детей дошкольного возраста, уровня достижений обучения, воспитания обучающихся;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процедуре аттестации педагогов;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методических и научно-методических материалов.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Учебно-методическая и научно-методическая работа в организациях образования, реализующих образовательные программы технического и профессионального, послесреднего образования включает следующие направления: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и реализация нормативных правовых актов учебно-программных материалов, внесение предложений по их совершенствованию;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учебных программ и внесение предложений по их внедрению в учебный процесс;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по изменениям в образовательные программы с учетом требований рынка труда;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обсуждение итогов текущего, промежуточного контроля, анализ качества знаний, навыков и умений обучающихся и разработка предложений по улучшению результатов обучения;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педагогического наставничества, оказание помощи педагогам, впервые приступившим к профессиональной деятельности, в подготовке и проведении учебных занятий, разработке учебно-методических, научно-методических материалов и внеурочных мероприятий;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взаимопосещения занятий, проведение открытых уроков и их обсуждение; изучение, отбор и внедрение в практику работы достижений науки и техники, передового опыта, лучших практик в воспитательно-образовательной, учебно-воспитательной работе и современных технологий обучения;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проведение конкурсов профессионального мастерства по специальностям и квалификациям, тематических, научных, научно-методических семинаров, конференций и научно-методических совещаний;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обзоров педагогической, научной, методической литературы, методических разработок и пособий;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работы по использованию эффективных форм организации труда, изучения и взаимопомощи педагогами.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Цель и основные направления работы методических центров (кабинетов)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Целью деятельности методических центров (кабинетов) области является организация и проведение методической, научно-исследовательской, аналитической и экспертной работы.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направления работы методических центров (кабинетов) области включают: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учебно-методической, научно-методической работы;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мобильных групп по вопросам раннего развития детей;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качества воспитательно-образовательного, учебно-воспитательного процесса, мониторинг уровня развития воспитанников, образовательных достижений обучающихся;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исследование педагогической деятельности, сбор, экспертиза, обобщение и распространение лучших (передовых, инновационных) педагогических практик, разработок педагогов;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опытно-экспериментальной и научно-исследовательской работы, поддержка инициатив организаций образования и педагогов;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сбора, анализа и систематизации опыта работы, создание банка данных об эффективных формах работы и их результатах дошкольного, начального и среднего образования;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мониторинг качественного состава педагогов, прогноз потребности педагогов в повышении квалификации в организациях образования;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проведение региональных этапов республиканских конкурсов, тематических, научно-методических семинаров, конференций и научно-методических совещаний;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создание условий для аттестации педагогов;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ознакомление педагогов с основными тенденциями государственной образовательной политики, изменениями в воспитательно-образовательном, учебно-воспитательном процессе;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консалтинговой информационной, технологической, психологической поддержки организаций образования и педагогов, а также методическое сопровождение для подготовки организаций образования к лицензированию, аттестации и аккредитации;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педагогическими ассоциациями;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сотрудничества организаций образования с региональными и другими высшими учебными заведениями, научно-исследовательскими институтами в области образования, образовательными центрами.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Целью деятельности методических центров (кабинетов) городов республиканского значения и столицы является организация и проведение методической, научно-исследовательской, аналитической и экспертной работы, а также методическое сопровождение профессионального развития педагогов.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Основные направления работы методических центров городов республиканского значения и столицы включают: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учебно-методической и научно-методической работы;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мобильных групп по вопросам раннего развития детей;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качества воспитательно-образовательного, учебно-воспитательного процесса, мониторинг уровня развития воспитанников, образовательных достижений обучающихся;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исследование педагогической деятельности, сбор, экспертиза, обобщение и распространение лучших (передовых, инновационных) педагогических практик, разработок педагогов;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опытно-экспериментальной и научно-исследовательской работы, поддержка инициатив организаций образования и педагогов;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сбора, анализа и систематизации опыта работы, создание банка данных об эффективных формах работы и их результатах дошкольного, начального и среднего образования;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мониторинг качественного состава педагогов, прогноз потребности педагогов в повышении квалификации, изучение работы педагогов, прошедших повышение квалификации;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проведение региональных этапов Республиканских конкурсов, тематических, научно-методических семинаров, конференций и научно-методических совещаний;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создание условий для аттестации педагогов;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ознакомление педагогов с основными тенденциями государственной образовательной политики, изменениями в воспитательно-образовательном, учебно-воспитательном процессе;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консалтинговой, информационной, технологической, психологической поддержки организаций образования и педагогов, а также методическое сопровождение для подготовки организаций образования к лицензированию, аттестации и аккредитации;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педагогическими ассоциациями;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сотрудничества организаций образования с региональными и другими высшими учебными заведениями, научно-исследовательскими институтами в области образования, образовательными центрами.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методическая поддержка путем мониторинга состояния воспитательно-образовательного, учебно-воспитательного процесса в организациях образования;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и проведение работ по повышению профессиональной квалификации педагогов;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помощь педагогам в освоении новых образовательных технологий, методик, лучших (передовых, инновационных) педагогических практик.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деятельности методического кабинета районных (городских) отделов образования является обеспечение методической поддержки профессионального развития педагогов.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Основные направления работы методических кабинетов районных (городских) отделов образования включают: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координацию методической работы в районе (городе областного значения);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мобильных групп по вопросам раннего развития детей;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качества воспитательно-образовательного, учебно-воспитательного процесса, мониторинг уровня развития воспитанников, образовательных достижений обучающихся;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проведение региональных этапов республиканских конкурсов, тематических, научно-методических семинаров, конференций и научно-методических совещаний;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условий для аттестации педагогов;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методическая поддержка путем мониторинга состояния воспитательно-образовательного, учебно-воспитательного процесса в организациях образования;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помощь педагогам в освоении новых образовательных технологий, методик, лучших (передовых, инновационных) педагогических практик;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анализ, обобщение и распространение лучшего (передового, инновационного) опыта педагогов;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мониторинг потребности педагогов в повышении квалификации и изучение работы педагогов, прошедших повышение квалификации;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информирование педагогов об основных тенденциях государственной образовательной политики, изменениях в воспитательно-образовательном, учебно-воспитательном процессе.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Штаты методических центров (кабинетов) устанавливаются в соответствии с количеством педагогов в регионе из расчета одна штатная единица методиста на не более 300 педагогов.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Орган управления образования устанавливает дополнительные структуры и штатные единицы в зависимости от особенностей региона,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средств.</w:t>
      </w:r>
    </w:p>
    <w:bookmarkEnd w:id="101"/>
    <w:bookmarkStart w:name="z10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организации учебно-методической и научно-методической работы в организациях образования, реализующих образовательные программы дошкольного, начального, основного среднего, общего среднего образования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Формами коллективной методической работы являются методические объединения, школы передового (инновационного) опыта, мастер-классы, экспериментальные площадки, кейсы, творческие лаборатории, инструктивно-методические совещания, семинары, конференции, креативные сессии, методические десанты, методические консилиумы, методические стажировки.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организациях образования, реализующих образовательные программы дошкольного, начального, основного среднего и общего среднего образования, создаются школьные и межшкольные методические объединения для педагогов по учебным предметам, педагогов начальных классов, классных руководителей, воспитателей дошкольных организаций образования, школ-интернатов.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Методические объединения (комиссии, кафедры) создаются на добровольных началах по отраслевому (группы специальностей, дисциплины) признаку.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Методические объединения (комиссии, кафедры) в организациях образования создаются при наличии не менее 3-х педагогов (мастера производственного обучения по специальностям) одного предмета.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наличии малокомплектных школ с совмещенными классами в районе/городе создаются методические объединения педагогов по направлениям.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Непосредственное руководство учебно-методической и научно-методической работой организации образования осуществляет заместитель руководителя организации образования по учебной (учебно-методической и научно-методической) работе.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Календарно-тематические планы разрабатываются педагогами в соответствии с Типовой учебной программой по учебным предметам, рассматриваются на заседании методического объединения организации образования и утверждаются руководителем организации образования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Учебно-методическая документация, разработанная администрацией (методистом, педагогом) организации образования, проходит обсуждение на заседаниях методических объединений (комиссий, кафедр), методических советов организаций образования. После получения положительного заключения утверждается руководителем организации образования.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План работы методического объединения (комиссии, кафедры) составляется на год и утверждается руководителем организации образования.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Методические объединения (комиссии, кафедры) в организациях образования возглавляет руководитель, избираемый (назначаемый) из числа наиболее подготовленных, творчески работающих педагогов.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Учебно-методическое сопровождение и оказание методической помощи на уровне дошкольного образования включает следующие направления работы: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распространения лучшей практики - создание "Центров компетенции" на базе лучших дошкольных организаций в качестве "точек роста";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дальнейшая консолидация "точек роста" в единые центры управления (альянсы дошкольных организаций) для трансляции и внедрения передового опыта на местах с помощью лидеров-управленцев.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руководства и координации работы методических объединений может создаваться методический совет, не дублирующий по содержанию работу педагогического совета.</w:t>
      </w:r>
    </w:p>
    <w:bookmarkEnd w:id="116"/>
    <w:bookmarkStart w:name="z12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организации учебно-методических объединений организаций технического и профессионального, послесреднего образования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Учебно-методические объединения организаций технического и профессионального, послесреднего образования (далее-ТиППО) создаются по профилю и осуществляют деятельность по следующим направлениям: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предложений по актуализации нормативных правовых актов в области образования;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конференций, семинаров по совершенствованию учебно-воспитательного процесса в организациях ТиППО;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разработки учебников, учебно-методических комплексов, учебно-методических пособий и рекомендации, в том числе электронных учебников;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предложений и методических рекомендаций по внедрению современных технологий обучения, контроля знаний и информатизации учебного процесса;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изучение опыта организации деятельности учебно-методической работы в организациях ТиППО и подготовки предложений по ее совершенствованию;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обобщение и распространение передового опыта по внедрению инновационных образовательных технологий;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предложений для участия в международных, республиканских конференциях и прохождения стажировок педагогов организаций образования по родственным квалификациям и специальностям в республике, странах Содружества Независимых Государств и дальнего зарубежья;</w:t>
      </w:r>
    </w:p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рекомендаций по организации профориентационной работы среди молодежи и незанятого населения;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аналитических материалов об обеспечении учебно-методической литературой, педагогическими средствами обучения, учебно-лабораторным оборудованием, техническими современными средствами обучения в профильных колледжах;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методическое обеспечение курсов повышения квалификации специалистов ТиППО, организуемых на базе колледжей;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проведение экспертизы образовательных программ, учебно-методических пособий, учебников, учебно-методических комплексов и электронных учебников;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внесение рекомендаций по формированию перечня рекомендованной учебной литературы, учебных пособий, необходимых для использования в организациях ТиППО;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содействие в актуализации содержания образовательных программ ТиППО по требованиям стандартов WorkldSkills (Ворлдскилс);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взаимодействия и координации деятельности организаций ТиППО, ведущих подготовку кадров по специальностям ТиППО;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содействие в осуществлении взаимодействия организаций ТиППО, высшего образования и специалистов из организации (предприятия);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содействие в осуществлении взаимодействия организаций ТиППО с представителями работодателей в целях совершенствования системы внешнего контроля качества образования, разработки, совершенствования профессиональных стандартов и образовательных программ.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Решения учебно-методических объединений (далее – УМО по профилю) доводятся до всех организаций образования - членов УМО по профилю.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Руководство деятельностью УМО по профилю осуществляет Председатель.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УМО по профилю является руководитель организации ТИППО, на базе которой функционирует УМО по профилю.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учебно-методического объединения организует и направляет работу УМО по профилю.</w:t>
      </w:r>
    </w:p>
    <w:bookmarkEnd w:id="1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