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ac74" w14:textId="737a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Первого заместителя Премьер-Министра Республики Казахстан – Министра финансов Республики Казахстан от 29 июля 2019 года № 798 "Об утверждении перечня товаров, работ, услуг, по которым способ осуществления государственных закупок определяется уполномоченным органом"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11 августа 2023 года № 849. Зарегистрирован в Министерстве юстиции Республики Казахстан 17 августа 2023 года № 33288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01.09.2023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29 июля 2019 года № 798 "Об утверждении перечня товаров, работ, услуг, по которым способ осуществления государственных закупок определяется уполномоченным органом" (зарегистрирован в Реестре государственной регистрации нормативных правовых актов под № 19121)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способ осуществления государственных закупок определяется уполномоченным органом,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сентября 2023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2023 года № 849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2019 года № 798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способ осуществления государственных закупок определяется уполномоченным органом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осуществления государственных закупок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относящиеся к категориям (согласно классификатору объектов информатизации) программного обеспечения и продукции электронной промышленности, включенные в реестр доверенного программного обеспечения и продукции электронной промышленности, и информационно-коммуникационные услуги по временному использованию данных товаров.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использованием рейтингово-балльной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проектно-сметной (типовой проектно-сметной) документации.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использованием рейтингово-балльной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технико-экономического обоснования и градостроительных проектов.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комплексной вневедомственной экспертизе проектов строительства объектов.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в сфере архитектурной, градостроительной и строительной деятельности (технический надзор, управление проектом).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