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15dd" w14:textId="0411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квоты приема при поступлении на учебу в организации образования, реализующие образовательные программы технического, профессионального и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15 августа 2023 года № 261. Зарегистрирован в Министерстве юстиции Республики Казахстан 17 августа 2023 года № 33298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235-16)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просвещения Республики Казахстан, утвержденного постановлением Правительства Республики Казахстан от 19 августа 2022 года № 581,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квоты приема при поступлении на учебу в организации образования, реализующие образовательные программы технического, профессионального и послесреднего образования, от утвержденного государственного образовательного заказа для: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 из числа лиц с инвалидностью первой или второй группы, лиц с инвалидностью с детства, детей с инвалидностью – 1 процент;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ветеранов боевых действий на территории других государств, ветеранов, приравненных по льготам к ветеранам Великой Отечественной войны, – 0,5 процента;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 из числа сельской молодежи на обучение по образовательным программам, определяющим социально-экономическое развитие села, – 35 процентов;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 казахской национальности, не являющихся гражданами Республики Казахстан, - 4 процента;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 Республики Казахстан из числа сельской молодежи, переселяющихся в регионы, определенные Правительством Республики Казахстан, – 5 процентов;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детей из семей, в которых воспитывается четыре и более несовершеннолетних детей, – 5 процентов;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детей из числа неполных семей, имеющих данный статус не менее трех лет, – 1 процент;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детей из семей, воспитывающих детей с инвалидностью с детства, лиц с инвалидностью первой или второй группы, – 1 процент.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здравоохранения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