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a08ab" w14:textId="bba0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14 августа 2023 года № 149. Зарегистрирован в Министерстве юстиции Республики Казахстан 18 августа 2023 года № 33305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национальной экономики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Министерства национальной экономики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" w:id="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1" w:id="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2023 года № 149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национальной экономики Республики Казахстан, в которые вносятся изменения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16 января 2015 года № 17 "Об утверждении Правил передачи государственного имущества в доверительное управление и Типового договора доверительного управления государственным имуществом" (зарегистрирован в Реестре государственной регистрации нормативных правовых актов за № 10111):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государственного имущества в доверительное управление, утвержденных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Закона Республики Казахстан "О государственном имуществе" и определяют порядок передачи государственного имущества в доверительное управление, в том числе проведения тендера, заключения договоров с доверительными управляющими.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настоящих Правил не применяются на правоотношения, связанные с передачей в доверительное управление военного имущества и неиспользуемого военного имущества Вооруженных Сил, других войск и воинских формирований Республики Казахстан, физкультурно-оздоровительных и спортивных сооружений государственных организаций среднего образования, памятников истории и культуры и водохозяйственных сооружений.";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объект – имущественный комплекс государственного предприятия, ценные бумаги, доли участия в уставном капитале, недвижимое имущество, деньги, принадлежащие государству, а также иное государственное имущество, за исключением военного имущества и неиспользуемого военного имущества Вооруженных Сил, других войск и воинских формирований Республики Казахстан, физкультурно-оздоровительных и спортивных сооружений государственных организаций среднего образования, памятников истории и культуры и водохозяйственных сооружений;";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Тендер или закрытый тендер на веб-портале реестра проводится со вторника по пятницу, за исключением выходных и праздничных дней,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праздниках в Республике Казахстан". Тендер начинается в период с 10:00 до 13:00 часов по времени города Астаны и заканчивается в день проведения тендера.";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доверительного управления государственным имуществом, утвержденном указанным приказом: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10.6 изложить в следующей редакции: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"10.6. Настоящий Договор составлен в 2 (двух) экземплярах на казахском и русском языках, имеющих одинаковую юридическую силу, по одному экземпляру для каждой из Сторон.".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17 марта 2015 года № 212 "Об утверждении Правил передачи государственного имущества в имущественный наем (аренду)" (зарегистрирован в Реестре государственной регистрации нормативных правовых актов за № 10467):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"О государственном имуществе"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государственного имущества в имущественный наем (аренду), утвержденных указанным приказом: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передачи государственного имущества в имущественный наем (аренду)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"О государственном имуществе" (далее – Закон) и определяют порядок передачи государственного имущества в имущественный наем (аренду).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настоящих Правил не применяются на правоотношения, связанные с передачей в имущественный наем (аренду) земельных участков, жилищного фонда и имущества, закрепленного за Национальным Банком Республики Казахстан, военного имущества и неиспользуемого военного имущества Вооруженных Сил, других войск и воинских формирований Республики Казахстан, физкультурно-оздоровительных и спортивных сооружений государственных организаций среднего образования, памятников истории и культуры и водохозяйственных сооружений.";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объект имущественного найма (аренды) (далее – объект) – движимое и недвижимое имущество (вещи), находящиеся в государственной собственности, за исключением земельных участков, жилищного фонда и имущества, закрепленного за Национальным Банком Республики Казахстан, военного имущества и неиспользуемого военного имущества Вооруженных Сил, других войск и воинских формирований Республики Казахстан, физкультурно-оздоровительных и спортивных сооружений государственных организаций среднего образования, памятников истории и культуры и водохозяйственных сооружений.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Деньги, ценные бумаги и имущественные права государства не являются объектом (предметом) договора имущественного найма (аренды);";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"11) Национальный оператор почты – оператор почты, определяемый уполномоченным органом в области почты, созданный в организационно-правовой форме акционерного общества, контрольный пакет акций которого принадлежит национальному управляющему холдингу, на которого возложены обязательства,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почте";";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республиканское имущество в имущественный наем (аренду) передает уполномоченный орган по государственному имуществу (наймодатель (арендодатель) республиканского имущества), за исключением физкультурно-оздоровительных и спортивных сооружений государственных организаций среднего образования.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имущество в имущественный наем (аренду) передает местный исполнительный орган или по согласованию с собранием местного сообщества аппарат акима города районного значения, села, поселка, сельского округа (наймодатель (арендодатель) коммунального имущества), за исключением физкультурно-оздоровительных и спортивных сооружений государственных организаций среднего образования.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1-3 статьи 35 Закона Республики Казахстан "О местном государственном управлении и самоуправлении в Республике Казахстан" акимы города районного значения, села, поселка, сельского округа предоставляют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Тендер на веб-портале реестра проводится со вторника по пятницу, за исключением выходных и праздничных дней,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праздниках в Республике Казахстан". Тендер начинается в период с 10:00 до 13:00 часов по времени города Астаны и заканчивается в день проведения тендера.";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некоторых приказов Министра национальной экономики Республики Казахстан, в которые вносятся изменения и дополнение.</w:t>
      </w:r>
    </w:p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декабря 2018 года № 107 "Об утверждении перечня информационных инструментов" (зарегистрирован в Реестре государственной регистрации нормативных правовых актов за № 18117):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85 Предпринимательского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2023 года № 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имущественный наем (аренду)</w:t>
            </w:r>
          </w:p>
        </w:tc>
      </w:tr>
    </w:tbl>
    <w:bookmarkStart w:name="z5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Базовая ставка и размеры применяемых коэффициентов, учитывающих тип строения,</w:t>
      </w:r>
      <w:r>
        <w:br/>
      </w:r>
      <w:r>
        <w:rPr>
          <w:rFonts w:ascii="Times New Roman"/>
          <w:b/>
          <w:i w:val="false"/>
          <w:color w:val="000000"/>
        </w:rPr>
        <w:t>вид нежилого помещения, степень комфортности, территориальное расположение,</w:t>
      </w:r>
      <w:r>
        <w:br/>
      </w:r>
      <w:r>
        <w:rPr>
          <w:rFonts w:ascii="Times New Roman"/>
          <w:b/>
          <w:i w:val="false"/>
          <w:color w:val="000000"/>
        </w:rPr>
        <w:t>вид деятельности нанимателя, организационно-правовую форму нанимателя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базовой ставки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и Алматы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месячного расчетного показателя, установленного Законом Республики Казахстан о республиканском бюджете на соответствующий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село, поселок, сельский округ, район в городе, город, район,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месячного расчетного показателя, установленного Законом Республики Казахстан о республиканском бюджете на соответствующий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коэффициентов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коэффициента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 тип строения (Кт):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офисное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производственное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 складское, гаражное, котельная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 спортивные сооружения (стадионы, спортивные залы, спортивные площадки)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прочие строения (сооружения)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 вид нежилого помещения (Кк)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 отдельно стоящее строение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 встроено-пристроенная часть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 цокольная (полуподвальная) часть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 подвальная часть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 прочее (крыша, чердак, тамбур, мансарда, лоджия, открытые спортивные сооружения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 степень комфортности (Кск)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 для помещений со всеми инженерно-техническими устройствами (электрическая энергия, канализация, водоснабжение, отопление) при отсутствии каких-либо видов коммуникаций уменьшается на 0,1 за каждый вид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 территориальное расположение (Кр):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 для городов Астаны и Алматы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республиканского имущества – 3; для коммунального имущества –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 для административного центра области и городов Шымкент, Байконыр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 для городов областного 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 для районного центра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 поселок, село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 вид деятельности нанимателя (Квд):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 для расчетно-кассовых центров банков, Национального оператора почты, банкоматов, терминалов оплаты (мультикасс) (в зданиях государственных юридических лиц с ограниченным доступом применяется понижающий коэффициент - 0,5)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 для организации торговли, гостиничных услуг, торговых автоматов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 для организации торговли в зданиях уголовно-исполнительной системы и общежитиях учебных заведений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 для организации общественного питания (столовая, буфет)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 для организации услуг в области: науки и высшего образования среднего и дополнительного образования дошкольного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1,1 0,9 0,8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 для организации услуг в области здравоохранения, культуры и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 для организации услуг в сфере сотовой связи, сети интернет (размещение телекоммуникационного оборудования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 для организации питания сотрудников, оказания бытовых услуг в зданиях государственных юридических лиц с пропускной системой (ограниченным доступом)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 для организации общественного питания (столовая, буфет) в учебных заведениях (школах, гимназиях, лицеях, колледжах и спортивных школах) и общежитиях учебных заведений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 для иных видов деятельности, за исключением видов деятельности, указанных в пунктах 5.1-5.10.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 организационно-правовую форму нанимателя (Копф):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 для субъектов малого предпринимательства для организации производственной деятельности и развития сферы услуг населению, за исключением торгово-посреднической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 для контролируемых государством акционерных обществ (товариществ с ограниченной ответственностью)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 для благотворительных и общественных объединений, некоммерческих организаций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 для остальных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