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2dc0" w14:textId="b132d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30 ноября 2021 года № 1253 "Об утверждении Правил осуществления закупок отдельными субъектами квазигосударственного сектора, за исключением Фонда национального благосостояния и организаций Фонда национального благосостояния"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17 августа 2023 года № 874. Зарегистрирован в Министерстве юстиции Республики Казахстан 21 августа 2023 года № 33310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ноября 2021 года № 1253 "Об утверждении Правил осуществления закупок отдельными субъектами квазигосударственного сектора, за исключением Фонда национального благосостояния и организаций Фонда национального благосостояния" (зарегистрирован в Реестре государственной регистрации нормативных правовых актов под № 25488)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закупок отдельными субъектами квазигосударственного сектора, за исключением Фонда национального благосостояния и организаций Фонда национального благосостояния (далее – Правила),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"126. Тендерная документация предусматривает следующие критерии, влияющие на тендерное ценовое предложение: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у потенциального поставщика опыта работы на рынке товаров, работ, услуг, являющихся предметом проводимых закупок в течение последних десяти лет, предшествующих текущему году;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показатель уплаченных налогов;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функциональные, технические, качественные и эксплуатационные характеристики товаров и (или) расходы на эксплуатацию, техническое обслуживание и ремонт закупаемых товаров;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нахождение потенциального поставщика в соответствующей административно-территориальной единице в границах области, городов республиканского значения и столицы по месту выполнения работ;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отрицательные значения.";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140-1 и 140-2 следующего содержания: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"140-1. Критерий, влияющий на тендерное ценовое предложение в виде нахождения потенциального поставщика в соответствующей административно-территориальной единице в границах области, городов республиканского значения и столицы по месту выполнения работ, применяется к потенциальным поставщикам, участвующим в закупках работ по перечню закупок работ, при осуществлении которых применяется критерий, влияющий на тендерное ценовое предложение потенциального поставщика в виде нахождения его в соответствующей административно-территориальной единице в границах области, городов республиканского значения и столицы по месту выполнения работ, согласно приложению 7-1 к настоящим Правилам (далее – Перечень).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сумма, выделенная для осуществления закупок по перечню, согласно приложению 7-1 к настоящим Правилам, не превышает полутора миллионократный размер месячного расчетного показателя, установленного на соответствующий финансовый год, и нахождения потенциального поставщика в соответствующей административно-территориальной единице в границах области, городов республиканского значения и столицы по месту выполнения работ, такому потенциальному поставщику присваивается условная скидка в размере одного процента (1%).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потенциального поставщика в границах города республиканского значения и столицы является равнозначным нахождению его в соответствующей административно-территориальной единице в границах области.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нахождение потенциального поставщика в соответствующей административно-территориальной единице в границах области, на которой находится столица или город республиканского значения является равнозначным с нахождением его в границах города республиканского значения и столицы.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потенциального поставщика в соответствующей административно-территориальной единице в границах области, городов республиканского значения и столицы, в которой заказчиком планируется выполнение работ, оказание услуг либо поставка товаров согласно утвержденного плана закупок, определяется веб-порталом автоматически на основе сведений органов государственных доходов по месту сдачи первоначальной/очередной налоговой отчетности за последний рассчитываемый год трехлетнего периода представленных не позднее 1 октября, предшествующего году применения данных сведений для целей определения финансовой устойчивости потенциального поставщика.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органов государственных доходов, обновляются на веб-портале один раз в течение календарного года не позднее 1 октября, предшествующего году применения данных сведений для целей определения финансовой устойчивости потенциального поставщика.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пункта Правил не применяются в отношении потенциальных поставщиков, не представивших налоговые отчетности до даты обновления.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140-2. Отрицательное значение, влияющее на тендерное ценовое предложение, применяется к потенциальным поставщикам, участвующим в закупках работ, услуг по перечню закупок работ, услуг, при осуществлении которых применяются отрицательные значения в качестве критерия, влияющего на тендерное ценовое предложение, согласно приложению 7-2 к настоящим Правилам.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потенциальный поставщик имеет на исполнении договор, заключенный в текущем финансовом году сумма которого не превышает полутора миллионократный размер месячного расчетного показателя, веб-портал за каждый такой договор, автоматически отнимает ноль целых одну десятую процента (0,1%) от общей суммы условной скидки критериев, влияющих на тендерное ценовое предложение такого потенциального поставщика.";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Тендерной документации дополнить пунктом 1-1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В тендере, где предметом закупок является оказание инжиниринговых услуг (технический и авторский надзор) за ходом строительства новых объектов, а также за ходом расширения, технического перевооружения, модернизации, реконструкции, реставрации, капитального и среднего ремонта существующих объектов, документом, подтверждающим опыт работы поставщика, является акт приемки объекта в эксплуатацию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апреля 2017 года № 234 "Об утверждении формы акта приемки объекта в эксплуатацию" (зарегистрирован в Реестре государственной регистрации нормативных правовых актов под № 15141).";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7-1 и 7-2 к указанным Правилам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финансов Республики Казахстан;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874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 отдельными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квазигосударственного сектора,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организаций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об итогах (номер тендера) при этом номер привязывается к способу</w:t>
      </w:r>
      <w:r>
        <w:br/>
      </w:r>
      <w:r>
        <w:rPr>
          <w:rFonts w:ascii="Times New Roman"/>
          <w:b/>
          <w:i w:val="false"/>
          <w:color w:val="000000"/>
        </w:rPr>
        <w:t>и номеру закупки (формируется на каждый лот в отдельности)</w:t>
      </w:r>
      <w:r>
        <w:br/>
      </w:r>
      <w:r>
        <w:rPr>
          <w:rFonts w:ascii="Times New Roman"/>
          <w:b/>
          <w:i w:val="false"/>
          <w:color w:val="000000"/>
        </w:rPr>
        <w:t>Дата и время</w:t>
      </w:r>
    </w:p>
    <w:bookmarkEnd w:id="27"/>
    <w:p>
      <w:pPr>
        <w:spacing w:after="0"/>
        <w:ind w:left="0"/>
        <w:jc w:val="both"/>
      </w:pPr>
      <w:bookmarkStart w:name="z38" w:id="28"/>
      <w:r>
        <w:rPr>
          <w:rFonts w:ascii="Times New Roman"/>
          <w:b w:val="false"/>
          <w:i w:val="false"/>
          <w:color w:val="000000"/>
          <w:sz w:val="28"/>
        </w:rPr>
        <w:t>
      Заказчик* ___________________________________________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тендера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тендера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организатора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организатора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 тендерной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в комиссии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закупаемых товаров, работ, услуг с указанием общей суммы ___________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выделенная для закупки,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0" w:id="30"/>
      <w:r>
        <w:rPr>
          <w:rFonts w:ascii="Times New Roman"/>
          <w:b w:val="false"/>
          <w:i w:val="false"/>
          <w:color w:val="000000"/>
          <w:sz w:val="28"/>
        </w:rPr>
        <w:t>
      № лота __________________________________________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лота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представленных заявках на участие в тендере (лоте):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хронологии) (количество заявок)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(ИИН)/ ИНН/УНП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представления заявки (по хронологии)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приведенных в соответствие с квалификационными требованиями и требованиями тендерной документации заявках на участие в тендере (данная информация размещается при наличии протокола предварительного допуска к участию в тендере) (количество заявок):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(ИИН)/ ИНН/УНП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повторного представления заявки (по хронологии)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заявок на участие в тендере были запрошены следующие документы (заполняется в случае осуществления запросов тендерной комиссией):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организации/лица которому направлен запрос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направления запроса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запроса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представления ответа на запрос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голосования членов тендерной комиссии: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 (перечень потенциальных поставщиков), БИН (ИИН)/ ИНН/УНП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члена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скидка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члена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отклонения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Подробное описание причин отклонения с указанием сведений и документов, подтверждающих их несоответствие квалификационным требованиям и требованиям тендерной документации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Отклоненные заявки на участие в тендере (количество заявок):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(ИИН)/ ИНН/УНП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отклонения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5" w:id="3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справочник из трех текстовых значений: (несоответствие квалификационным требованиям, несоответствие требованиям тендерной документации, нарушение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закупках отдельных субъектов квазигосударственного сектора").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Следующие заявки на участие в тендере были допущены (количество заявок):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(ИНН)/ИНН/УНП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результатах применения относительного значения критериев, предусмотренных настоящими Правил, ко всем заявкам на участие в тендере, представленным на участие в данном тендере: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(ИИН)/ИНН/УНП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скидки, %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за последние десять лет, предшествующих текущему году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уплаченных налогов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характеристики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характеристики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Качественные характеристики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характеристики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 потенциального поставщика в соответствующей административно-территориальной единице в границах области, городов республиканского значения и столицы, в которой зарегистрирован заказчик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Отрицательные значения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условная скидка, %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условных цен участников тендера: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п/поставщика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(ИНН)/ИНН/УНП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Выделенная 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поставщика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соответствии с антидемпинговыми мерами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условной скидки,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с учетом условной скидки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финансовой устойчивости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подачи заявки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тендерной комиссии: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победителем по лоту №___: (БИН/ИИН наименование потенциального поставщика победителя), потенциальным поставщиком, занявшим второе место (БИН/ИИН наименование потенциального поставщика, занявшего второе место).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Заказчику (наименование заказчика) в сроки, установленные настоящими Правилами, заключить договор о закупках с (БИН/ИИН наименование потенциального поставщика победителя).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Признать закупку (наименование закупки) по лоту №___ несостоявшейся в связи с _____________________ *: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*Одно из следующих значений: "отсутствие представленных заявок", "представление менее двух заявок", "к участию в тендере не допущен ни один потенциальный поставщик", "к участию в тендере допущен один потенциальный поставщик".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Произведена отмена закупки, основанием которой является: Акты уполномоченных государственных органов (предписание, уведомление, представление, решение) № _________ от ______.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Орган, принявший решение об отмене: (_______________________).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Произведен отказ от закупки в соответствии с Правилами".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Сведения о заказчике не отображается, если несколько заказчиков.</w:t>
      </w:r>
    </w:p>
    <w:bookmarkEnd w:id="52"/>
    <w:p>
      <w:pPr>
        <w:spacing w:after="0"/>
        <w:ind w:left="0"/>
        <w:jc w:val="both"/>
      </w:pPr>
      <w:bookmarkStart w:name="z63" w:id="53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 – идентификационный номер налогоплательщика;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УНП – учетный номер плательщика;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– фамилия, имя, отчество (при его наличии).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874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 отдельными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квазигосударственного сектора,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организаций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</w:p>
        </w:tc>
      </w:tr>
    </w:tbl>
    <w:bookmarkStart w:name="z6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закупок работ, при осуществлении которых применяется критерий,</w:t>
      </w:r>
      <w:r>
        <w:br/>
      </w:r>
      <w:r>
        <w:rPr>
          <w:rFonts w:ascii="Times New Roman"/>
          <w:b/>
          <w:i w:val="false"/>
          <w:color w:val="000000"/>
        </w:rPr>
        <w:t>влияющий на тендерное ценовое предложение потенциального поставщика в виде</w:t>
      </w:r>
      <w:r>
        <w:br/>
      </w:r>
      <w:r>
        <w:rPr>
          <w:rFonts w:ascii="Times New Roman"/>
          <w:b/>
          <w:i w:val="false"/>
          <w:color w:val="000000"/>
        </w:rPr>
        <w:t>нахождения его в соответствующей административно-территориальной единице</w:t>
      </w:r>
      <w:r>
        <w:br/>
      </w:r>
      <w:r>
        <w:rPr>
          <w:rFonts w:ascii="Times New Roman"/>
          <w:b/>
          <w:i w:val="false"/>
          <w:color w:val="000000"/>
        </w:rPr>
        <w:t>в границах области, городов республиканского значения и столицы по месту выполнения работ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 автомобильных дорог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среднему ремонту и содержанию автомобильных дорог республиканского значения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874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 отдельными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квазигосударственного сектора,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организаций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</w:p>
        </w:tc>
      </w:tr>
    </w:tbl>
    <w:bookmarkStart w:name="z6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закупок работ, услуг, при осуществлении которых применяются отрицательные значения в качестве критерия, влияющего на тендерное ценовое предложение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 и услуг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 автомобильных дорог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среднему ремонту и содержанию автомобильных дорог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технико-экономического обоснования, проектно-сметной (типовой проектно-сметной) документации и градостроительных проектов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комплексной вневедомственной экспертизе проектов строительства объектов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 в сфере архитектурной, градостроительной и строительной деятельности (технический надзор, управление проектом)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