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1770" w14:textId="56a1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специальной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17 августа 2023 года № 344. Зарегистрирован в Министерстве юстиции Республики Казахстан 21 августа 2023 года № 33314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июля 2013 года № 325-ө-м "Об утверждении Типового положения о специальной комиссии" (зарегистрирован в Реестре государственной регистрации нормативных правовых актов под № 8615).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областных, городов Астана, Алматы и Шымкента управлений координации занятости и социальных программ.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344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специальной комиссии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Типовое положение о специальной комиссии (далее – Типовое положение) определяет статус и полномочия специальной комиссии по рассмотрению заявления лица (семьи), претендующего на оказание социальной помощи отдельным категориям нуждающихся граждан.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Типовом положении: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(далее – Комиссия)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государственный орган -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является постоянно действующим коллегиальным органом на территории города республиканского значения, столицы, района (города областного значения), района в городе. Комиссия организовывает свою работу на принципах открытости, гласности, коллегиальности и беспристрастности.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нормативными правовыми актами Республики Казахстан, а также настоящим Типовым положением.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деятельностью Комиссии осуществляет заместитель акима города республиканского значения, столицы, района (города областного значения), курирующий вопросы социальной защиты.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Задача и функция Комиссии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Основной задачей Комиссии является определение нуждаемости граждан в социальной помощи согласно перечню оснований отнесения граждан к категории нуждающихся, утверждаемому местным представительным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Основной функцией Комиссии является вынесение заключения о необходимости оказания социальной помощи (далее - заключение), с указанием размера социальной помощи в каждом отдельном случае,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положению.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Комиссии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осуществляет свою деятельность на безвозмездной основе.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Комиссии включаются представители заинтересованных структурных подразделений местного исполнительного органа, в том числе организаций и уполномоченных органов образования, здравоохранения, социальной защиты, работников правоохранительных органов, общественных объединений.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семи человек.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Председателем является заместитель акима города республиканского значения, столицы, района (города областного значения) курирующий вопросы социальной защиты.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организует работу Комиссии и обеспечивает своевременное и качественное выполнение задач и функций, возложенных на Комиссию настоящим Типовым положением.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Комиссии является местный уполномоченный орган – отделы занятости и социальных программ района (города областного значения), района в городе, управления занятости и социальных программ города республиканского значения, столицы.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секретаря Комиссии возлагаются на специалиста данного отдела, управления.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двух рабочих дней со дня получения полного пакета документов от местного уполномоченного органа рассматривает представленные документы и путем открытого голосования принимает решение о необходимости оказания социальной помощи.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правомочно при наличии двух третей от общего числа ее состава.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Комиссии считается принятым, если за него подается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Принятое решение Комиссии оформляется в форме заключения и в срок, указанный в пункте 12 настоящего Типового положения, передается в местный уполномоченный орган.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указывается размер социальной помощи.</w:t>
      </w:r>
    </w:p>
    <w:bookmarkEnd w:id="34"/>
    <w:p>
      <w:pPr>
        <w:spacing w:after="0"/>
        <w:ind w:left="0"/>
        <w:jc w:val="both"/>
      </w:pPr>
      <w:bookmarkStart w:name="z41" w:id="35"/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определении размера социальной помощи Комиссия руководствуется правилами оказания социальной помощи, установления размеров и определения перечня отдельных категорий нуждающихся граждан, утверждаемыми местными представительными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специальной комиссии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специальной комиссии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 от "__" _________ 20__ г.</w:t>
      </w:r>
    </w:p>
    <w:bookmarkEnd w:id="37"/>
    <w:p>
      <w:pPr>
        <w:spacing w:after="0"/>
        <w:ind w:left="0"/>
        <w:jc w:val="both"/>
      </w:pPr>
      <w:bookmarkStart w:name="z46" w:id="38"/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комиссия, рассмотрев заявление и прилагаемые к нему документы лица (семьи),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обратившегося за предоставлением социальной помощи в связи с нуждаемостью,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выносит заключение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предоставления лицу (семье) социальной помощи по нижеследующей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социальной помощи _____________________ 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(подписи)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с прилагаемыми документами в количестве ____ штук принято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наличии), должность, подпись работника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органа, принявшего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