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3a4f3" w14:textId="433a4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исполняющего обязанности Министра транспорта и коммуникаций Республики Казахстан и исполняющего обязанности Министра по инвестициям и развитию Республики Казахстан</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25 августа 2023 года № 602. Зарегистрирован в Министерстве юстиции Республики Казахстан 31 августа 2023 года № 33347</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1. Внести в некоторые приказы исполняющего обязанности Министра транспорта и коммуникаций Республики Казахстан и исполняющего обязанности Министра по инвестициям и развитию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 ноября 2013 года № 859 "Об утверждении Правил оказания услуг по перевозке лиц с инвалидностью автомобильным транспортом" (зарегистрирован в Реестре государственной регистрации нормативных правовых актов под № 8950):</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23)</w:t>
      </w:r>
      <w:r>
        <w:rPr>
          <w:rFonts w:ascii="Times New Roman"/>
          <w:b w:val="false"/>
          <w:i w:val="false"/>
          <w:color w:val="000000"/>
          <w:sz w:val="28"/>
        </w:rPr>
        <w:t xml:space="preserve"> статьи 13 Закона Республики Казахстан "Об автомобильном транспорте", </w:t>
      </w:r>
      <w:r>
        <w:rPr>
          <w:rFonts w:ascii="Times New Roman"/>
          <w:b/>
          <w:i w:val="false"/>
          <w:color w:val="000000"/>
          <w:sz w:val="28"/>
        </w:rPr>
        <w:t>ПРИКАЗЫВАЮ:</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услуг по перевозке лиц с инвалидностью автомобильным транспортом, утвержденных указанным приказом: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xml:space="preserve">
      "1. Настоящие Правила оказания услуг по перевозке лиц с инвалидностью автомобильным транспортом (далее – Правила) разработаны в соответствии с </w:t>
      </w:r>
      <w:r>
        <w:rPr>
          <w:rFonts w:ascii="Times New Roman"/>
          <w:b w:val="false"/>
          <w:i w:val="false"/>
          <w:color w:val="000000"/>
          <w:sz w:val="28"/>
        </w:rPr>
        <w:t>подпунктом 23)</w:t>
      </w:r>
      <w:r>
        <w:rPr>
          <w:rFonts w:ascii="Times New Roman"/>
          <w:b w:val="false"/>
          <w:i w:val="false"/>
          <w:color w:val="000000"/>
          <w:sz w:val="28"/>
        </w:rPr>
        <w:t xml:space="preserve"> статьи 13 Закона Республики Казахстан "Об автомобильном транспорте" и </w:t>
      </w:r>
      <w:r>
        <w:rPr>
          <w:rFonts w:ascii="Times New Roman"/>
          <w:b w:val="false"/>
          <w:i w:val="false"/>
          <w:color w:val="000000"/>
          <w:sz w:val="28"/>
        </w:rPr>
        <w:t>Правилами</w:t>
      </w:r>
      <w:r>
        <w:rPr>
          <w:rFonts w:ascii="Times New Roman"/>
          <w:b w:val="false"/>
          <w:i w:val="false"/>
          <w:color w:val="000000"/>
          <w:sz w:val="28"/>
        </w:rPr>
        <w:t xml:space="preserve"> перевозок пассажиров и багажа автомобильным транспортом, утвержденными приказом исполняющего обязанности Министра по инвестициям и развитию Республики Казахстан от 26 марта 2015 года № 349 (зарегистрирован в Реестре государственной регистрации нормативных правовых актов под № 11550) (далее – Правила перевозок).";</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3 изложить в следующей редакции:</w:t>
      </w:r>
    </w:p>
    <w:bookmarkStart w:name="z13" w:id="6"/>
    <w:p>
      <w:pPr>
        <w:spacing w:after="0"/>
        <w:ind w:left="0"/>
        <w:jc w:val="both"/>
      </w:pPr>
      <w:r>
        <w:rPr>
          <w:rFonts w:ascii="Times New Roman"/>
          <w:b w:val="false"/>
          <w:i w:val="false"/>
          <w:color w:val="000000"/>
          <w:sz w:val="28"/>
        </w:rPr>
        <w:t>
      "1) перевозчик такси – физическое лицо, осуществляющее деятельность по оказанию услуг или выполнению работ с использованием интернет-платформ и (или) мобильных приложений платформенной занятости, индивидуальный предприниматель или юридическое лицо, оказывающие услуги по перевозке пассажиров и багажа такси;";</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15" w:id="7"/>
    <w:p>
      <w:pPr>
        <w:spacing w:after="0"/>
        <w:ind w:left="0"/>
        <w:jc w:val="both"/>
      </w:pPr>
      <w:r>
        <w:rPr>
          <w:rFonts w:ascii="Times New Roman"/>
          <w:b w:val="false"/>
          <w:i w:val="false"/>
          <w:color w:val="000000"/>
          <w:sz w:val="28"/>
        </w:rPr>
        <w:t>
      "28. Показаниями к оказанию услуги инватакси лицам с инвалидностью и детям с инвалидностью являются:</w:t>
      </w:r>
    </w:p>
    <w:bookmarkEnd w:id="7"/>
    <w:bookmarkStart w:name="z16" w:id="8"/>
    <w:p>
      <w:pPr>
        <w:spacing w:after="0"/>
        <w:ind w:left="0"/>
        <w:jc w:val="both"/>
      </w:pPr>
      <w:r>
        <w:rPr>
          <w:rFonts w:ascii="Times New Roman"/>
          <w:b w:val="false"/>
          <w:i w:val="false"/>
          <w:color w:val="000000"/>
          <w:sz w:val="28"/>
        </w:rPr>
        <w:t xml:space="preserve">
      1) медицинские показания к предоставлению социальных услуг индивидуального помощника согласно Правил предоставления услуг индивидуального помощника для лиц с инвалидностью первой группы, имеющих затруднение в передвижении, в соответствии с индивидуальной программой абилитации и реабилитации лица с инвалидностью, утвержденных уполномоченным органом в области социальной защиты населения в соответствии с абзацем восемнадцатым </w:t>
      </w:r>
      <w:r>
        <w:rPr>
          <w:rFonts w:ascii="Times New Roman"/>
          <w:b w:val="false"/>
          <w:i w:val="false"/>
          <w:color w:val="000000"/>
          <w:sz w:val="28"/>
        </w:rPr>
        <w:t>подпункта 5)</w:t>
      </w:r>
      <w:r>
        <w:rPr>
          <w:rFonts w:ascii="Times New Roman"/>
          <w:b w:val="false"/>
          <w:i w:val="false"/>
          <w:color w:val="000000"/>
          <w:sz w:val="28"/>
        </w:rPr>
        <w:t xml:space="preserve"> статьи 12 Социального кодекса Республики Казахстан;</w:t>
      </w:r>
    </w:p>
    <w:bookmarkEnd w:id="8"/>
    <w:bookmarkStart w:name="z17" w:id="9"/>
    <w:p>
      <w:pPr>
        <w:spacing w:after="0"/>
        <w:ind w:left="0"/>
        <w:jc w:val="both"/>
      </w:pPr>
      <w:r>
        <w:rPr>
          <w:rFonts w:ascii="Times New Roman"/>
          <w:b w:val="false"/>
          <w:i w:val="false"/>
          <w:color w:val="000000"/>
          <w:sz w:val="28"/>
        </w:rPr>
        <w:t xml:space="preserve">
      2) медицинские показания для обеспечения комнатной и прогулочной кресло-колясками согласно Правил проведения медико-социальной экспертизы, утвержденных уполномоченным органом в области социальной защиты населения в соответствии с абзацем двадцать вторым </w:t>
      </w:r>
      <w:r>
        <w:rPr>
          <w:rFonts w:ascii="Times New Roman"/>
          <w:b w:val="false"/>
          <w:i w:val="false"/>
          <w:color w:val="000000"/>
          <w:sz w:val="28"/>
        </w:rPr>
        <w:t>подпункта 5)</w:t>
      </w:r>
      <w:r>
        <w:rPr>
          <w:rFonts w:ascii="Times New Roman"/>
          <w:b w:val="false"/>
          <w:i w:val="false"/>
          <w:color w:val="000000"/>
          <w:sz w:val="28"/>
        </w:rPr>
        <w:t xml:space="preserve"> статьи 12 Социального кодекса Республики Казахстан.";</w:t>
      </w:r>
    </w:p>
    <w:bookmarkEnd w:id="9"/>
    <w:bookmarkStart w:name="z18" w:id="1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марта 2015 года № 349 "Об утверждении Правил перевозок пассажиров и багажа автомобильным транспортом" (зарегистрирован в Реестре государственной регистрации нормативных правовых актов под № 11550):</w:t>
      </w:r>
    </w:p>
    <w:bookmarkEnd w:id="10"/>
    <w:bookmarkStart w:name="z19"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перевозок пассажиров и багажа автомобильным транспортом, утвержденных указанным приказом:</w:t>
      </w:r>
    </w:p>
    <w:bookmarkEnd w:id="11"/>
    <w:bookmarkStart w:name="z20"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22" w:id="13"/>
    <w:p>
      <w:pPr>
        <w:spacing w:after="0"/>
        <w:ind w:left="0"/>
        <w:jc w:val="both"/>
      </w:pPr>
      <w:r>
        <w:rPr>
          <w:rFonts w:ascii="Times New Roman"/>
          <w:b w:val="false"/>
          <w:i w:val="false"/>
          <w:color w:val="000000"/>
          <w:sz w:val="28"/>
        </w:rPr>
        <w:t>
      "2) информационно-диспетчерская служба такси – служба, создаваемая перевозчиком или иным лицом, являющимся индивидуальным предпринимателем или юридическим лицом Республики Казахстан, для обработки заказов клиентов и передачи их на исполнение перевозчику такси, в том числе с применением аппаратно-программного комплекса, интернет-платформ и (или) мобильного приложения заказа такси;";</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p>
    <w:bookmarkStart w:name="z24" w:id="14"/>
    <w:p>
      <w:pPr>
        <w:spacing w:after="0"/>
        <w:ind w:left="0"/>
        <w:jc w:val="both"/>
      </w:pPr>
      <w:r>
        <w:rPr>
          <w:rFonts w:ascii="Times New Roman"/>
          <w:b w:val="false"/>
          <w:i w:val="false"/>
          <w:color w:val="000000"/>
          <w:sz w:val="28"/>
        </w:rPr>
        <w:t>
      "20) перевозчик такси – физическое лицо, осуществляющее деятельность по оказанию услуг или выполнению работ с использованием интернет-платформ и (или) мобильных приложений платформенной занятости, индивидуальный предприниматель или юридическое лицо, оказывающие услуги по перевозке пассажиров и багажа такси;</w:t>
      </w:r>
    </w:p>
    <w:bookmarkEnd w:id="14"/>
    <w:bookmarkStart w:name="z25" w:id="15"/>
    <w:p>
      <w:pPr>
        <w:spacing w:after="0"/>
        <w:ind w:left="0"/>
        <w:jc w:val="both"/>
      </w:pPr>
      <w:r>
        <w:rPr>
          <w:rFonts w:ascii="Times New Roman"/>
          <w:b w:val="false"/>
          <w:i w:val="false"/>
          <w:color w:val="000000"/>
          <w:sz w:val="28"/>
        </w:rPr>
        <w:t>
      21) мобильное приложение заказа такси – мобильное приложение платформенной занятости, предоставляющее доступ к заказу такси и аренде транспортного средства с экипажем посредством услуг сотовой связи или Интернета;";</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211</w:t>
      </w:r>
      <w:r>
        <w:rPr>
          <w:rFonts w:ascii="Times New Roman"/>
          <w:b w:val="false"/>
          <w:i w:val="false"/>
          <w:color w:val="000000"/>
          <w:sz w:val="28"/>
        </w:rPr>
        <w:t xml:space="preserve"> изложить в следующей редакции:</w:t>
      </w:r>
    </w:p>
    <w:bookmarkStart w:name="z27" w:id="16"/>
    <w:p>
      <w:pPr>
        <w:spacing w:after="0"/>
        <w:ind w:left="0"/>
        <w:jc w:val="both"/>
      </w:pPr>
      <w:r>
        <w:rPr>
          <w:rFonts w:ascii="Times New Roman"/>
          <w:b w:val="false"/>
          <w:i w:val="false"/>
          <w:color w:val="000000"/>
          <w:sz w:val="28"/>
        </w:rPr>
        <w:t xml:space="preserve">
      "211. Перед началом осуществления деятельности физические лица, осуществляющие деятельность по оказанию услуг или выполнению работ с использованием интернет-платформ и (или) мобильных приложений платформенной занятости, индивидуальные предприниматели или юридические лица подают в местные исполнительные органы районов, городов областного значения, городов республиканского значения, столицы уведомление о начале деятельности в качестве перевозчика такси в соответствии с Правилами приема уведомлений,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6 января 2015 года № 4 (зарегистрирован в Реестре нормативных правовых актов Республики Казахстан за № 10194).</w:t>
      </w:r>
    </w:p>
    <w:bookmarkEnd w:id="16"/>
    <w:bookmarkStart w:name="z28" w:id="17"/>
    <w:p>
      <w:pPr>
        <w:spacing w:after="0"/>
        <w:ind w:left="0"/>
        <w:jc w:val="both"/>
      </w:pPr>
      <w:r>
        <w:rPr>
          <w:rFonts w:ascii="Times New Roman"/>
          <w:b w:val="false"/>
          <w:i w:val="false"/>
          <w:color w:val="000000"/>
          <w:sz w:val="28"/>
        </w:rPr>
        <w:t>
      Осуществление деятельности без соблюдения требований уведомительного порядка при организации перевозок пассажиров и багажа такси не допускается.</w:t>
      </w:r>
    </w:p>
    <w:bookmarkEnd w:id="17"/>
    <w:bookmarkStart w:name="z29" w:id="18"/>
    <w:p>
      <w:pPr>
        <w:spacing w:after="0"/>
        <w:ind w:left="0"/>
        <w:jc w:val="both"/>
      </w:pPr>
      <w:r>
        <w:rPr>
          <w:rFonts w:ascii="Times New Roman"/>
          <w:b w:val="false"/>
          <w:i w:val="false"/>
          <w:color w:val="000000"/>
          <w:sz w:val="28"/>
        </w:rPr>
        <w:t>
      Местные исполнительные органы районов, городов областного значения, городов республиканского значения, столицы ведут реестр физических лиц, осуществляющих деятельность по оказанию услуг или выполнению работ с использованием интернет-платформ и (или) мобильных приложений платформенной занятости, индивидуальных предпринимателей и юридических лиц, подавших уведомление о начале осуществления деятельности в качестве перевозчика такси.</w:t>
      </w:r>
    </w:p>
    <w:bookmarkEnd w:id="18"/>
    <w:bookmarkStart w:name="z30" w:id="19"/>
    <w:p>
      <w:pPr>
        <w:spacing w:after="0"/>
        <w:ind w:left="0"/>
        <w:jc w:val="both"/>
      </w:pPr>
      <w:r>
        <w:rPr>
          <w:rFonts w:ascii="Times New Roman"/>
          <w:b w:val="false"/>
          <w:i w:val="false"/>
          <w:color w:val="000000"/>
          <w:sz w:val="28"/>
        </w:rPr>
        <w:t>
      Исключение из реестра перевозчиков такси осуществляется по заявлению перевозчика, решению суда о запрещении деятельности, или при невыполнении перевозчиком такси требований настоящих Правил.";</w:t>
      </w:r>
    </w:p>
    <w:bookmarkEnd w:id="19"/>
    <w:bookmarkStart w:name="z31" w:id="20"/>
    <w:p>
      <w:pPr>
        <w:spacing w:after="0"/>
        <w:ind w:left="0"/>
        <w:jc w:val="both"/>
      </w:pPr>
      <w:r>
        <w:rPr>
          <w:rFonts w:ascii="Times New Roman"/>
          <w:b w:val="false"/>
          <w:i w:val="false"/>
          <w:color w:val="000000"/>
          <w:sz w:val="28"/>
        </w:rPr>
        <w:t>
      дополнить пунктом 211-1 следующего содержания:</w:t>
      </w:r>
    </w:p>
    <w:bookmarkEnd w:id="20"/>
    <w:bookmarkStart w:name="z32" w:id="21"/>
    <w:p>
      <w:pPr>
        <w:spacing w:after="0"/>
        <w:ind w:left="0"/>
        <w:jc w:val="both"/>
      </w:pPr>
      <w:r>
        <w:rPr>
          <w:rFonts w:ascii="Times New Roman"/>
          <w:b w:val="false"/>
          <w:i w:val="false"/>
          <w:color w:val="000000"/>
          <w:sz w:val="28"/>
        </w:rPr>
        <w:t xml:space="preserve">
      "211-1. Физическое лицо, осуществляющее деятельность по оказанию услуг или выполнению работ с использованием интернет-платформ и (или) мобильных приложений платформенной занятости, исполняет требования, указанные в </w:t>
      </w:r>
      <w:r>
        <w:rPr>
          <w:rFonts w:ascii="Times New Roman"/>
          <w:b w:val="false"/>
          <w:i w:val="false"/>
          <w:color w:val="000000"/>
          <w:sz w:val="28"/>
        </w:rPr>
        <w:t>статье 26</w:t>
      </w:r>
      <w:r>
        <w:rPr>
          <w:rFonts w:ascii="Times New Roman"/>
          <w:b w:val="false"/>
          <w:i w:val="false"/>
          <w:color w:val="000000"/>
          <w:sz w:val="28"/>
        </w:rPr>
        <w:t xml:space="preserve"> Закона Республики Казахстан "Об автомобильном транспорте", самостоятельно.</w:t>
      </w:r>
    </w:p>
    <w:bookmarkEnd w:id="21"/>
    <w:bookmarkStart w:name="z33" w:id="22"/>
    <w:p>
      <w:pPr>
        <w:spacing w:after="0"/>
        <w:ind w:left="0"/>
        <w:jc w:val="both"/>
      </w:pPr>
      <w:r>
        <w:rPr>
          <w:rFonts w:ascii="Times New Roman"/>
          <w:b w:val="false"/>
          <w:i w:val="false"/>
          <w:color w:val="000000"/>
          <w:sz w:val="28"/>
        </w:rPr>
        <w:t xml:space="preserve">
      Контроль за соблюдением физическим лицом, осуществляющим деятельность по оказанию услуг или выполнению работ с использованием интернет-платформ и (или) мобильных приложений платформенной занятости, установленных в </w:t>
      </w:r>
      <w:r>
        <w:rPr>
          <w:rFonts w:ascii="Times New Roman"/>
          <w:b w:val="false"/>
          <w:i w:val="false"/>
          <w:color w:val="000000"/>
          <w:sz w:val="28"/>
        </w:rPr>
        <w:t>статье 26</w:t>
      </w:r>
      <w:r>
        <w:rPr>
          <w:rFonts w:ascii="Times New Roman"/>
          <w:b w:val="false"/>
          <w:i w:val="false"/>
          <w:color w:val="000000"/>
          <w:sz w:val="28"/>
        </w:rPr>
        <w:t xml:space="preserve"> Закона Республики Казахстан "Об автомобильном транспорте" требований, за исключением подпункта 7) </w:t>
      </w:r>
      <w:r>
        <w:rPr>
          <w:rFonts w:ascii="Times New Roman"/>
          <w:b w:val="false"/>
          <w:i w:val="false"/>
          <w:color w:val="000000"/>
          <w:sz w:val="28"/>
        </w:rPr>
        <w:t>пункта 2</w:t>
      </w:r>
      <w:r>
        <w:rPr>
          <w:rFonts w:ascii="Times New Roman"/>
          <w:b w:val="false"/>
          <w:i w:val="false"/>
          <w:color w:val="000000"/>
          <w:sz w:val="28"/>
        </w:rPr>
        <w:t xml:space="preserve"> статьи 26 Закона Республики Казахстан "Об автомобильном транспорте", возлагается на информационно-диспетчерскую службу такси.";</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214</w:t>
      </w:r>
      <w:r>
        <w:rPr>
          <w:rFonts w:ascii="Times New Roman"/>
          <w:b w:val="false"/>
          <w:i w:val="false"/>
          <w:color w:val="000000"/>
          <w:sz w:val="28"/>
        </w:rPr>
        <w:t xml:space="preserve"> изложить в следующей редакции:</w:t>
      </w:r>
    </w:p>
    <w:bookmarkStart w:name="z35" w:id="23"/>
    <w:p>
      <w:pPr>
        <w:spacing w:after="0"/>
        <w:ind w:left="0"/>
        <w:jc w:val="both"/>
      </w:pPr>
      <w:r>
        <w:rPr>
          <w:rFonts w:ascii="Times New Roman"/>
          <w:b w:val="false"/>
          <w:i w:val="false"/>
          <w:color w:val="000000"/>
          <w:sz w:val="28"/>
        </w:rPr>
        <w:t>
      "214. При организации перевозок пассажиров и багажа перевозчик такси обеспечивает:</w:t>
      </w:r>
    </w:p>
    <w:bookmarkEnd w:id="23"/>
    <w:bookmarkStart w:name="z36" w:id="24"/>
    <w:p>
      <w:pPr>
        <w:spacing w:after="0"/>
        <w:ind w:left="0"/>
        <w:jc w:val="both"/>
      </w:pPr>
      <w:r>
        <w:rPr>
          <w:rFonts w:ascii="Times New Roman"/>
          <w:b w:val="false"/>
          <w:i w:val="false"/>
          <w:color w:val="000000"/>
          <w:sz w:val="28"/>
        </w:rPr>
        <w:t>
      1) использование для перевозок пассажиров и багажа такси, имеющие единую цветовую гамму и отличительные обозначения в соответствии с пунктом 341 настоящих Правил, за исключением осуществления перевозок физическими лицами, осуществляющими деятельность по оказанию услуг или выполнению работ с использованием интернет-платформ и (или) мобильных приложений платформенной занятости;</w:t>
      </w:r>
    </w:p>
    <w:bookmarkEnd w:id="24"/>
    <w:bookmarkStart w:name="z37" w:id="25"/>
    <w:p>
      <w:pPr>
        <w:spacing w:after="0"/>
        <w:ind w:left="0"/>
        <w:jc w:val="both"/>
      </w:pPr>
      <w:r>
        <w:rPr>
          <w:rFonts w:ascii="Times New Roman"/>
          <w:b w:val="false"/>
          <w:i w:val="false"/>
          <w:color w:val="000000"/>
          <w:sz w:val="28"/>
        </w:rPr>
        <w:t>
      2) прохождение предрейсового технического осмотра автотранспортных средств, а также предрейсового и послерейсового медицинского осмотра водителей такси лицом, имеющим диплом о высшем или среднем медицинским образовании, с которым заключен договор на осуществление медицинских осмотров;</w:t>
      </w:r>
    </w:p>
    <w:bookmarkEnd w:id="25"/>
    <w:bookmarkStart w:name="z38" w:id="26"/>
    <w:p>
      <w:pPr>
        <w:spacing w:after="0"/>
        <w:ind w:left="0"/>
        <w:jc w:val="both"/>
      </w:pPr>
      <w:r>
        <w:rPr>
          <w:rFonts w:ascii="Times New Roman"/>
          <w:b w:val="false"/>
          <w:i w:val="false"/>
          <w:color w:val="000000"/>
          <w:sz w:val="28"/>
        </w:rPr>
        <w:t>
      3) своевременную замену такси в случае его неисправности;</w:t>
      </w:r>
    </w:p>
    <w:bookmarkEnd w:id="26"/>
    <w:bookmarkStart w:name="z39" w:id="27"/>
    <w:p>
      <w:pPr>
        <w:spacing w:after="0"/>
        <w:ind w:left="0"/>
        <w:jc w:val="both"/>
      </w:pPr>
      <w:r>
        <w:rPr>
          <w:rFonts w:ascii="Times New Roman"/>
          <w:b w:val="false"/>
          <w:i w:val="false"/>
          <w:color w:val="000000"/>
          <w:sz w:val="28"/>
        </w:rPr>
        <w:t>
      4) информирование пассажира о стоимости (цене) услуги такси;</w:t>
      </w:r>
    </w:p>
    <w:bookmarkEnd w:id="27"/>
    <w:bookmarkStart w:name="z40" w:id="28"/>
    <w:p>
      <w:pPr>
        <w:spacing w:after="0"/>
        <w:ind w:left="0"/>
        <w:jc w:val="both"/>
      </w:pPr>
      <w:r>
        <w:rPr>
          <w:rFonts w:ascii="Times New Roman"/>
          <w:b w:val="false"/>
          <w:i w:val="false"/>
          <w:color w:val="000000"/>
          <w:sz w:val="28"/>
        </w:rPr>
        <w:t>
      5) при наличии десяти и более такси, наличие на каждые десять такси не менее одного такси, приспособленного для перевозки людей с инвалидностью, использующих специальные средства передвижения;</w:t>
      </w:r>
    </w:p>
    <w:bookmarkEnd w:id="28"/>
    <w:bookmarkStart w:name="z41" w:id="29"/>
    <w:p>
      <w:pPr>
        <w:spacing w:after="0"/>
        <w:ind w:left="0"/>
        <w:jc w:val="both"/>
      </w:pPr>
      <w:r>
        <w:rPr>
          <w:rFonts w:ascii="Times New Roman"/>
          <w:b w:val="false"/>
          <w:i w:val="false"/>
          <w:color w:val="000000"/>
          <w:sz w:val="28"/>
        </w:rPr>
        <w:t>
      6) соблюдение режима труда и отдыха водителей такси;</w:t>
      </w:r>
    </w:p>
    <w:bookmarkEnd w:id="29"/>
    <w:bookmarkStart w:name="z42" w:id="30"/>
    <w:p>
      <w:pPr>
        <w:spacing w:after="0"/>
        <w:ind w:left="0"/>
        <w:jc w:val="both"/>
      </w:pPr>
      <w:r>
        <w:rPr>
          <w:rFonts w:ascii="Times New Roman"/>
          <w:b w:val="false"/>
          <w:i w:val="false"/>
          <w:color w:val="000000"/>
          <w:sz w:val="28"/>
        </w:rPr>
        <w:t>
      7) оформление путевой документации;</w:t>
      </w:r>
    </w:p>
    <w:bookmarkEnd w:id="30"/>
    <w:bookmarkStart w:name="z43" w:id="31"/>
    <w:p>
      <w:pPr>
        <w:spacing w:after="0"/>
        <w:ind w:left="0"/>
        <w:jc w:val="both"/>
      </w:pPr>
      <w:r>
        <w:rPr>
          <w:rFonts w:ascii="Times New Roman"/>
          <w:b w:val="false"/>
          <w:i w:val="false"/>
          <w:color w:val="000000"/>
          <w:sz w:val="28"/>
        </w:rPr>
        <w:t xml:space="preserve">
      8) допуск водителя к управлению легковым такси после заключения с ним трудового договора в соответствии с </w:t>
      </w:r>
      <w:r>
        <w:rPr>
          <w:rFonts w:ascii="Times New Roman"/>
          <w:b w:val="false"/>
          <w:i w:val="false"/>
          <w:color w:val="000000"/>
          <w:sz w:val="28"/>
        </w:rPr>
        <w:t>Трудовым</w:t>
      </w:r>
      <w:r>
        <w:rPr>
          <w:rFonts w:ascii="Times New Roman"/>
          <w:b w:val="false"/>
          <w:i w:val="false"/>
          <w:color w:val="000000"/>
          <w:sz w:val="28"/>
        </w:rPr>
        <w:t xml:space="preserve"> кодексом Республики Казахстан.";</w:t>
      </w:r>
    </w:p>
    <w:bookmarkEnd w:id="31"/>
    <w:bookmarkStart w:name="z44" w:id="32"/>
    <w:p>
      <w:pPr>
        <w:spacing w:after="0"/>
        <w:ind w:left="0"/>
        <w:jc w:val="both"/>
      </w:pPr>
      <w:r>
        <w:rPr>
          <w:rFonts w:ascii="Times New Roman"/>
          <w:b w:val="false"/>
          <w:i w:val="false"/>
          <w:color w:val="000000"/>
          <w:sz w:val="28"/>
        </w:rPr>
        <w:t>
      дополнить пунктом 400-1 следующего содержания:</w:t>
      </w:r>
    </w:p>
    <w:bookmarkEnd w:id="32"/>
    <w:bookmarkStart w:name="z45" w:id="33"/>
    <w:p>
      <w:pPr>
        <w:spacing w:after="0"/>
        <w:ind w:left="0"/>
        <w:jc w:val="both"/>
      </w:pPr>
      <w:r>
        <w:rPr>
          <w:rFonts w:ascii="Times New Roman"/>
          <w:b w:val="false"/>
          <w:i w:val="false"/>
          <w:color w:val="000000"/>
          <w:sz w:val="28"/>
        </w:rPr>
        <w:t>
      "400-1. По договору информационно-диспетчерского обслуживания информационно-диспетчерская служба такси предоставляет заказы клиентов перевозчикам такси либо непосредственно водителям такси.";</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401</w:t>
      </w:r>
      <w:r>
        <w:rPr>
          <w:rFonts w:ascii="Times New Roman"/>
          <w:b w:val="false"/>
          <w:i w:val="false"/>
          <w:color w:val="000000"/>
          <w:sz w:val="28"/>
        </w:rPr>
        <w:t xml:space="preserve"> изложить в следующей редакции:</w:t>
      </w:r>
    </w:p>
    <w:bookmarkStart w:name="z47" w:id="34"/>
    <w:p>
      <w:pPr>
        <w:spacing w:after="0"/>
        <w:ind w:left="0"/>
        <w:jc w:val="both"/>
      </w:pPr>
      <w:r>
        <w:rPr>
          <w:rFonts w:ascii="Times New Roman"/>
          <w:b w:val="false"/>
          <w:i w:val="false"/>
          <w:color w:val="000000"/>
          <w:sz w:val="28"/>
        </w:rPr>
        <w:t>
      "401. Информационно-диспетчерская служба такси, создаваемая иным лицом, не являющимся перевозчиком такси, заключает договор по информационно-диспетчерскому обслуживанию с перевозчиками такси, включенными в реестр физических лиц, осуществляющих деятельность по оказанию услуг или выполнению работ с использованием интернет-платформ и (или) мобильных приложений платформенной занятости, индивидуальных предпринимателей и юридических лиц, подавших уведомление о начале деятельности в качестве перевозчика такси.</w:t>
      </w:r>
    </w:p>
    <w:bookmarkEnd w:id="34"/>
    <w:bookmarkStart w:name="z48" w:id="35"/>
    <w:p>
      <w:pPr>
        <w:spacing w:after="0"/>
        <w:ind w:left="0"/>
        <w:jc w:val="both"/>
      </w:pPr>
      <w:r>
        <w:rPr>
          <w:rFonts w:ascii="Times New Roman"/>
          <w:b w:val="false"/>
          <w:i w:val="false"/>
          <w:color w:val="000000"/>
          <w:sz w:val="28"/>
        </w:rPr>
        <w:t>
      Сведения о физических лицах, осуществляющих деятельность по оказанию услуг или выполнению работ с использованием интернет-платформ и (или) мобильных приложений платформенной занятости, индивидуальных предпринимателях и юридических лицах, подавших уведомление о начале деятельности в качестве перевозчика такси, размещаются в государственном электронном реестре разрешений и уведомлений.";</w:t>
      </w:r>
    </w:p>
    <w:bookmarkEnd w:id="35"/>
    <w:bookmarkStart w:name="z49" w:id="36"/>
    <w:p>
      <w:pPr>
        <w:spacing w:after="0"/>
        <w:ind w:left="0"/>
        <w:jc w:val="both"/>
      </w:pPr>
      <w:r>
        <w:rPr>
          <w:rFonts w:ascii="Times New Roman"/>
          <w:b w:val="false"/>
          <w:i w:val="false"/>
          <w:color w:val="000000"/>
          <w:sz w:val="28"/>
        </w:rPr>
        <w:t>
      дополнить пунктом 401-1 следующего содержания:</w:t>
      </w:r>
    </w:p>
    <w:bookmarkEnd w:id="36"/>
    <w:bookmarkStart w:name="z50" w:id="37"/>
    <w:p>
      <w:pPr>
        <w:spacing w:after="0"/>
        <w:ind w:left="0"/>
        <w:jc w:val="both"/>
      </w:pPr>
      <w:r>
        <w:rPr>
          <w:rFonts w:ascii="Times New Roman"/>
          <w:b w:val="false"/>
          <w:i w:val="false"/>
          <w:color w:val="000000"/>
          <w:sz w:val="28"/>
        </w:rPr>
        <w:t>
      "401-1. Физические лица, осуществляющие деятельность по оказанию услуг или выполнению работ с использованием интернет-платформ и (или) мобильных приложений платформенной занятости, оказывают услуги по перевозке пассажиров и багажа такси по договору аренды автотранспортного средства.</w:t>
      </w:r>
    </w:p>
    <w:bookmarkEnd w:id="37"/>
    <w:bookmarkStart w:name="z51" w:id="38"/>
    <w:p>
      <w:pPr>
        <w:spacing w:after="0"/>
        <w:ind w:left="0"/>
        <w:jc w:val="both"/>
      </w:pPr>
      <w:r>
        <w:rPr>
          <w:rFonts w:ascii="Times New Roman"/>
          <w:b w:val="false"/>
          <w:i w:val="false"/>
          <w:color w:val="000000"/>
          <w:sz w:val="28"/>
        </w:rPr>
        <w:t>
      По договору аренды автотранспортного средства индивидуальный предприниматель или юридическое лицо, включенные в реестр физических лиц, осуществляющих деятельность по оказанию услуг или выполнению работ с использованием интернет-платформ и (или) мобильных приложений платформенной занятости, индивидуальных предпринимателей и юридических лиц, подавших уведомление о начале деятельности в качестве перевозчика такси, предоставляет легковой автомобиль физическому лицу.</w:t>
      </w:r>
    </w:p>
    <w:bookmarkEnd w:id="38"/>
    <w:bookmarkStart w:name="z52" w:id="39"/>
    <w:p>
      <w:pPr>
        <w:spacing w:after="0"/>
        <w:ind w:left="0"/>
        <w:jc w:val="both"/>
      </w:pPr>
      <w:r>
        <w:rPr>
          <w:rFonts w:ascii="Times New Roman"/>
          <w:b w:val="false"/>
          <w:i w:val="false"/>
          <w:color w:val="000000"/>
          <w:sz w:val="28"/>
        </w:rPr>
        <w:t xml:space="preserve">
      Контроль за соблюдением физическим лицом требований, за исключением подпунктов 1), 1-1), 5), 6), 7) и 8) пункта 2 </w:t>
      </w:r>
      <w:r>
        <w:rPr>
          <w:rFonts w:ascii="Times New Roman"/>
          <w:b w:val="false"/>
          <w:i w:val="false"/>
          <w:color w:val="000000"/>
          <w:sz w:val="28"/>
        </w:rPr>
        <w:t>статьи 26</w:t>
      </w:r>
      <w:r>
        <w:rPr>
          <w:rFonts w:ascii="Times New Roman"/>
          <w:b w:val="false"/>
          <w:i w:val="false"/>
          <w:color w:val="000000"/>
          <w:sz w:val="28"/>
        </w:rPr>
        <w:t xml:space="preserve"> Закона Республики Казахстан "Об автомобильном транспорте", возлагается на индивидуального предпринимателя или юридическое лицо, являющееся владельцем легкового автомобиля.".</w:t>
      </w:r>
    </w:p>
    <w:bookmarkEnd w:id="39"/>
    <w:bookmarkStart w:name="z53" w:id="40"/>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40"/>
    <w:bookmarkStart w:name="z54" w:id="4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1"/>
    <w:bookmarkStart w:name="z55" w:id="42"/>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2"/>
    <w:bookmarkStart w:name="z56" w:id="4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43"/>
    <w:bookmarkStart w:name="z57" w:id="4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 абзацев восьмого, девятого, шестнадцатого, семнадцатого, восемнадцатого, девятнадцатого, двадцатого, двадцать первого, двадцать второго, двадцать третьего, двадцать четвертого, двадцать пятого, двадцать шестого, двадцать седьмого, двадцать восьмого, двадцать девятого, тридцатого, тридцать первого, тридцать второго, тридцать третьего, тридцать четвертого, тридцать пятого, тридцать шестого, тридцать седьмого, тридцать восьмого, тридцать девятого, сорокового, сорок первого, сорок второго, сорок третьего, сорок четвертого, сорок пятого, сорок шестого, сорок седьмого и сорок восьмого пункта 1 настоящего приказа, которые вводятся в действие с 1 января 2025 года.</w:t>
      </w:r>
    </w:p>
    <w:bookmarkEnd w:id="4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p>
          <w:p>
            <w:pPr>
              <w:spacing w:after="20"/>
              <w:ind w:left="20"/>
              <w:jc w:val="both"/>
            </w:pP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bookmarkStart w:name="z59" w:id="45"/>
      <w:r>
        <w:rPr>
          <w:rFonts w:ascii="Times New Roman"/>
          <w:b w:val="false"/>
          <w:i w:val="false"/>
          <w:color w:val="000000"/>
          <w:sz w:val="28"/>
        </w:rPr>
        <w:t>
      "СОГЛАСОВАН"</w:t>
      </w:r>
    </w:p>
    <w:bookmarkEnd w:id="45"/>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60" w:id="46"/>
      <w:r>
        <w:rPr>
          <w:rFonts w:ascii="Times New Roman"/>
          <w:b w:val="false"/>
          <w:i w:val="false"/>
          <w:color w:val="000000"/>
          <w:sz w:val="28"/>
        </w:rPr>
        <w:t>
      "СОГЛАСОВАН"</w:t>
      </w:r>
    </w:p>
    <w:bookmarkEnd w:id="46"/>
    <w:p>
      <w:pPr>
        <w:spacing w:after="0"/>
        <w:ind w:left="0"/>
        <w:jc w:val="both"/>
      </w:pPr>
      <w:r>
        <w:rPr>
          <w:rFonts w:ascii="Times New Roman"/>
          <w:b w:val="false"/>
          <w:i w:val="false"/>
          <w:color w:val="000000"/>
          <w:sz w:val="28"/>
        </w:rPr>
        <w:t>Министерство труда</w:t>
      </w:r>
    </w:p>
    <w:p>
      <w:pPr>
        <w:spacing w:after="0"/>
        <w:ind w:left="0"/>
        <w:jc w:val="both"/>
      </w:pPr>
      <w:r>
        <w:rPr>
          <w:rFonts w:ascii="Times New Roman"/>
          <w:b w:val="false"/>
          <w:i w:val="false"/>
          <w:color w:val="000000"/>
          <w:sz w:val="28"/>
        </w:rPr>
        <w:t>и социальной защиты населения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61" w:id="47"/>
      <w:r>
        <w:rPr>
          <w:rFonts w:ascii="Times New Roman"/>
          <w:b w:val="false"/>
          <w:i w:val="false"/>
          <w:color w:val="000000"/>
          <w:sz w:val="28"/>
        </w:rPr>
        <w:t>
      "СОГЛАСОВАН"</w:t>
      </w:r>
    </w:p>
    <w:bookmarkEnd w:id="47"/>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62" w:id="48"/>
      <w:r>
        <w:rPr>
          <w:rFonts w:ascii="Times New Roman"/>
          <w:b w:val="false"/>
          <w:i w:val="false"/>
          <w:color w:val="000000"/>
          <w:sz w:val="28"/>
        </w:rPr>
        <w:t>
      "СОГЛАСОВАН"</w:t>
      </w:r>
    </w:p>
    <w:bookmarkEnd w:id="48"/>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63" w:id="49"/>
      <w:r>
        <w:rPr>
          <w:rFonts w:ascii="Times New Roman"/>
          <w:b w:val="false"/>
          <w:i w:val="false"/>
          <w:color w:val="000000"/>
          <w:sz w:val="28"/>
        </w:rPr>
        <w:t>
      "СОГЛАСОВАН"</w:t>
      </w:r>
    </w:p>
    <w:bookmarkEnd w:id="49"/>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