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7857" w14:textId="3b57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кредитования проектов в сфере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августа 2023 года № 322. Зарегистрирован в Министерстве юстиции Республики Казахстан 1 сентября 2023 года № 33364.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сельского хозяйства Республики Казахстан, утвержденного постановлением Правительства Республики Казахстан от 6 апреля 2005 года № 310,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проектов в сфере агропромышленного комплекса.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322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кредитования проектов в сфере агропромышленного комплекса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кредитования проектов в сфере агропромышленного комплекса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49-1)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сельского хозяйства Республики Казахстан, утвержденного постановлением Правительства Республики Казахстан от 6 апреля 2005 года № 310, и определяют порядок кредитования проектов в сфере агропромышленного комплекса (далее – АПК).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агропромышленного комплекса (далее – претендент) – физические и юридические лица, осуществляющие деятельность в агропромышленном комплексе;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поверенный (агент) – лицо, которое на основе договора поручения совершает от имени и за счет кредитора (доверителя) или администратора бюджетной программы и в соответствии с его указаниями определенные поручения, связанные с бюджетным кредитованием.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кредитования проектов в сфере агропромышленного комплекса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Кредиты предоставляются претендентам, для создания новых или расширение действующих проектов в сфере АПК из средств республиканского бюджета и/или местных бюджетов.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Кредиты, выдаваемые на реализацию проектов в сфере АПК предоставляются через поверенного (агента).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определяется местным исполнительным органом области, города республиканского значения, столицы, осуществляющим функции в области сельского хозяйства (далее – местный исполнительный орган) в соответствии с бюджетным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кредитования проектов в сфере АПК, на основании кредитного договора, заключаемого между кредитором, администратором бюджетной программы и заемщиком, местному исполнительному органу из республиканского бюджета предоставляется бюджетный кредит на принципах возвратности, обеспеченности, срочности и платности на следующих условиях:</w:t>
      </w:r>
    </w:p>
    <w:bookmarkEnd w:id="21"/>
    <w:bookmarkStart w:name="z1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10 (десять) лет по ставке вознаграждения 0,01 (ноль целых одна сотая) процента;</w:t>
      </w:r>
    </w:p>
    <w:bookmarkEnd w:id="22"/>
    <w:bookmarkStart w:name="z1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бюджетного кредита – реализация проектов в сфере АПК, направленных на создание новых или расширение действующих:</w:t>
      </w:r>
    </w:p>
    <w:bookmarkEnd w:id="23"/>
    <w:bookmarkStart w:name="z1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молочно-товарных ферм (мощностью от 400 голов);</w:t>
      </w:r>
    </w:p>
    <w:bookmarkEnd w:id="24"/>
    <w:bookmarkStart w:name="z1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птицефабрик мясного направления (от 5000 тонн мяса птицы в год); </w:t>
      </w:r>
    </w:p>
    <w:bookmarkEnd w:id="25"/>
    <w:bookmarkStart w:name="z1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предприятий мясного животноводства (от 5000 голов);</w:t>
      </w:r>
    </w:p>
    <w:bookmarkEnd w:id="26"/>
    <w:bookmarkStart w:name="z1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овощехранилищ (от 1000 тонн);</w:t>
      </w:r>
    </w:p>
    <w:bookmarkEnd w:id="27"/>
    <w:bookmarkStart w:name="z1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фруктохранилищ (от 1000 тонн); </w:t>
      </w:r>
    </w:p>
    <w:bookmarkEnd w:id="28"/>
    <w:bookmarkStart w:name="z1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промышленных тепличных хозяйств;</w:t>
      </w:r>
    </w:p>
    <w:bookmarkEnd w:id="29"/>
    <w:bookmarkStart w:name="z1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предприятий по глубокой переработке сельскохозяйственной продукции, в том числе шерсти и шкуры;</w:t>
      </w:r>
    </w:p>
    <w:bookmarkEnd w:id="30"/>
    <w:bookmarkStart w:name="z1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рыбоводных хозяйств по выращиванию рыб и других водных животных мощностью от 25 тонн товарной рыбы в год;</w:t>
      </w:r>
    </w:p>
    <w:bookmarkEnd w:id="31"/>
    <w:bookmarkStart w:name="z1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рыбоперерабатывающего предприятия по разделке, дальнейшей глубокой переработке и хранению, производственной мощностью от 1 тонны в сутки;</w:t>
      </w:r>
    </w:p>
    <w:bookmarkEnd w:id="32"/>
    <w:bookmarkStart w:name="z1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предприятий по производству упаковочных материалов по проектам в сфере АПК в рамках настоящих Правил;</w:t>
      </w:r>
    </w:p>
    <w:bookmarkEnd w:id="33"/>
    <w:bookmarkStart w:name="z1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племенных репродукторов в птицеводстве;</w:t>
      </w:r>
    </w:p>
    <w:bookmarkEnd w:id="34"/>
    <w:bookmarkStart w:name="z1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орошаемого земледелия (картофель и овощи, кормопроизводство) с использованием современных водосберегающих технологий (дождевание, капельное орошение);</w:t>
      </w:r>
    </w:p>
    <w:bookmarkEnd w:id="35"/>
    <w:bookmarkStart w:name="z1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погашению основного долга сроком не более 24 (двадцать четыре) месяцев;</w:t>
      </w:r>
    </w:p>
    <w:bookmarkEnd w:id="36"/>
    <w:bookmarkStart w:name="z1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бюджетного кредита составляет 12 (двенадцать) месяцев и исчисляется с момента перечисления бюджетного кредита местному исполнительному органу.</w:t>
      </w:r>
    </w:p>
    <w:bookmarkEnd w:id="37"/>
    <w:bookmarkStart w:name="z1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данных положений администратор бюджетной программы после утверждения соответствующего бюджета вносит на утверждение проект решения кредитора об основных условиях и о категории заемщиков бюджетного кредита.</w:t>
      </w:r>
    </w:p>
    <w:bookmarkEnd w:id="38"/>
    <w:bookmarkStart w:name="z1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условия бюджетного кредита устанавливаются решением центрального уполномоченного органа по исполнению бюджета.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сельского хозяйства РК от 31.05.2024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Местным исполнительным органом предоставляются средства бюджетного кредита по договору поручения поверенному (агенту) в соответствии с бюджетным и гражданским законодательством Республики Казахстан.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через поверенного (агента) предоставляет кредиты претендентам с соблюдением принципов срочности, платности, возвратности, обеспеченности, целевого использования на следующих условиях:</w:t>
      </w:r>
    </w:p>
    <w:bookmarkEnd w:id="41"/>
    <w:bookmarkStart w:name="z1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кредита – до 10 (десяти) лет;</w:t>
      </w:r>
    </w:p>
    <w:bookmarkEnd w:id="42"/>
    <w:bookmarkStart w:name="z1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максимальная сумма кредита – не более 5 (пяти) миллиардов тенге;</w:t>
      </w:r>
    </w:p>
    <w:bookmarkEnd w:id="43"/>
    <w:bookmarkStart w:name="z1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номинальная ставка вознаграждения – не более 2,5 (два с половиной) процентов годовых;</w:t>
      </w:r>
    </w:p>
    <w:bookmarkEnd w:id="44"/>
    <w:bookmarkStart w:name="z1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целевое назначение кредита – реализация проектов в сфере АПК, направленных на создание новых или расширение действующих: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молочно-товарных ферм (мощностью от 400 голов);</w:t>
      </w:r>
    </w:p>
    <w:bookmarkEnd w:id="46"/>
    <w:bookmarkStart w:name="z1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птицефабрик мясного направления (от 5000 тонн мяса птицы в год); </w:t>
      </w:r>
    </w:p>
    <w:bookmarkEnd w:id="47"/>
    <w:bookmarkStart w:name="z1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предприятий мясного животноводства (от 5000 голов);</w:t>
      </w:r>
    </w:p>
    <w:bookmarkEnd w:id="48"/>
    <w:bookmarkStart w:name="z1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овощехранилищ (от 1000 тонн);</w:t>
      </w:r>
    </w:p>
    <w:bookmarkEnd w:id="49"/>
    <w:bookmarkStart w:name="z1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фруктохранилищ (от 1000 тонн); </w:t>
      </w:r>
    </w:p>
    <w:bookmarkEnd w:id="50"/>
    <w:bookmarkStart w:name="z1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промышленных тепличных хозяйств;</w:t>
      </w:r>
    </w:p>
    <w:bookmarkEnd w:id="51"/>
    <w:bookmarkStart w:name="z1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предприятий по глубокой переработке сельскохозяйственной продукции, в том числе шерсти и шкуры;</w:t>
      </w:r>
    </w:p>
    <w:bookmarkEnd w:id="52"/>
    <w:bookmarkStart w:name="z1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рыбоводных хозяйств по выращиванию рыб и других водных животных мощностью от 25 тонн товарной рыбы в год;</w:t>
      </w:r>
    </w:p>
    <w:bookmarkEnd w:id="53"/>
    <w:bookmarkStart w:name="z1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рыбоперерабатывающего предприятия по разделке, дальнейшей глубокой переработке и хранению, производственной мощностью от 1 тонны в сутки;</w:t>
      </w:r>
    </w:p>
    <w:bookmarkEnd w:id="54"/>
    <w:bookmarkStart w:name="z1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предприятий по производству упаковочных материалов по проектам в сфере АПК в рамках настоящих Правил;</w:t>
      </w:r>
    </w:p>
    <w:bookmarkEnd w:id="55"/>
    <w:bookmarkStart w:name="z1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племенных репродукторов в птицеводстве;</w:t>
      </w:r>
    </w:p>
    <w:bookmarkEnd w:id="56"/>
    <w:bookmarkStart w:name="z1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орошаемого земледелия (картофель и овощи, кормопроизводство) с использованием современных водосберегающих технологий (дождевание, капельное орошение);</w:t>
      </w:r>
    </w:p>
    <w:bookmarkEnd w:id="57"/>
    <w:bookmarkStart w:name="z1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залогового обеспечения;</w:t>
      </w:r>
    </w:p>
    <w:bookmarkEnd w:id="58"/>
    <w:bookmarkStart w:name="z1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льготный период по погашению основного долга составляет не более 24 (двадцать четыре) месяцев.</w:t>
      </w:r>
    </w:p>
    <w:bookmarkEnd w:id="59"/>
    <w:bookmarkStart w:name="z1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приема заявок, критерии выдачи и обеспечения кредитов, категории претендентов, размер софинансирования, а также перечень документов для получения кредита указываются в договоре поручения заключенным между местным исполнительным органам и поверенным (агентом).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сельского хозяйства РК от 31.05.2024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Претенденты предоставляют документы поверенному (агенту) на бумажном носителе или в электронном виде.</w:t>
      </w:r>
    </w:p>
    <w:bookmarkEnd w:id="61"/>
    <w:bookmarkStart w:name="z5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проверки содержания и сведений, представленных претендентом документов на получение кредита, поверенным (агентом) составляет 5 (пять) рабочих дней со дня регистрации заявления со всеми необходимыми документами.</w:t>
      </w:r>
    </w:p>
    <w:bookmarkEnd w:id="62"/>
    <w:bookmarkStart w:name="z5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документов и сведений, содержащихся в них, условиям кредитования, поверенный (агент) возвращает пакет документов на получение кредита с указанием причин возврата.</w:t>
      </w:r>
    </w:p>
    <w:bookmarkEnd w:id="63"/>
    <w:bookmarkStart w:name="z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Поверенный (агент) в течение 15 (пятнадцати) рабочих дней со дня регистрации заявления со всеми необходимыми документами и при их соответствии условиям кредитования проводит оценку представленного проекта в сфере АПК.</w:t>
      </w:r>
    </w:p>
    <w:bookmarkEnd w:id="64"/>
    <w:bookmarkStart w:name="z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оценки проекта в сфере АПК поверенный (агент) в течение 3 (трех) рабочих дней направляет документы претендентов, получивших положительные заключения, с приложением результатов оценки в местный исполнительный орган для вынесения на рассмотрение конкурсной комиссии по отбору проектов в сфере АПК (далее – Комиссия).</w:t>
      </w:r>
    </w:p>
    <w:bookmarkEnd w:id="65"/>
    <w:bookmarkStart w:name="z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Поверенный (агент) не взимает какие-либо комиссии, сборы и/или иные платежи, связанные с кредитом претендентов, за исключением комиссий, сборов и/или иных платежей, взимаемых по причине нарушения претендентами обязательств договора по кредиту, при этом размер таких комиссий, сборов и/или иных платежей устанавливается в кредитном договоре.</w:t>
      </w:r>
    </w:p>
    <w:bookmarkEnd w:id="66"/>
    <w:bookmarkStart w:name="z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вознаграждения поверенному (агенту) за исполнение договора поручения осуществляется местным исполнительным органом за счет средств местного бюджета.</w:t>
      </w:r>
    </w:p>
    <w:bookmarkEnd w:id="67"/>
    <w:bookmarkStart w:name="z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оплаты вознаграждения за исполнение поверенным (агентом) поручений определяется местным исполнительным органом и устанавливается в договоре поручения.</w:t>
      </w:r>
    </w:p>
    <w:bookmarkEnd w:id="68"/>
    <w:bookmarkStart w:name="z5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Критерии отбора проектов в сфере агропромышленного комплекса</w:t>
      </w:r>
    </w:p>
    <w:bookmarkEnd w:id="69"/>
    <w:bookmarkStart w:name="z6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критериями отбора проектов в сфере АПК являются:</w:t>
      </w:r>
    </w:p>
    <w:bookmarkEnd w:id="70"/>
    <w:bookmarkStart w:name="z1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отраслевая целесообразность с учетом импортозамещения социально-значимых продовольственных товаров;</w:t>
      </w:r>
    </w:p>
    <w:bookmarkEnd w:id="71"/>
    <w:bookmarkStart w:name="z15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населения региона качественными и доступными продуктами питания;</w:t>
      </w:r>
    </w:p>
    <w:bookmarkEnd w:id="72"/>
    <w:bookmarkStart w:name="z15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временных и постоянных рабочих мест;</w:t>
      </w:r>
    </w:p>
    <w:bookmarkEnd w:id="73"/>
    <w:bookmarkStart w:name="z15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у претендента не менее 5 (пяти) лет в сфере производства и (или) переработки сельскохозяйственной продукции, либо стажа работы у руководителя предприятия не менее 5 (пяти) лет в сфере производства и (или) переработки сельскохозяйственной продукции;</w:t>
      </w:r>
    </w:p>
    <w:bookmarkEnd w:id="74"/>
    <w:bookmarkStart w:name="z15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просроченной задолженности более 90 (девяноста) дней по кредитным и лизинговым обязательствам;</w:t>
      </w:r>
    </w:p>
    <w:bookmarkEnd w:id="75"/>
    <w:bookmarkStart w:name="z15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необходимой площади сельскохозяйственных угодий для формирования прочной кормовой базы, материально-технического оснащения парка сельскохозяйственной техники.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сельского хозяйства РК от 31.05.2024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для отбора проектов в сфере АПК создается решением акима области, городов республиканского значения и столицы из представителей местных исполнительных органов, в том числе районного (городского) уровня, местных исполнительных органов по вопросам сельского и рыбного хозяйства, в том числе районного (городского) уровня, депутатов маслихата, Региональной палаты предпринимателей "Атамекен", общественных объединений, научно-образовательных учреждений, представители бизнеса, региональных средств массовой информации, отраслевых экспертов в составе не менее 7 (семь) человек.</w:t>
      </w:r>
    </w:p>
    <w:bookmarkEnd w:id="77"/>
    <w:bookmarkStart w:name="z16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 заместитель председателя Комиссии избираются из числа членов Комиссии большинством голосов членов Комиссии. Секретарь Комиссии определяется из числа сотрудников Рабочего органа. Секретарь Комиссии не является ее членом.</w:t>
      </w:r>
    </w:p>
    <w:bookmarkEnd w:id="78"/>
    <w:bookmarkStart w:name="z16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Комиссии, осуществляет организацию заседания Комиссии, по согласованию с председателем, определяет место, дату и время проведения заседания, извещает членов Комиссии о предстоящем заседании, представляет членам Комиссии материалы, необходимые для проведения заседания.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сельского хозяйства РК от 31.05.2024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Заседание Комиссии фиксируется с помощью технических средств аудио-, видеозаписи.</w:t>
      </w:r>
    </w:p>
    <w:bookmarkEnd w:id="80"/>
    <w:bookmarkStart w:name="z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и объективности работы на заседание Комиссии приглашаются наблюдатели.</w:t>
      </w:r>
    </w:p>
    <w:bookmarkEnd w:id="81"/>
    <w:bookmarkStart w:name="z7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наблюдателей на заседании Комиссии допускается присутствие граждан Республики Казахстан и представителей средств массовой информации, общественных объединений, коммерческих организаций и политических партий, депутаты маслихатов всех уровней и других государственных органов.</w:t>
      </w:r>
    </w:p>
    <w:bookmarkEnd w:id="82"/>
    <w:bookmarkStart w:name="z7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обсуждения и принятое Комиссией решение оформляются в виде протокола в произвольной форме, который подписывается председателем и членами конкурсной комиссии, а также секретарем, осуществляющим протоколирование.</w:t>
      </w:r>
    </w:p>
    <w:bookmarkEnd w:id="83"/>
    <w:bookmarkStart w:name="z7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правомочным, если на нем присутствует не менее двух третей от общего числа ее членов.</w:t>
      </w:r>
    </w:p>
    <w:bookmarkEnd w:id="84"/>
    <w:bookmarkStart w:name="z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не участвует в заседании, если у него имеется прямая или косвенная заинтересованность и подлежит отводу (самоотводу).</w:t>
      </w:r>
    </w:p>
    <w:bookmarkEnd w:id="85"/>
    <w:bookmarkStart w:name="z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Самоотвод и отвод мотивируются и заявляются как до начала заседания, так и в ходе заседания Комиссии.</w:t>
      </w:r>
    </w:p>
    <w:bookmarkEnd w:id="86"/>
    <w:bookmarkStart w:name="z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самоотводе (отводе) члена Комиссии принимается Комиссией в письменной форме большинством голосов ее членов, участвующих в заседаниях, и оглашается в присутствии члена Комиссии.</w:t>
      </w:r>
    </w:p>
    <w:bookmarkEnd w:id="87"/>
    <w:bookmarkStart w:name="z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Отобранный претендент с проектом в сфере АПК для предоставления кредита подписывает договор займа, договор залога с местным исполнительным органом и поверенным (агентом), после регистрации договора залога в уполномоченном органе, поверенный (агент) в течение 5 (пяти) рабочих дней перечисляет сумму кредита на его текущий счет.</w:t>
      </w:r>
    </w:p>
    <w:bookmarkEnd w:id="88"/>
    <w:bookmarkStart w:name="z7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мониторингом целевого использования кредита осуществляется местным исполнительным органом через поверенного (агента) на условиях подписанного договора займа.</w:t>
      </w:r>
    </w:p>
    <w:bookmarkEnd w:id="89"/>
    <w:bookmarkStart w:name="z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Поверенный (агент) ежемесячно, в срок до 10 (десятого) числа месяца, следующего за отчетным, представляет в местный исполнительный орган отчет о целевом использовании кредитов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0"/>
    <w:bookmarkStart w:name="z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ежемесячно, в срок до 15 (пятнадцатого) числа месяца, следующего за отчетным, представляет в Министерство сельского хозяйства Республики Казахстан отчет о целевом использовании кредитов по форме согласно приложению к настоящим Правилам.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8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местный исполнительный орган области, города республиканского значения, столицы, осуществляющий функции в области сельского хозяйства (далее – местный исполнительный орган), Министерство сельского хозяйства Республики Казахстан</w:t>
      </w:r>
    </w:p>
    <w:bookmarkEnd w:id="92"/>
    <w:bookmarkStart w:name="z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www.gov.kz.</w:t>
      </w:r>
    </w:p>
    <w:bookmarkEnd w:id="93"/>
    <w:bookmarkStart w:name="z8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целевом использовании кредитов</w:t>
      </w:r>
    </w:p>
    <w:bookmarkEnd w:id="94"/>
    <w:p>
      <w:pPr>
        <w:spacing w:after="0"/>
        <w:ind w:left="0"/>
        <w:jc w:val="both"/>
      </w:pPr>
      <w:bookmarkStart w:name="z87" w:id="95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3-ОЦИК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________ месяц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поверенный (агент),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исполнительный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поверенный (агент) в местный исполнительный орган ежемесячно,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срок до 10 (десятого) числа месяца,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исполнительный орган в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ежемесячно, в срок до 15 (пятнадцатого) числа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отчетным.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(район)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бизнес-идентификационный номер заемщика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кредита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кредитования, месяцы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 (тенге)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(тонн в год, по орошению площадь 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выпускаемой готовой продукции (за период)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постоянных рабочих мест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временных рабочих мест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9" w:id="97"/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работник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кредитов"</w:t>
            </w:r>
          </w:p>
        </w:tc>
      </w:tr>
    </w:tbl>
    <w:bookmarkStart w:name="z9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целевом использовании кредитов"</w:t>
      </w:r>
    </w:p>
    <w:bookmarkEnd w:id="98"/>
    <w:bookmarkStart w:name="z9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9"/>
    <w:bookmarkStart w:name="z9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целевом использовании кредитов" (далее – Форма).</w:t>
      </w:r>
    </w:p>
    <w:bookmarkEnd w:id="100"/>
    <w:bookmarkStart w:name="z9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руководителем, либо лицом, исполняющим его обязанности, с указанием его фамилии и инициалов.</w:t>
      </w:r>
    </w:p>
    <w:bookmarkEnd w:id="101"/>
    <w:bookmarkStart w:name="z9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государственном и русском языках.</w:t>
      </w:r>
    </w:p>
    <w:bookmarkEnd w:id="102"/>
    <w:bookmarkStart w:name="z9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03"/>
    <w:bookmarkStart w:name="z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номер.</w:t>
      </w:r>
    </w:p>
    <w:bookmarkEnd w:id="104"/>
    <w:bookmarkStart w:name="z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области.</w:t>
      </w:r>
    </w:p>
    <w:bookmarkEnd w:id="105"/>
    <w:bookmarkStart w:name="z9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код по классификатору административно-территориальных объектов.</w:t>
      </w:r>
    </w:p>
    <w:bookmarkEnd w:id="106"/>
    <w:bookmarkStart w:name="z10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место реализации (район).</w:t>
      </w:r>
    </w:p>
    <w:bookmarkEnd w:id="107"/>
    <w:bookmarkStart w:name="z10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регистрационный код адреса.</w:t>
      </w:r>
    </w:p>
    <w:bookmarkEnd w:id="108"/>
    <w:bookmarkStart w:name="z10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наименование проекта.</w:t>
      </w:r>
    </w:p>
    <w:bookmarkEnd w:id="109"/>
    <w:bookmarkStart w:name="z10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наименование заемщика.</w:t>
      </w:r>
    </w:p>
    <w:bookmarkEnd w:id="110"/>
    <w:bookmarkStart w:name="z10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индивидуальный идентификационный номер/ бизнес-идентификационный номер заемщика.</w:t>
      </w:r>
    </w:p>
    <w:bookmarkEnd w:id="111"/>
    <w:bookmarkStart w:name="z10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формы дата выдачи кредита.</w:t>
      </w:r>
    </w:p>
    <w:bookmarkEnd w:id="112"/>
    <w:bookmarkStart w:name="z10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срок кредитования, месяцы.</w:t>
      </w:r>
    </w:p>
    <w:bookmarkEnd w:id="113"/>
    <w:bookmarkStart w:name="z10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сумма кредита (тенге).</w:t>
      </w:r>
    </w:p>
    <w:bookmarkEnd w:id="114"/>
    <w:bookmarkStart w:name="z10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указывается направление проекта.</w:t>
      </w:r>
    </w:p>
    <w:bookmarkEnd w:id="115"/>
    <w:bookmarkStart w:name="z10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мощность (тонн в год, по орошению площадь гектар).</w:t>
      </w:r>
    </w:p>
    <w:bookmarkEnd w:id="116"/>
    <w:bookmarkStart w:name="z11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объем выпускаемой готовой продукции (за период).</w:t>
      </w:r>
    </w:p>
    <w:bookmarkEnd w:id="117"/>
    <w:bookmarkStart w:name="z11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указывается количество созданных постоянных рабочих мест.</w:t>
      </w:r>
    </w:p>
    <w:bookmarkEnd w:id="118"/>
    <w:bookmarkStart w:name="z11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указывается количество созданных временных рабочих мест.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