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8d9da" w14:textId="a28d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30 июня 2023 года № 534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w:t>
      </w:r>
    </w:p>
    <w:p>
      <w:pPr>
        <w:spacing w:after="0"/>
        <w:ind w:left="0"/>
        <w:jc w:val="both"/>
      </w:pPr>
      <w:r>
        <w:rPr>
          <w:rFonts w:ascii="Times New Roman"/>
          <w:b w:val="false"/>
          <w:i w:val="false"/>
          <w:color w:val="000000"/>
          <w:sz w:val="28"/>
        </w:rPr>
        <w:t>Приказ Министра внутренних дел Республики Казахстан от 31 августа 2023 года № 671. Зарегистрирован в Министерстве юстиции Республики Казахстан 4 сентября 2023 года № 33372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июня 2023 года № 534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(зарегистрирован в Реестре государственной регистрации нормативных правовых актов № 33003)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дорожного движения,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дополнить подпунктом 18-1) в следующей редакции:</w:t>
      </w:r>
    </w:p>
    <w:bookmarkEnd w:id="4"/>
    <w:bookmarkStart w:name="z9" w:id="5"/>
    <w:p>
      <w:pPr>
        <w:spacing w:after="0"/>
        <w:ind w:left="0"/>
        <w:jc w:val="both"/>
      </w:pPr>
      <w:r>
        <w:rPr>
          <w:rFonts w:ascii="Times New Roman"/>
          <w:b w:val="false"/>
          <w:i w:val="false"/>
          <w:color w:val="000000"/>
          <w:sz w:val="28"/>
        </w:rPr>
        <w:t>
      "18-1) светоотражающий предмет – предмет, изготовленный из специальных материалов, обладающих способностью возвращать луч света обратно к источнику, обеспечивающий видимость водителя на расстоянии ста пятидесяти метров при включҰнном ближнем свете фар и четырехсот при включҰнном дальнем свете фар, в том числе светоотражающая одежда, светоотражающий элемент на одежде;";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19)</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"19) пешеход - лицо, находящееся вне транспортного средства на дороге и не производящее на ней работы. К пешеходам приравниваются физические лица, передвигающиеся на креслах-колясках для лиц с инвалидностью, ведущие велосипед, электрический самокат, малое электрическое транспортное средство, мопед, мотоцикл, везущие санки, тележку, детскую коляску;</w:t>
      </w:r>
    </w:p>
    <w:bookmarkEnd w:id="6"/>
    <w:bookmarkStart w:name="z12" w:id="7"/>
    <w:p>
      <w:pPr>
        <w:spacing w:after="0"/>
        <w:ind w:left="0"/>
        <w:jc w:val="both"/>
      </w:pPr>
      <w:r>
        <w:rPr>
          <w:rFonts w:ascii="Times New Roman"/>
          <w:b w:val="false"/>
          <w:i w:val="false"/>
          <w:color w:val="000000"/>
          <w:sz w:val="28"/>
        </w:rPr>
        <w:t>
      49) механическое транспортное средство - самоходное дорожное транспортное средство, приводимое в движение двигателем, за исключением мопедов, электрических самокатов, малых электрических транспортных средств и рельсовых транспортных средств. Понятие распространяется также на тракторы и самоходные машины при их участии в дорожном движении;";</w:t>
      </w:r>
    </w:p>
    <w:bookmarkEnd w:id="7"/>
    <w:bookmarkStart w:name="z13" w:id="8"/>
    <w:p>
      <w:pPr>
        <w:spacing w:after="0"/>
        <w:ind w:left="0"/>
        <w:jc w:val="both"/>
      </w:pPr>
      <w:r>
        <w:rPr>
          <w:rFonts w:ascii="Times New Roman"/>
          <w:b w:val="false"/>
          <w:i w:val="false"/>
          <w:color w:val="000000"/>
          <w:sz w:val="28"/>
        </w:rPr>
        <w:t>
      дополнить подпунктами 63-1) и 67) в следующей редакции:</w:t>
      </w:r>
    </w:p>
    <w:bookmarkEnd w:id="8"/>
    <w:bookmarkStart w:name="z14" w:id="9"/>
    <w:p>
      <w:pPr>
        <w:spacing w:after="0"/>
        <w:ind w:left="0"/>
        <w:jc w:val="both"/>
      </w:pPr>
      <w:r>
        <w:rPr>
          <w:rFonts w:ascii="Times New Roman"/>
          <w:b w:val="false"/>
          <w:i w:val="false"/>
          <w:color w:val="000000"/>
          <w:sz w:val="28"/>
        </w:rPr>
        <w:t>
      "63-1) малое электрическое транспортное средство – транспортное средство, оснащенное электрическим двигателем, предназначенное для индивидуального передвижения, имеющее одно или несколько колес, за исключением электрических самокатов и мопедов с электрическим двигателем;</w:t>
      </w:r>
    </w:p>
    <w:bookmarkEnd w:id="9"/>
    <w:bookmarkStart w:name="z15" w:id="10"/>
    <w:p>
      <w:pPr>
        <w:spacing w:after="0"/>
        <w:ind w:left="0"/>
        <w:jc w:val="both"/>
      </w:pPr>
      <w:r>
        <w:rPr>
          <w:rFonts w:ascii="Times New Roman"/>
          <w:b w:val="false"/>
          <w:i w:val="false"/>
          <w:color w:val="000000"/>
          <w:sz w:val="28"/>
        </w:rPr>
        <w:t>
      67) электрический самокат – транспортное средство индивидуальной мобильности, имеющее два или три колеса, предназначенное для передвижения одного человека посредством использования электрического двигателя (электрических двигателей), не имеющее сиденья, с максимальной конструктивной скоростью не более двадцати пяти километров в час.";</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"Глава 24. Дополнительные требования к движению мопедов, электрических самокатов, велосипедов, малых электрических транспортных средств, гужевых повозок, а также прогону животных";</w:t>
      </w:r>
    </w:p>
    <w:bookmarkEnd w:id="11"/>
    <w:bookmarkStart w:name="z18" w:id="1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166</w:t>
      </w:r>
      <w:r>
        <w:rPr>
          <w:rFonts w:ascii="Times New Roman"/>
          <w:b w:val="false"/>
          <w:i w:val="false"/>
          <w:color w:val="000000"/>
          <w:sz w:val="28"/>
        </w:rPr>
        <w:t xml:space="preserve"> изложить в следующей редакции:</w:t>
      </w:r>
    </w:p>
    <w:bookmarkEnd w:id="12"/>
    <w:bookmarkStart w:name="z19" w:id="13"/>
    <w:p>
      <w:pPr>
        <w:spacing w:after="0"/>
        <w:ind w:left="0"/>
        <w:jc w:val="both"/>
      </w:pPr>
      <w:r>
        <w:rPr>
          <w:rFonts w:ascii="Times New Roman"/>
          <w:b w:val="false"/>
          <w:i w:val="false"/>
          <w:color w:val="000000"/>
          <w:sz w:val="28"/>
        </w:rPr>
        <w:t>
      "166. Водители велосипедов двигаются по велосипедной дорожке, велосипедной полосе движения, а при их отсутствии - по правому краю проезжей части дороги, в том числе по полосе для маршрутных транспортных средств, в один ряд либо по обочине, тротуару или пешеходной дорожке, не создавая опасности для движения пешеходов.";</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168</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"168. Водителям мопедов запрещается двигаться по велосипедной дорожке, велосипедной полосе движения, обочине, тротуару или пешеходной дорожке.";</w:t>
      </w:r>
    </w:p>
    <w:bookmarkEnd w:id="14"/>
    <w:bookmarkStart w:name="z23" w:id="15"/>
    <w:p>
      <w:pPr>
        <w:spacing w:after="0"/>
        <w:ind w:left="0"/>
        <w:jc w:val="both"/>
      </w:pPr>
      <w:r>
        <w:rPr>
          <w:rFonts w:ascii="Times New Roman"/>
          <w:b w:val="false"/>
          <w:i w:val="false"/>
          <w:color w:val="000000"/>
          <w:sz w:val="28"/>
        </w:rPr>
        <w:t>
      дополнить пунктом 168-1 в следующей редакции:</w:t>
      </w:r>
    </w:p>
    <w:bookmarkEnd w:id="15"/>
    <w:bookmarkStart w:name="z24" w:id="16"/>
    <w:p>
      <w:pPr>
        <w:spacing w:after="0"/>
        <w:ind w:left="0"/>
        <w:jc w:val="both"/>
      </w:pPr>
      <w:r>
        <w:rPr>
          <w:rFonts w:ascii="Times New Roman"/>
          <w:b w:val="false"/>
          <w:i w:val="false"/>
          <w:color w:val="000000"/>
          <w:sz w:val="28"/>
        </w:rPr>
        <w:t>
      "168-1. Водители электрических самокатов двигаются по велосипедной дорожке, велосипедной полосе движения. При отсутствии велосипедной дорожки, велосипедной полосы движения водители электрических самокатов двигаются по:</w:t>
      </w:r>
    </w:p>
    <w:bookmarkEnd w:id="16"/>
    <w:bookmarkStart w:name="z25" w:id="17"/>
    <w:p>
      <w:pPr>
        <w:spacing w:after="0"/>
        <w:ind w:left="0"/>
        <w:jc w:val="both"/>
      </w:pPr>
      <w:r>
        <w:rPr>
          <w:rFonts w:ascii="Times New Roman"/>
          <w:b w:val="false"/>
          <w:i w:val="false"/>
          <w:color w:val="000000"/>
          <w:sz w:val="28"/>
        </w:rPr>
        <w:t>
      правому краю проезжей части дороги, в том числе по полосе для маршрутных транспортных средств, в соответствии с требованиями, установленными частью второй настоящего пункта, в один ряд;</w:t>
      </w:r>
    </w:p>
    <w:bookmarkEnd w:id="17"/>
    <w:bookmarkStart w:name="z26" w:id="18"/>
    <w:p>
      <w:pPr>
        <w:spacing w:after="0"/>
        <w:ind w:left="0"/>
        <w:jc w:val="both"/>
      </w:pPr>
      <w:r>
        <w:rPr>
          <w:rFonts w:ascii="Times New Roman"/>
          <w:b w:val="false"/>
          <w:i w:val="false"/>
          <w:color w:val="000000"/>
          <w:sz w:val="28"/>
        </w:rPr>
        <w:t>
      обочине;</w:t>
      </w:r>
    </w:p>
    <w:bookmarkEnd w:id="18"/>
    <w:bookmarkStart w:name="z27" w:id="19"/>
    <w:p>
      <w:pPr>
        <w:spacing w:after="0"/>
        <w:ind w:left="0"/>
        <w:jc w:val="both"/>
      </w:pPr>
      <w:r>
        <w:rPr>
          <w:rFonts w:ascii="Times New Roman"/>
          <w:b w:val="false"/>
          <w:i w:val="false"/>
          <w:color w:val="000000"/>
          <w:sz w:val="28"/>
        </w:rPr>
        <w:t>
      тротуару или пешеходной дорожке, со скоростью не более шести километров в час, не создавая опасности для движения пешеходов.</w:t>
      </w:r>
    </w:p>
    <w:bookmarkEnd w:id="19"/>
    <w:bookmarkStart w:name="z28" w:id="20"/>
    <w:p>
      <w:pPr>
        <w:spacing w:after="0"/>
        <w:ind w:left="0"/>
        <w:jc w:val="both"/>
      </w:pPr>
      <w:r>
        <w:rPr>
          <w:rFonts w:ascii="Times New Roman"/>
          <w:b w:val="false"/>
          <w:i w:val="false"/>
          <w:color w:val="000000"/>
          <w:sz w:val="28"/>
        </w:rPr>
        <w:t>
      Не допускается движение по правовому краю проезжей части дороги, в том числе по полосе для маршрутных транспортных средств, водителей электрических самокатов, не достигших восемнадцатилетнего возраста, без водительского удостоверения на право управления транспортным средством любой категории либо временного удостоверения, выданного взамен водительского удостоверения на право управления транспортным средством, за исключением выданных в Республике Казахстан в случае наличия при себе документа, удостоверяющего личность водителя.";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171</w:t>
      </w:r>
      <w:r>
        <w:rPr>
          <w:rFonts w:ascii="Times New Roman"/>
          <w:b w:val="false"/>
          <w:i w:val="false"/>
          <w:color w:val="000000"/>
          <w:sz w:val="28"/>
        </w:rPr>
        <w:t xml:space="preserve"> изложить в следующей редакции:</w:t>
      </w:r>
    </w:p>
    <w:bookmarkStart w:name="z30" w:id="21"/>
    <w:p>
      <w:pPr>
        <w:spacing w:after="0"/>
        <w:ind w:left="0"/>
        <w:jc w:val="both"/>
      </w:pPr>
      <w:r>
        <w:rPr>
          <w:rFonts w:ascii="Times New Roman"/>
          <w:b w:val="false"/>
          <w:i w:val="false"/>
          <w:color w:val="000000"/>
          <w:sz w:val="28"/>
        </w:rPr>
        <w:t>
      "171. Водителям мопедов, электрических самокатов и велосипедов запрещается:</w:t>
      </w:r>
    </w:p>
    <w:bookmarkEnd w:id="21"/>
    <w:bookmarkStart w:name="z31" w:id="22"/>
    <w:p>
      <w:pPr>
        <w:spacing w:after="0"/>
        <w:ind w:left="0"/>
        <w:jc w:val="both"/>
      </w:pPr>
      <w:r>
        <w:rPr>
          <w:rFonts w:ascii="Times New Roman"/>
          <w:b w:val="false"/>
          <w:i w:val="false"/>
          <w:color w:val="000000"/>
          <w:sz w:val="28"/>
        </w:rPr>
        <w:t xml:space="preserve">
      1) ездить, не держась за руль хотя бы одной рукой; </w:t>
      </w:r>
    </w:p>
    <w:bookmarkEnd w:id="22"/>
    <w:bookmarkStart w:name="z32" w:id="23"/>
    <w:p>
      <w:pPr>
        <w:spacing w:after="0"/>
        <w:ind w:left="0"/>
        <w:jc w:val="both"/>
      </w:pPr>
      <w:r>
        <w:rPr>
          <w:rFonts w:ascii="Times New Roman"/>
          <w:b w:val="false"/>
          <w:i w:val="false"/>
          <w:color w:val="000000"/>
          <w:sz w:val="28"/>
        </w:rPr>
        <w:t xml:space="preserve">
      2) перевозить пассажиров, кроме перевозки пассажиров на велосипедах и мопедах со специальными приспособлениями для их перевозки; </w:t>
      </w:r>
    </w:p>
    <w:bookmarkEnd w:id="23"/>
    <w:bookmarkStart w:name="z33" w:id="24"/>
    <w:p>
      <w:pPr>
        <w:spacing w:after="0"/>
        <w:ind w:left="0"/>
        <w:jc w:val="both"/>
      </w:pPr>
      <w:r>
        <w:rPr>
          <w:rFonts w:ascii="Times New Roman"/>
          <w:b w:val="false"/>
          <w:i w:val="false"/>
          <w:color w:val="000000"/>
          <w:sz w:val="28"/>
        </w:rPr>
        <w:t>
      3) перевозить груз, кроме перевозки груза на велосипедах и мопедах со специальными приспособлениями для их перевозки, а также груза, который не выступает более чем на пятьдесят сантиметров по длине или ширине за габариты, или груз, мешающий управлению;</w:t>
      </w:r>
    </w:p>
    <w:bookmarkEnd w:id="24"/>
    <w:bookmarkStart w:name="z34" w:id="25"/>
    <w:p>
      <w:pPr>
        <w:spacing w:after="0"/>
        <w:ind w:left="0"/>
        <w:jc w:val="both"/>
      </w:pPr>
      <w:r>
        <w:rPr>
          <w:rFonts w:ascii="Times New Roman"/>
          <w:b w:val="false"/>
          <w:i w:val="false"/>
          <w:color w:val="000000"/>
          <w:sz w:val="28"/>
        </w:rPr>
        <w:t>
      4)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bookmarkEnd w:id="25"/>
    <w:bookmarkStart w:name="z35" w:id="26"/>
    <w:p>
      <w:pPr>
        <w:spacing w:after="0"/>
        <w:ind w:left="0"/>
        <w:jc w:val="both"/>
      </w:pPr>
      <w:r>
        <w:rPr>
          <w:rFonts w:ascii="Times New Roman"/>
          <w:b w:val="false"/>
          <w:i w:val="false"/>
          <w:color w:val="000000"/>
          <w:sz w:val="28"/>
        </w:rPr>
        <w:t>
      5) буксировка мопедов, электрических самокатов и велосипедов, а также мопедами, электрическими самокатами и велосипедами, кроме буксировки прицепа, предназначенного для эксплуатации с мопедом и велосипедом;</w:t>
      </w:r>
    </w:p>
    <w:bookmarkEnd w:id="26"/>
    <w:bookmarkStart w:name="z36" w:id="27"/>
    <w:p>
      <w:pPr>
        <w:spacing w:after="0"/>
        <w:ind w:left="0"/>
        <w:jc w:val="both"/>
      </w:pPr>
      <w:r>
        <w:rPr>
          <w:rFonts w:ascii="Times New Roman"/>
          <w:b w:val="false"/>
          <w:i w:val="false"/>
          <w:color w:val="000000"/>
          <w:sz w:val="28"/>
        </w:rPr>
        <w:t>
      6) пересекать проезжую часть дороги по пешеходным переходам, находясь на транспортном средстве;</w:t>
      </w:r>
    </w:p>
    <w:bookmarkEnd w:id="27"/>
    <w:bookmarkStart w:name="z37" w:id="28"/>
    <w:p>
      <w:pPr>
        <w:spacing w:after="0"/>
        <w:ind w:left="0"/>
        <w:jc w:val="both"/>
      </w:pPr>
      <w:r>
        <w:rPr>
          <w:rFonts w:ascii="Times New Roman"/>
          <w:b w:val="false"/>
          <w:i w:val="false"/>
          <w:color w:val="000000"/>
          <w:sz w:val="28"/>
        </w:rPr>
        <w:t xml:space="preserve">
      7) передвигаться в темное время суток по проезжей части дороги без светоотражающего предмета, соответствующего требованиям, определенным правилами дорожного движения, обеспечивающего видимость водителям других транспортных средств; </w:t>
      </w:r>
    </w:p>
    <w:bookmarkEnd w:id="28"/>
    <w:bookmarkStart w:name="z38" w:id="29"/>
    <w:p>
      <w:pPr>
        <w:spacing w:after="0"/>
        <w:ind w:left="0"/>
        <w:jc w:val="both"/>
      </w:pPr>
      <w:r>
        <w:rPr>
          <w:rFonts w:ascii="Times New Roman"/>
          <w:b w:val="false"/>
          <w:i w:val="false"/>
          <w:color w:val="000000"/>
          <w:sz w:val="28"/>
        </w:rPr>
        <w:t>
      8) при управлении по проезжей части дороги быть без застегнутого шлема.";</w:t>
      </w:r>
    </w:p>
    <w:bookmarkEnd w:id="29"/>
    <w:bookmarkStart w:name="z39" w:id="30"/>
    <w:p>
      <w:pPr>
        <w:spacing w:after="0"/>
        <w:ind w:left="0"/>
        <w:jc w:val="both"/>
      </w:pPr>
      <w:r>
        <w:rPr>
          <w:rFonts w:ascii="Times New Roman"/>
          <w:b w:val="false"/>
          <w:i w:val="false"/>
          <w:color w:val="000000"/>
          <w:sz w:val="28"/>
        </w:rPr>
        <w:t>
      дополнить пунктом 172-1 в следующей редакции:</w:t>
      </w:r>
    </w:p>
    <w:bookmarkEnd w:id="30"/>
    <w:bookmarkStart w:name="z40" w:id="31"/>
    <w:p>
      <w:pPr>
        <w:spacing w:after="0"/>
        <w:ind w:left="0"/>
        <w:jc w:val="both"/>
      </w:pPr>
      <w:r>
        <w:rPr>
          <w:rFonts w:ascii="Times New Roman"/>
          <w:b w:val="false"/>
          <w:i w:val="false"/>
          <w:color w:val="000000"/>
          <w:sz w:val="28"/>
        </w:rPr>
        <w:t>
      "172-1. Водителям малых электрических транспортных средств запрещается:</w:t>
      </w:r>
    </w:p>
    <w:bookmarkEnd w:id="31"/>
    <w:bookmarkStart w:name="z41" w:id="32"/>
    <w:p>
      <w:pPr>
        <w:spacing w:after="0"/>
        <w:ind w:left="0"/>
        <w:jc w:val="both"/>
      </w:pPr>
      <w:r>
        <w:rPr>
          <w:rFonts w:ascii="Times New Roman"/>
          <w:b w:val="false"/>
          <w:i w:val="false"/>
          <w:color w:val="000000"/>
          <w:sz w:val="28"/>
        </w:rPr>
        <w:t>
      1) ездить, не держась за руль хотя бы одной рукой, за исключением малых электрических транспортных средств без руля;</w:t>
      </w:r>
    </w:p>
    <w:bookmarkEnd w:id="32"/>
    <w:bookmarkStart w:name="z42" w:id="33"/>
    <w:p>
      <w:pPr>
        <w:spacing w:after="0"/>
        <w:ind w:left="0"/>
        <w:jc w:val="both"/>
      </w:pPr>
      <w:r>
        <w:rPr>
          <w:rFonts w:ascii="Times New Roman"/>
          <w:b w:val="false"/>
          <w:i w:val="false"/>
          <w:color w:val="000000"/>
          <w:sz w:val="28"/>
        </w:rPr>
        <w:t>
      2) перевозить пассажиров;</w:t>
      </w:r>
    </w:p>
    <w:bookmarkEnd w:id="33"/>
    <w:bookmarkStart w:name="z43" w:id="34"/>
    <w:p>
      <w:pPr>
        <w:spacing w:after="0"/>
        <w:ind w:left="0"/>
        <w:jc w:val="both"/>
      </w:pPr>
      <w:r>
        <w:rPr>
          <w:rFonts w:ascii="Times New Roman"/>
          <w:b w:val="false"/>
          <w:i w:val="false"/>
          <w:color w:val="000000"/>
          <w:sz w:val="28"/>
        </w:rPr>
        <w:t>
      3) перевозить груз;</w:t>
      </w:r>
    </w:p>
    <w:bookmarkEnd w:id="34"/>
    <w:bookmarkStart w:name="z44" w:id="35"/>
    <w:p>
      <w:pPr>
        <w:spacing w:after="0"/>
        <w:ind w:left="0"/>
        <w:jc w:val="both"/>
      </w:pPr>
      <w:r>
        <w:rPr>
          <w:rFonts w:ascii="Times New Roman"/>
          <w:b w:val="false"/>
          <w:i w:val="false"/>
          <w:color w:val="000000"/>
          <w:sz w:val="28"/>
        </w:rPr>
        <w:t>
      4) двигаться по проезжей части дороги;</w:t>
      </w:r>
    </w:p>
    <w:bookmarkEnd w:id="35"/>
    <w:bookmarkStart w:name="z45" w:id="36"/>
    <w:p>
      <w:pPr>
        <w:spacing w:after="0"/>
        <w:ind w:left="0"/>
        <w:jc w:val="both"/>
      </w:pPr>
      <w:r>
        <w:rPr>
          <w:rFonts w:ascii="Times New Roman"/>
          <w:b w:val="false"/>
          <w:i w:val="false"/>
          <w:color w:val="000000"/>
          <w:sz w:val="28"/>
        </w:rPr>
        <w:t>
      5) двигаться по тротуару или пешеходной дорожке при наличии рядом велосипедной дорожки, велосипедной полосы движения;</w:t>
      </w:r>
    </w:p>
    <w:bookmarkEnd w:id="36"/>
    <w:bookmarkStart w:name="z46" w:id="37"/>
    <w:p>
      <w:pPr>
        <w:spacing w:after="0"/>
        <w:ind w:left="0"/>
        <w:jc w:val="both"/>
      </w:pPr>
      <w:r>
        <w:rPr>
          <w:rFonts w:ascii="Times New Roman"/>
          <w:b w:val="false"/>
          <w:i w:val="false"/>
          <w:color w:val="000000"/>
          <w:sz w:val="28"/>
        </w:rPr>
        <w:t xml:space="preserve">
      6) буксировка малых электрических транспортных средств, малыми электрическими транспортными средствами; </w:t>
      </w:r>
    </w:p>
    <w:bookmarkEnd w:id="37"/>
    <w:bookmarkStart w:name="z47" w:id="38"/>
    <w:p>
      <w:pPr>
        <w:spacing w:after="0"/>
        <w:ind w:left="0"/>
        <w:jc w:val="both"/>
      </w:pPr>
      <w:r>
        <w:rPr>
          <w:rFonts w:ascii="Times New Roman"/>
          <w:b w:val="false"/>
          <w:i w:val="false"/>
          <w:color w:val="000000"/>
          <w:sz w:val="28"/>
        </w:rPr>
        <w:t>
      7) пересекать проезжую часть дороги по пешеходным переходам, находясь на малом электрическом транспортном средстве.".</w:t>
      </w:r>
    </w:p>
    <w:bookmarkEnd w:id="38"/>
    <w:bookmarkStart w:name="z48" w:id="39"/>
    <w:p>
      <w:pPr>
        <w:spacing w:after="0"/>
        <w:ind w:left="0"/>
        <w:jc w:val="both"/>
      </w:pPr>
      <w:r>
        <w:rPr>
          <w:rFonts w:ascii="Times New Roman"/>
          <w:b w:val="false"/>
          <w:i w:val="false"/>
          <w:color w:val="000000"/>
          <w:sz w:val="28"/>
        </w:rPr>
        <w:t>
      2. Министерству внутренних дел Республики Казахстан в установленном законодательством Республики Казахстан порядке обеспечить:</w:t>
      </w:r>
    </w:p>
    <w:bookmarkEnd w:id="39"/>
    <w:bookmarkStart w:name="z49" w:id="4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0"/>
    <w:bookmarkStart w:name="z50" w:id="41"/>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1"/>
    <w:bookmarkStart w:name="z51" w:id="4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42"/>
    <w:bookmarkStart w:name="z52" w:id="4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43"/>
    <w:bookmarkStart w:name="z53" w:id="4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