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d863" w14:textId="300d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науки и высшего образования Республики Казахстан от 4 января 2023 № 1 "О некоторых вопросах размещения государственного заказа на обеспечение студентов, магистрантов и докторантов организаций высшего и (или) послевузовского образования местами в общежитиях"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науки и высшего образования Республики Казахстан от 25 августа 2023 года № 442. Зарегистрирован в Министерстве юстиции Республики Казахстан 4 сентября 2023 года № 33377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4 января 2023 года № 1 "О некоторых вопросах размещения государственного заказа на обеспечение студентов, магистрантов и докторантов организаций высшего и (или) послевузовского образования местами в общежитиях" (зарегистрирован в Реестре государственной регистрации нормативных правовых актов Республики Казахстан под № 31724)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Правила размещения государственного заказа на обеспечение студентов, магистрантов и докторантов местами в общежитиях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заказа на обеспечение студентов, магистрантов и докторантов организаций высшего и (или) послевузовского образования местами в общежитиях,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размещения государственного заказа на обеспечение студентов, магистрантов и докторантов местами в общежитиях";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размещения государственного заказа на обеспечение студентов, магистрантов и докторантов местами в общежитиях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 (далее – Закон) и определяют порядок размещения государственного заказа на обеспечение студентов, магистрантов и докторантов организаций высшего и (или) послевузовского образования местами в общежитиях.";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Объем государственного заказа определяется в соответствии с Методикой определения размера государственного заказа на обеспечение студентов, магистрантов и докторантов организаций высшего и (или) послевузовского образования местами в общежитиях (далее – Методика), утверждаемой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Казахстан.";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Мониторинг фактически занятых студентами, магистрантами и докторантами организаций высшего и (или) послевузовского образования мест в общежитии осуществляется оператором путем получения сведений из: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информационной системы "Национальная образовательная база данных", в части подтверждения отнесения, проживающих в общежитии к категории студентов, и (или) магистрантов, и (или) докторантов организаций высшего и (или) послевузовского образования;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базы данных "Физические лица", в части получения актуальных и достоверных сведений о проживающих в общежитии студентах, магистрантах и докторантах организаций высшего и (или) послевузовского образования, в том числе об их регистрации по месту жительства;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информационной системы "StudDom", принадлежащей оператору, интегрированной с устройством(ами), ограничивающим(ими) свободный проход людей (вход или выход) в соответствующее общежитие, в части получения сведений о проживании в соответствующем общежитии студентов, магистрантов и докторантов организаций высшего и (или) послевузовского образования. В случае отсутствия таких сведений в информационной системе "StudDom", оператором осуществляется выборочный обзвон проживающих в общежитии студентов, магистрантов и докторантов организаций высшего и (или) послевузовского образования.";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Договор формируется заказчиком в соответствии с Правилами заключения договоров услуг государственного образовательного заказа посредством веб-портала государственных закупок,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января 2022 года № 12 "Об утверждении Правил заключения договоров услуг государственного образовательного заказа посредством веб-портала государственных закупок" (зарегистрирован в Реестре государственной регистрации нормативных правовых актов под № 26502).";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студентов, магистрантов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докторантов местами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общежитиях";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государственного заказа на обеспечение студентов, магистрантов и докторантов организаций высшего и (или) послевузовского образования местами в общежитиях, утвержденной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Методика определения размера государственного заказа на обеспечение студентов, магистрантов и докторантов организаций высшего и (или) послевузовского образования местами в общежитиях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и определяет алгоритм расчета размера государственного заказа на обеспечение студентов, магистрантов и докторантов организаций высшего и (или) послевузовского образования местами в общежитиях."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 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науки и высшего образования Республики Казахстан.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Ешенкулов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