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b7af" w14:textId="910b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индивидуальной карты занятости и правил ее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1 сентября 2023 года № 365. Зарегистрирован в Министерстве юстиции Республики Казахстан 5 сентября 2023 года № 33380.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Казахстан, утвержденного постановлением Правительства Республики Казахстан от 18 февраля 2017 года № 81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25.06.2024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Форму, предназначенную для сбора административных данных "Индивидуальная карта занятости"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ведения индивидуальной карты занятости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труда и социальной защиты населения РК от 25.06.2024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и структурные элементы некоторых приказов Министерства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2023 года № 365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"Индивидуальная карта занятости"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труда и социальной защиты населения РК от 25.06.2024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карьерные центры района, города,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www.enbek.kz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 Форма индивидуальной карты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ИКЗ-1.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единовременная.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лица, ищущие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при обращении лица, ищущего работу в карьерные центры.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Карьерный центр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(района, города, города республиканского значения, столицы)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специалиста Карьерного центра,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заполняющего индивидуальную карту трудоустройства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"_____" _____ 20____ года</w:t>
      </w:r>
    </w:p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Индивидуальная карта занятости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 имя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 _____________________________________________</w:t>
      </w:r>
    </w:p>
    <w:bookmarkStart w:name="z20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 ___________________________</w:t>
      </w:r>
    </w:p>
    <w:bookmarkEnd w:id="13"/>
    <w:bookmarkStart w:name="z20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 ______________________________________________________________</w:t>
      </w:r>
    </w:p>
    <w:bookmarkEnd w:id="14"/>
    <w:bookmarkStart w:name="z20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рождения _____________________________________________________</w:t>
      </w:r>
    </w:p>
    <w:bookmarkEnd w:id="15"/>
    <w:bookmarkStart w:name="z20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Гражданство _______________________________________________________</w:t>
      </w:r>
    </w:p>
    <w:bookmarkEnd w:id="16"/>
    <w:bookmarkStart w:name="z20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Национальность ____________________________________________________</w:t>
      </w:r>
    </w:p>
    <w:bookmarkEnd w:id="17"/>
    <w:bookmarkStart w:name="z2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Адрес места жительства _____________________________________________</w:t>
      </w:r>
    </w:p>
    <w:bookmarkEnd w:id="18"/>
    <w:bookmarkStart w:name="z2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Телефон __________________________________________________________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2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Адрес электронной почты ____________________________________________</w:t>
      </w:r>
    </w:p>
    <w:bookmarkEnd w:id="20"/>
    <w:bookmarkStart w:name="z2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Образование:</w:t>
      </w:r>
    </w:p>
    <w:bookmarkEnd w:id="21"/>
    <w:bookmarkStart w:name="z2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образования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учебного заведения по уровню образования (высшее учебное заведение, колледж, общеобразовательная школа)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Полученная специальность (квалификация)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2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дополнительное образование (курсы, подготовки, переподготовки, повышения квалификации) _____________________________________________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образования или работодателя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Полученная квалификация (навык)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2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Место последней работы (службы): __________________________________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работодателя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приема на работу_________________________________________________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увольнения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__________________________________________________________</w:t>
      </w:r>
    </w:p>
    <w:bookmarkStart w:name="z2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Сведения о регистрации в качестве лица, ищущего работу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 или отказа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отказа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снятия с учета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снятия с учета ________________________________________________</w:t>
      </w:r>
    </w:p>
    <w:bookmarkStart w:name="z2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Итоги социальной профессиональной ориентации:</w:t>
      </w:r>
    </w:p>
    <w:bookmarkEnd w:id="26"/>
    <w:bookmarkStart w:name="z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органа, проводящего социальную профессиональную ориентацию _________________________________________________________</w:t>
      </w:r>
    </w:p>
    <w:bookmarkEnd w:id="27"/>
    <w:bookmarkStart w:name="z8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проведения______________________________________________________</w:t>
      </w:r>
    </w:p>
    <w:bookmarkEnd w:id="28"/>
    <w:bookmarkStart w:name="z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___________________________________________________________</w:t>
      </w:r>
    </w:p>
    <w:bookmarkEnd w:id="29"/>
    <w:bookmarkStart w:name="z8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Выданные направления на подходящую работу:</w:t>
      </w:r>
    </w:p>
    <w:bookmarkEnd w:id="30"/>
    <w:bookmarkStart w:name="z8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работодателя ___________________________________________</w:t>
      </w:r>
    </w:p>
    <w:bookmarkEnd w:id="31"/>
    <w:bookmarkStart w:name="z8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2"/>
    <w:bookmarkStart w:name="z8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(профессия) _______________________________________________</w:t>
      </w:r>
    </w:p>
    <w:bookmarkEnd w:id="33"/>
    <w:bookmarkStart w:name="z8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направления на работу _____________________________________</w:t>
      </w:r>
    </w:p>
    <w:bookmarkEnd w:id="34"/>
    <w:bookmarkStart w:name="z8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работодателя о приеме на работу либо указание причины отказа _________</w:t>
      </w:r>
    </w:p>
    <w:bookmarkEnd w:id="35"/>
    <w:bookmarkStart w:name="z9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6"/>
    <w:bookmarkStart w:name="z9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Сведения о регистрации в качестве безработного:</w:t>
      </w:r>
    </w:p>
    <w:bookmarkEnd w:id="37"/>
    <w:bookmarkStart w:name="z9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______________________________________________________</w:t>
      </w:r>
    </w:p>
    <w:bookmarkEnd w:id="38"/>
    <w:bookmarkStart w:name="z9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 или отказа ___________________________________________</w:t>
      </w:r>
    </w:p>
    <w:bookmarkEnd w:id="39"/>
    <w:bookmarkStart w:name="z9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отказа ______________________________________________________</w:t>
      </w:r>
    </w:p>
    <w:bookmarkEnd w:id="40"/>
    <w:bookmarkStart w:name="z9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снятия с учета ___________________________________________________</w:t>
      </w:r>
    </w:p>
    <w:bookmarkEnd w:id="41"/>
    <w:bookmarkStart w:name="z9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снятия с учета ________________________________________________</w:t>
      </w:r>
    </w:p>
    <w:bookmarkEnd w:id="42"/>
    <w:bookmarkStart w:name="z9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Сведения о выданных направлениях на активные меры содействия занятости:</w:t>
      </w:r>
    </w:p>
    <w:bookmarkEnd w:id="43"/>
    <w:bookmarkStart w:name="z9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профессиональное обучение:</w:t>
      </w:r>
    </w:p>
    <w:bookmarkEnd w:id="44"/>
    <w:bookmarkStart w:name="z9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профессионального обучения _______________________________________</w:t>
      </w:r>
    </w:p>
    <w:bookmarkEnd w:id="45"/>
    <w:bookmarkStart w:name="z10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6"/>
    <w:bookmarkStart w:name="z10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работодателя и (или) организации образования _______________</w:t>
      </w:r>
    </w:p>
    <w:bookmarkEnd w:id="47"/>
    <w:bookmarkStart w:name="z10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8"/>
    <w:bookmarkStart w:name="z10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телефон организации образования и (или) работодателя ______________</w:t>
      </w:r>
    </w:p>
    <w:bookmarkEnd w:id="49"/>
    <w:bookmarkStart w:name="z10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0"/>
    <w:bookmarkStart w:name="z10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обучения ______________________________________________________</w:t>
      </w:r>
    </w:p>
    <w:bookmarkEnd w:id="51"/>
    <w:bookmarkStart w:name="z10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направления _____________________________________________________</w:t>
      </w:r>
    </w:p>
    <w:bookmarkEnd w:id="52"/>
    <w:bookmarkStart w:name="z10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Полученная специальность, квалификация _______________________________</w:t>
      </w:r>
    </w:p>
    <w:bookmarkEnd w:id="53"/>
    <w:bookmarkStart w:name="z10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4"/>
    <w:bookmarkStart w:name="z10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трудоустройства на постоянное место работы с указанием работодателя, должности ___________________________________________________________</w:t>
      </w:r>
    </w:p>
    <w:bookmarkEnd w:id="55"/>
    <w:bookmarkStart w:name="z11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6"/>
    <w:bookmarkStart w:name="z11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предпринимательской инициативе</w:t>
      </w:r>
    </w:p>
    <w:bookmarkEnd w:id="57"/>
    <w:bookmarkStart w:name="z11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Микрокредиты:</w:t>
      </w:r>
    </w:p>
    <w:bookmarkEnd w:id="58"/>
    <w:bookmarkStart w:name="z11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получения микрокредита __________________________________________</w:t>
      </w:r>
    </w:p>
    <w:bookmarkEnd w:id="59"/>
    <w:bookmarkStart w:name="z11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кредита _______________________________________________________</w:t>
      </w:r>
    </w:p>
    <w:bookmarkEnd w:id="60"/>
    <w:bookmarkStart w:name="z11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льготного периода _______________________________________________</w:t>
      </w:r>
    </w:p>
    <w:bookmarkEnd w:id="61"/>
    <w:bookmarkStart w:name="z11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возврата ________________________________________________________</w:t>
      </w:r>
    </w:p>
    <w:bookmarkEnd w:id="62"/>
    <w:bookmarkStart w:name="z11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деятельности _____________________________________________________</w:t>
      </w:r>
    </w:p>
    <w:bookmarkEnd w:id="63"/>
    <w:bookmarkStart w:name="z11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основам предпринимательства:</w:t>
      </w:r>
    </w:p>
    <w:bookmarkEnd w:id="64"/>
    <w:bookmarkStart w:name="z11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обучения__________________________________________________</w:t>
      </w:r>
    </w:p>
    <w:bookmarkEnd w:id="65"/>
    <w:bookmarkStart w:name="z12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завершения обучения _____________________________________________</w:t>
      </w:r>
    </w:p>
    <w:bookmarkEnd w:id="66"/>
    <w:bookmarkStart w:name="z1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Гранты:</w:t>
      </w:r>
    </w:p>
    <w:bookmarkEnd w:id="67"/>
    <w:bookmarkStart w:name="z12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заявления_________________________________________________</w:t>
      </w:r>
    </w:p>
    <w:bookmarkEnd w:id="68"/>
    <w:bookmarkStart w:name="z12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получения гранта_________________________________________________</w:t>
      </w:r>
    </w:p>
    <w:bookmarkEnd w:id="69"/>
    <w:bookmarkStart w:name="z12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деятельности _____________________________________________________</w:t>
      </w:r>
    </w:p>
    <w:bookmarkEnd w:id="70"/>
    <w:bookmarkStart w:name="z12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Субсидируемые рабочие места:</w:t>
      </w:r>
    </w:p>
    <w:bookmarkEnd w:id="71"/>
    <w:bookmarkStart w:name="z12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оказанные активные меры содействия занятости (заполняется в хронологической последовательности)</w:t>
      </w:r>
    </w:p>
    <w:bookmarkEnd w:id="72"/>
    <w:bookmarkStart w:name="z12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субсидируемого рабочего места_____________________________________</w:t>
      </w:r>
    </w:p>
    <w:bookmarkEnd w:id="73"/>
    <w:bookmarkStart w:name="z12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4"/>
    <w:bookmarkStart w:name="z12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направления _____________________________________________________</w:t>
      </w:r>
    </w:p>
    <w:bookmarkEnd w:id="75"/>
    <w:bookmarkStart w:name="z13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участия ________________________________________________________</w:t>
      </w:r>
    </w:p>
    <w:bookmarkEnd w:id="76"/>
    <w:bookmarkStart w:name="z13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работодателя ___________________________________________</w:t>
      </w:r>
    </w:p>
    <w:bookmarkEnd w:id="77"/>
    <w:bookmarkStart w:name="z13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Должность___________________________________________________________</w:t>
      </w:r>
    </w:p>
    <w:bookmarkEnd w:id="78"/>
    <w:bookmarkStart w:name="z13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работодателя (учебного заведения) о приеме на работу (обучение) или указание причины отказа в приеме на работу ______________________________</w:t>
      </w:r>
    </w:p>
    <w:bookmarkEnd w:id="79"/>
    <w:bookmarkStart w:name="z13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трудоустройства на постоянное место работы с указанием работодателя,</w:t>
      </w:r>
    </w:p>
    <w:bookmarkEnd w:id="80"/>
    <w:bookmarkStart w:name="z13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___________________________________________________________</w:t>
      </w:r>
    </w:p>
    <w:bookmarkEnd w:id="81"/>
    <w:bookmarkStart w:name="z1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2"/>
    <w:bookmarkStart w:name="z13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 содействие добровольному переселению для повышения мобильности рабочей силы</w:t>
      </w:r>
    </w:p>
    <w:bookmarkEnd w:id="83"/>
    <w:bookmarkStart w:name="z13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Трудоспособные члены семьи __________________________________________</w:t>
      </w:r>
    </w:p>
    <w:bookmarkEnd w:id="84"/>
    <w:bookmarkStart w:name="z13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Нетрудоспособные члены семьи (причина) _______________________________</w:t>
      </w:r>
    </w:p>
    <w:bookmarkEnd w:id="85"/>
    <w:bookmarkStart w:name="z14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прибытия ______________________________________________________</w:t>
      </w:r>
    </w:p>
    <w:bookmarkEnd w:id="86"/>
    <w:bookmarkStart w:name="z14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Оказанная материальная помощь:</w:t>
      </w:r>
    </w:p>
    <w:bookmarkEnd w:id="87"/>
    <w:bookmarkStart w:name="z14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(сумма) __________________________________________</w:t>
      </w:r>
    </w:p>
    <w:bookmarkEnd w:id="88"/>
    <w:bookmarkStart w:name="z14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на найм (аренду) жилья (сумма) _____________________</w:t>
      </w:r>
    </w:p>
    <w:bookmarkEnd w:id="89"/>
    <w:bookmarkStart w:name="z14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Выданный сертификат экономической мобильности (сумма) ________________</w:t>
      </w:r>
    </w:p>
    <w:bookmarkEnd w:id="90"/>
    <w:bookmarkStart w:name="z14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Жилье (строка жилье заполняется с указанием вида жилья (индивидуальный жилой дом,</w:t>
      </w:r>
    </w:p>
    <w:bookmarkEnd w:id="91"/>
    <w:bookmarkStart w:name="z14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многоквартирный жилой дом, комната в общежитии с указанием квадратных метров на членов семьи) _______________________________________________</w:t>
      </w:r>
    </w:p>
    <w:bookmarkEnd w:id="92"/>
    <w:bookmarkStart w:name="z14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Специальные рабочие места:</w:t>
      </w:r>
    </w:p>
    <w:bookmarkEnd w:id="93"/>
    <w:bookmarkStart w:name="z14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работодателя ___________________________________________</w:t>
      </w:r>
    </w:p>
    <w:bookmarkEnd w:id="94"/>
    <w:bookmarkStart w:name="z14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5"/>
    <w:bookmarkStart w:name="z15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направления ______________________________________________</w:t>
      </w:r>
    </w:p>
    <w:bookmarkEnd w:id="96"/>
    <w:bookmarkStart w:name="z15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участия _________________________________________________________</w:t>
      </w:r>
    </w:p>
    <w:bookmarkEnd w:id="97"/>
    <w:bookmarkStart w:name="z15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(профессия) _______________________________________________</w:t>
      </w:r>
    </w:p>
    <w:bookmarkEnd w:id="98"/>
    <w:bookmarkStart w:name="z15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работодателя о приеме на работу ____________________________________</w:t>
      </w:r>
    </w:p>
    <w:bookmarkEnd w:id="99"/>
    <w:bookmarkStart w:name="z15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Форма заполнения посещения безработным карьерного центра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Дата планового посещения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Дата фактического посещения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 сотрудника карьерного центра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Ожидания безработного:</w:t>
      </w:r>
    </w:p>
    <w:bookmarkEnd w:id="101"/>
    <w:bookmarkStart w:name="z15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какой заработок Вы ожидаете получить: </w:t>
      </w:r>
    </w:p>
    <w:bookmarkEnd w:id="102"/>
    <w:bookmarkStart w:name="z15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заработка, которую Вы хотели бы получить в ожидаемом варианте: ____ тенге;</w:t>
      </w:r>
    </w:p>
    <w:bookmarkEnd w:id="103"/>
    <w:bookmarkStart w:name="z15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заработка, приемлемая и оптимальная для начала Вашей карьеры: _____ тенге;</w:t>
      </w:r>
    </w:p>
    <w:bookmarkEnd w:id="104"/>
    <w:bookmarkStart w:name="z15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заработка, за которую, или ниже которой, Вы не станете работать: ___ тенге.</w:t>
      </w:r>
    </w:p>
    <w:bookmarkEnd w:id="105"/>
    <w:bookmarkStart w:name="z16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 (область, город, район, село) Вашей будущей работы: </w:t>
      </w:r>
    </w:p>
    <w:bookmarkEnd w:id="106"/>
    <w:bookmarkStart w:name="z16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Вашей предполагаемой работы (область, город, район, село)?__________</w:t>
      </w:r>
    </w:p>
    <w:bookmarkEnd w:id="107"/>
    <w:bookmarkStart w:name="z16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должности в той области деятельности, где Вы собираетесь построить свою карьеру?</w:t>
      </w:r>
    </w:p>
    <w:bookmarkEnd w:id="108"/>
    <w:bookmarkStart w:name="z16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Оптимальная должность – _____________________________________________</w:t>
      </w:r>
    </w:p>
    <w:bookmarkEnd w:id="109"/>
    <w:bookmarkStart w:name="z16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Минимально приемлемая – ____________________________________________</w:t>
      </w:r>
    </w:p>
    <w:bookmarkEnd w:id="110"/>
    <w:bookmarkStart w:name="z16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какое время Вы рассчитываете потратить на поиск работы?</w:t>
      </w:r>
    </w:p>
    <w:bookmarkEnd w:id="111"/>
    <w:bookmarkStart w:name="z16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идеальный вариант</w:t>
      </w:r>
    </w:p>
    <w:bookmarkEnd w:id="112"/>
    <w:bookmarkStart w:name="z16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3"/>
    <w:bookmarkStart w:name="z16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приемлемый вариант</w:t>
      </w:r>
    </w:p>
    <w:bookmarkEnd w:id="114"/>
    <w:bookmarkStart w:name="z16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5"/>
    <w:bookmarkStart w:name="z1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самый худший из возможных вариантов</w:t>
      </w:r>
    </w:p>
    <w:bookmarkEnd w:id="116"/>
    <w:bookmarkStart w:name="z17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7"/>
    <w:bookmarkStart w:name="z17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План трудоустройства на постоянную работу безработного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Меры по трудоустройству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Фактическое исполнение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Причины неисполнения мероприятий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"Индивидуальная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занятости"</w:t>
            </w:r>
          </w:p>
        </w:tc>
      </w:tr>
    </w:tbl>
    <w:bookmarkStart w:name="z17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"Индивидуальная карта занятости"</w:t>
      </w:r>
    </w:p>
    <w:bookmarkEnd w:id="119"/>
    <w:bookmarkStart w:name="z17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фамилия, имя, отчество (при его наличии) (полностью).</w:t>
      </w:r>
    </w:p>
    <w:bookmarkEnd w:id="120"/>
    <w:bookmarkStart w:name="z17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указывается индивидуальный идентификационный номер (ИИН) лица, ищущего работу.</w:t>
      </w:r>
    </w:p>
    <w:bookmarkEnd w:id="121"/>
    <w:bookmarkStart w:name="z17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указывается пол.</w:t>
      </w:r>
    </w:p>
    <w:bookmarkEnd w:id="122"/>
    <w:bookmarkStart w:name="z17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указывается дата рождения с указанием дня, месяца, года рождения.</w:t>
      </w:r>
    </w:p>
    <w:bookmarkEnd w:id="123"/>
    <w:bookmarkStart w:name="z17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указывается гражданство.</w:t>
      </w:r>
    </w:p>
    <w:bookmarkEnd w:id="124"/>
    <w:bookmarkStart w:name="z18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Формы указывается национальность.</w:t>
      </w:r>
    </w:p>
    <w:bookmarkEnd w:id="125"/>
    <w:bookmarkStart w:name="z18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Формы указывается адрес места жительства с указанием наименования области, района, населенного пункта, улицы, номера дома, номера квартиры.</w:t>
      </w:r>
    </w:p>
    <w:bookmarkEnd w:id="126"/>
    <w:bookmarkStart w:name="z18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Формы указывается номер контактного телефона.</w:t>
      </w:r>
    </w:p>
    <w:bookmarkEnd w:id="127"/>
    <w:bookmarkStart w:name="z18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указывается адрес электронной почты.</w:t>
      </w:r>
    </w:p>
    <w:bookmarkEnd w:id="128"/>
    <w:bookmarkStart w:name="z18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указывается образование с указанием полученной специальности.</w:t>
      </w:r>
    </w:p>
    <w:bookmarkEnd w:id="129"/>
    <w:bookmarkStart w:name="z18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Формы указывается место последней работы (службы), с указанием наименования работодателя, даты приема на работу, даты увольнения, наименования должности по которой работал(а).</w:t>
      </w:r>
    </w:p>
    <w:bookmarkEnd w:id="130"/>
    <w:bookmarkStart w:name="z18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Формы указываются сведения о регистрации в качестве лица, ищущего работу с указанием даты обращения, даты регистрации, причины отказа в регистрации, даты снятия с учета и причины снятия с учета.</w:t>
      </w:r>
    </w:p>
    <w:bookmarkEnd w:id="131"/>
    <w:bookmarkStart w:name="z18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Формы указываются сведения о прохождении социальной профессиональной ориентации и ее итоги.</w:t>
      </w:r>
    </w:p>
    <w:bookmarkEnd w:id="132"/>
    <w:bookmarkStart w:name="z18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Формы указывается информация о выданных направлениях на подходящую работу с указанием: наименования работодателя, должности (профессии), даты выдачи направления на работу, даты приема или отказа работодателя с указанием причин отказа при этом учитывается и отказ заявителя. Информация вносится в хронологическом порядке.</w:t>
      </w:r>
    </w:p>
    <w:bookmarkEnd w:id="133"/>
    <w:bookmarkStart w:name="z18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на работу – указывается дата, номер приказа, должность (профессия).</w:t>
      </w:r>
    </w:p>
    <w:bookmarkEnd w:id="134"/>
    <w:bookmarkStart w:name="z19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Формы указываются сведения о регистрации в качестве безработного с указанием даты обращения, даты регистрации, причины отказа в регистрации, даты снятия с учета и причины снятия с учета.</w:t>
      </w:r>
    </w:p>
    <w:bookmarkEnd w:id="135"/>
    <w:bookmarkStart w:name="z19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Формы указываются сведения о выданных направлениях на активные меры содействия занятости:</w:t>
      </w:r>
    </w:p>
    <w:bookmarkEnd w:id="136"/>
    <w:bookmarkStart w:name="z19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профессиональное обучение;</w:t>
      </w:r>
    </w:p>
    <w:bookmarkEnd w:id="137"/>
    <w:bookmarkStart w:name="z19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предпринимательской инициативе;</w:t>
      </w:r>
    </w:p>
    <w:bookmarkEnd w:id="138"/>
    <w:bookmarkStart w:name="z19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субсидируемые рабочие места;</w:t>
      </w:r>
    </w:p>
    <w:bookmarkEnd w:id="139"/>
    <w:bookmarkStart w:name="z19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добровольному переселению для повышения мобильности рабочей силы.</w:t>
      </w:r>
    </w:p>
    <w:bookmarkEnd w:id="140"/>
    <w:bookmarkStart w:name="z19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Центра в хронологическом порядке заносит в ИКЗ сведения об оказанных мерах содействия занятости. При этом, сотрудник Центра отражает:</w:t>
      </w:r>
    </w:p>
    <w:bookmarkEnd w:id="141"/>
    <w:bookmarkStart w:name="z19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участии лиц в профессиональном обучении с указанием наименования работодателя и (или) организация образования, адрес, телефон организации обучения и (или) работодателя, вида и срока обучения, даты направления, полученной специальности, квалификации и даты трудоустройства на постоянное место работы с указанием работодателя, должности;</w:t>
      </w:r>
    </w:p>
    <w:bookmarkEnd w:id="142"/>
    <w:bookmarkStart w:name="z19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участии в мерах по содействию предпринимательской инициативе с указанием даты получения, суммы выданного микрокредита, срока льготного периода, срока возврата и вида деятельности, прохождения обучения основам предпринимательства с указанием даты начала и завершения обучения, даты подачи заявления на получение гранта, даты получение гранта и вида деятельности;</w:t>
      </w:r>
    </w:p>
    <w:bookmarkEnd w:id="143"/>
    <w:bookmarkStart w:name="z19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трудоустройстве безработного на субсидируемые рабочие места, с указанием вида субсидируемого рабочего места, даты направления, наименования работодателя, занимаемой должности (профессии), срока участия, сведений об акте работодателя о приеме на работу, даты трудоустройства на постоянную работу с указанием работодателя и должности. После направления на общественные работы статус безработного сохраняется;</w:t>
      </w:r>
    </w:p>
    <w:bookmarkEnd w:id="144"/>
    <w:bookmarkStart w:name="z20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участии в добровольном переселении для повышения мобильности рабочей силы с указанием трудоспособных членов семьи, нетрудоспособных членов семьи (причины), места прибытия, оказанной материальной помощи, предоставлении жилья, даты трудоустройства, наименования работодателя, должности.</w:t>
      </w:r>
    </w:p>
    <w:bookmarkEnd w:id="145"/>
    <w:bookmarkStart w:name="z20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Формы указываются сведения о лицах, трудоустроенных на специальные рабочие места, заносятся в ИКЗ с указанием наименования работодателя, даты выдачи направления, срока участия, занимаемой должности (профессии), сведений об акте работодателя о приеме на работу.</w:t>
      </w:r>
    </w:p>
    <w:bookmarkEnd w:id="146"/>
    <w:bookmarkStart w:name="z20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Формы указывается информация о посещении безработным Центра. В форме указывается дата планового посещения, дата фактического посещения, примечание сотрудника Центра.</w:t>
      </w:r>
    </w:p>
    <w:bookmarkEnd w:id="147"/>
    <w:bookmarkStart w:name="z20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Формы указываются ожидания безработного с указанием суммы ожидаемого заработка, суммы приемлемого и оптимального заработка для начала карьеры, суммы неприемлемого заработка, места будущей работы, возможных должностей, времени на поиск работы.</w:t>
      </w:r>
    </w:p>
    <w:bookmarkEnd w:id="148"/>
    <w:bookmarkStart w:name="z20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Формы указывается план трудоустройства на постоянную работу безработного с указанием мер по трудоустройству, фактического исполнения, причин неисполнения мероприятий.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2023 года № 365</w:t>
            </w:r>
          </w:p>
        </w:tc>
      </w:tr>
    </w:tbl>
    <w:bookmarkStart w:name="z5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индивидуальной карты занятости</w:t>
      </w:r>
    </w:p>
    <w:bookmarkEnd w:id="150"/>
    <w:bookmarkStart w:name="z5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1"/>
    <w:bookmarkStart w:name="z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индивидуальной карты занятости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 и предназначены для сбора сведений об обратившихся с внесением личных данных, истории занятости, предлагаемых и реализуемых мер обеспечения занятости, мониторинга и контроля за их исполнением.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25.06.2024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Правилах:</w:t>
      </w:r>
    </w:p>
    <w:bookmarkEnd w:id="153"/>
    <w:bookmarkStart w:name="z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профессиональная ориентация – комплекс взаимосвязанных мероприятий, направленных на оказание практической помощи в выборе профессий, смене рода занятий и повышение квалификации с учетом профессиональных знаний, навыков, интересов личности и потребностей рынка труда;</w:t>
      </w:r>
    </w:p>
    <w:bookmarkEnd w:id="154"/>
    <w:bookmarkStart w:name="z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единая информационная система социально-трудовой сферы – объект информатизации, предназначенный для автоматизации деятельности уполномоченного государственного органа, местных исполнительных органов по вопросам социальной защиты и занятости населения, центров трудовой мобильности, карьерных центров, Центра развития трудовых ресурсов и межведомственного взаимодействия в целях предоставления государственных услуг населению в социально-трудовой сфере;</w:t>
      </w:r>
    </w:p>
    <w:bookmarkEnd w:id="155"/>
    <w:bookmarkStart w:name="z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безработный – физическое лицо, осуществляющее поиск работы и готовое приступить к работе;</w:t>
      </w:r>
    </w:p>
    <w:bookmarkEnd w:id="156"/>
    <w:bookmarkStart w:name="z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индивидуальная карта занятости (далее – ИКЗ) – документ, в котором указываются личные данные, история занятости, предлагаемые и реализуемые мероприятия, цели содействия занятости и их исполнение;</w:t>
      </w:r>
    </w:p>
    <w:bookmarkEnd w:id="157"/>
    <w:bookmarkStart w:name="z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трудоустройство – комплекс организационных, экономических и правовых мероприятий, призванных способствовать обеспечению занятости населения;</w:t>
      </w:r>
    </w:p>
    <w:bookmarkEnd w:id="158"/>
    <w:bookmarkStart w:name="z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лицо, ищущее работу – физическое лицо, обратившееся в карьерный центр за содействием в занятости;</w:t>
      </w:r>
    </w:p>
    <w:bookmarkEnd w:id="159"/>
    <w:bookmarkStart w:name="z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профессиональное обучение – обучение, включающее в себя профессиональную подготовку, переподготовку в целях получения новых специальностей (профессий), навыков и повышение квалификации в рамках мер содействия занятости,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60"/>
    <w:bookmarkStart w:name="z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подходящая работа – работа, в том числе временного характера, соответствующая профессиональной подготовке, трудовому стажу и опыту работы по прежней специальности, состоянию здоровья, режиму рабочего времени, транспортной доступности рабочего места; </w:t>
      </w:r>
    </w:p>
    <w:bookmarkEnd w:id="161"/>
    <w:bookmarkStart w:name="z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карьерный центр (далее – Центр) – филиал центра трудовой мобильности, осуществляющий выполнение его функций в районах, городах областного и республиканского значения, столице;</w:t>
      </w:r>
    </w:p>
    <w:bookmarkEnd w:id="162"/>
    <w:bookmarkStart w:name="z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специальные рабочие места для трудоустройства лица с инвалидностью – рабочие места, оборудованные с учетом индивидуальных возможностей лица с инвалидностью;</w:t>
      </w:r>
    </w:p>
    <w:bookmarkEnd w:id="163"/>
    <w:bookmarkStart w:name="z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субсидируемое рабочее место – рабочее место, создаваемое работодателем на договорной основе с центром трудовой мобильности (карьерным центром) для трудоустройства безработных, а также студентов и учащихся старших классов общеобразовательных школ в свободное от учебы время, участвующих в работах, не причиняющих вреда здоровью и не нарушающих процесса обучения, с полным или частичным субсидированием их заработной платы.</w:t>
      </w:r>
    </w:p>
    <w:bookmarkEnd w:id="164"/>
    <w:bookmarkStart w:name="z6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 ведению Индивидуальной карты занятости</w:t>
      </w:r>
    </w:p>
    <w:bookmarkEnd w:id="165"/>
    <w:bookmarkStart w:name="z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Заполнение ИКЗ осуществляется сотрудниками Центра на основании обращения заявителя для регистрации в качестве лица, ищущего работу,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 основных требований к оказанию государственной услуги "Регистрация лиц, ищущих работу" Правил регистрации лиц, ищущих работу, безработных и осуществления трудового посредничества, оказываемого карьерными центрами, утвержденными приказом Заместителя Премьер-Министра - Министра труда и социальной защиты населения Республики Казахстан от 9 июня 2023 года № 214 (зарегистрирован в Реестре государственной регистрации нормативных правовых актов под № 32850).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труда и социальной защиты населения РК от 25.06.2024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проверки данных заявителя через информационные системы государственных органов и (или) организаций сотрудник Центра заносит полученные сведения в ИКЗ.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труда и социальной защиты населения РК от 25.06.2024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Вся внесенная информация активизируется при заполнении и (или) внесении изменений в ИКЗ и сохраняется в АИС, с открытым доступом независимо от срока давности.</w:t>
      </w:r>
    </w:p>
    <w:bookmarkEnd w:id="168"/>
    <w:bookmarkStart w:name="z10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Актуализация информации осуществляется автоматически.</w:t>
      </w:r>
    </w:p>
    <w:bookmarkEnd w:id="169"/>
    <w:bookmarkStart w:name="z10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занесения данных в ИКЗ используется метод импортирования данных из информационных систем государственных органов и (или) организаций.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2023 года № 365</w:t>
            </w:r>
          </w:p>
        </w:tc>
      </w:tr>
    </w:tbl>
    <w:bookmarkStart w:name="z10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и структурных элементов некоторых приказов Министерства труда и социальной защиты населения Республики Казахстан</w:t>
      </w:r>
    </w:p>
    <w:bookmarkEnd w:id="171"/>
    <w:bookmarkStart w:name="z10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июня 2016 года № 576 "Об утверждении индивидуальной карты трудоустройства и формы ее заполнения" (зарегистрирован в Реестре государственной регистрации нормативных правовых актов под № 14056).</w:t>
      </w:r>
    </w:p>
    <w:bookmarkEnd w:id="172"/>
    <w:bookmarkStart w:name="z10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труда и социальной защиты населения Республики Казахстан, в которые вносятся изменения и дополнение, утвержденных приказом Министра труда и социальной защиты населения Республики Казахстан от 14 июня 2018 года № 242 "О внесении изменений и дополнения в некоторые приказы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17194).</w:t>
      </w:r>
    </w:p>
    <w:bookmarkEnd w:id="173"/>
    <w:bookmarkStart w:name="z1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здравоохранения и социального развития Республики Казахстан, в которые вносятся изменения, утвержденных приказом Министра труда и социальной защиты населения Республики Казахстан от 27 марта 2019 года № 146 "О внесении изменений в некоторые приказы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18446).</w:t>
      </w:r>
    </w:p>
    <w:bookmarkEnd w:id="174"/>
    <w:bookmarkStart w:name="z1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труда и социальной защиты населения Республики Казахстан и исполняющего обязанности Министра здравоохранения и социального развития Республики Казахстан, в которые вносятся изменения, утвержденных приказом Министра труда и социальной защиты населения Республики Казахстан от 16 марта 2021 года № 78 "О внесении изменений в некоторые приказы Министра труда и социальной защиты населения Республики Казахстан и исполняющего обязанности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22354).</w:t>
      </w:r>
    </w:p>
    <w:bookmarkEnd w:id="175"/>
    <w:bookmarkStart w:name="z10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труда и социальной защиты населения Республики Казахстан от 11 февраля 2022 года № 55 "О внесении изменений и дополнений в приказ Министра здравоохранения и социального развития Республики Казахстан от 28 июня 2016 года № 576 "Об утверждении формы индивидуальной карты занятости и правила ее ведения" и приказ Министра труда и социальной защиты населения Республики Казахстан от 19 июня 2018 года № 259 "Об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населения" (зарегистрирован в Реестре государственной регистрации нормативных правовых актов под № 26807).</w:t>
      </w:r>
    </w:p>
    <w:bookmarkEnd w:id="176"/>
    <w:bookmarkStart w:name="z1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12 мая 2022 года № 161 "О внесении изменений в приказ Министра труда и социальной защиты населения Республики Казахстан от 28 июня 2016 года № 576 "Об утверждении формы индивидуальной карты занятости и правила ее ведения" (зарегистрирован в Реестре государственной регистрации нормативных правовых актов под № 28059).</w:t>
      </w:r>
    </w:p>
    <w:bookmarkEnd w:id="177"/>
    <w:bookmarkStart w:name="z1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здравоохранения и социального развития Республики Казахстан в которые вносятся изменения, утвержденных приказом Министра труда и социальной защиты населения Республики Казахстан от 14 сентября 2022 года № 367 "О внесении изменений в некоторые приказы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29707).</w:t>
      </w:r>
    </w:p>
    <w:bookmarkEnd w:id="1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