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f5e3" w14:textId="cf8f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30 апреля 2021 года № 200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31 августа 2023 года № 453. Зарегистрирован в Министерстве юстиции Республики Казахстан 7 сентября 2023 года № 33391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апреля 2021 года № 200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под № 22675)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2021-2023 годы,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200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2021-2023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зарубежной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 Интернете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Ведущие зарубежные высшие учебные заведения для академического обучения по всем специальностям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http://www.anu.edu.au/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Кертин 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https://www.curtin.edu.au/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Дикина 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https://www.deakin.edu.au/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Маккуори 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https://www.mq.edu.au/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Монаша 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технологический университет 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https://www.qut.edu.au/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Аделаиды 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Мельбурна 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Квинсленда 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Сиднея 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университет Сиднея 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https://www.uts.edu.au/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Вуллонгонг 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https://www.uow.edu.au/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Инсбрукский университет им. Леопольда и Франца 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https://www.uibk.ac.at/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Венский университет 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https://www.univie.ac.at/en/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Гентский университет 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Левенский католический университет 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Брюссельский свободный университет 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https://www.ulb.be/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Антверпенский университет 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https://www.uantwerpen.be/en/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Лувенский католический университет (Université catholique de Louvain)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https://uclouvain.be/fr/index.html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Сан-Паулу (University of Sao Paulo)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https://www5.usp.br/#english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Сегедский университет (University of Szeged)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https://u-szeged.hu/english/master-programmes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Дебреценский университет (University of Debrecen)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https://www.edu.unideb.hu/p/graduate-programs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Кардифф 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Дарема 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 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Ланкастер 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https://www.lancaster.ac.uk/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королевы Марии (Queen Mary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Бристольский университет 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Восточной Англии 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https://www.uea.ac.uk/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 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Эксетера 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 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Манчестерский университет 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 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 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http://www.reading.ac.uk/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 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Сассекса 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https://www.sussex.ac.uk/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Уорикский университет 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St Andrews)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Квинс в Белфасте (Queen’s University Belfast)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Лестера (University of Leicester)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https://www.unist.ac.kr/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им. Иоганна Вольфганга Гете 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https://www.goethe-university-frankfurt.de/en?legacy_request=1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https://www.uni-heidelberg.de/en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https://www.kit.edu/english/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имени Людвига и Максимилиана 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https://www.rwth-aachen.de/go/id/a/?lidx=1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https://www.tu.berlin/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https://www.tum.de/en/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Боннский университет 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https://www.uni-bonn.de/the-university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Кельнский университет 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https://portal.uni-koeln.de/en/sub/uoc-home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Эрлангена — Нюрнберга 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https://uni-freiburg.de/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Геттингенский университет имени Георга-Августа 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Вюрцбургский университет имени Юлиуса и Максимилиана 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https://www.uni-wuerzburg.de/en/university/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университет административных наук Шпайера 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https://www.uni-speyer.de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университет (Universität Hamburg)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https://www.uni-hamburg.de/en.html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 (Technische Universitat Dresden)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Гумбольдта в Берлине (Humboldt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https://www.hu-berlin.de/en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Орхусский университет 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https://international.au.dk/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 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Еврейский университет в Иерусалиме 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https://en.huji.ac.il/en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Тель-Авивский университет 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https://english.tau.ac.il/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Дублина 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https://www.ucd.ie/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Тринити-колледж (Дублин) (Trinity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https://www.tcd.ie/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университет Барселоны 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https://www.uab.cat/en/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Комплутенсе 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https://www.ucm.es/english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Наварры 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https://www.unav.edu/en/home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Барселоны (Universitat de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Помпеу Фабра (Universitat Pompeu Fabra)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https://www.upf.edu/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 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Болонский университет (University of Bologna)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https://www.unibo.it/en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Падуанский университет (Università di Padova)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https://www.unipd.it/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Далхаузи 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https://www.dal.ca/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 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https://www.mcgill.ca/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Макмастера 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https://www.mcmaster.ca/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https://www.ubc.ca/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Калгари 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https://www.ucalgary.ca/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Оттавы 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https://www.uottawa.ca/en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Ватерлоо 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https://uwaterloo.ca/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Монреальский университет (Universitate de Montreal)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https://www.umontreal.ca/en/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Онтарио (Western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http://www.uwo.ca/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педагогический университет 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https://english.bnu.edu.cn/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Фудань 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https://www.fudan.edu.cn/en/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 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http://en.hit.edu.cn/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 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http://english.pku.edu.cn/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Шанхайский университет транспорта 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http://en.sjtu.edu.cn/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Сунь Ятсена 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http://www.sysu.edu.cn/en/index.htm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https://www.tsinghua.edu.cn/en/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 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Чжэцзянский университет 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https://www.zju.edu.cn/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Сычуаньский университет (Sichuan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https://en.scu.edu.cn/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университет науки и технологий (Southern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https://www.sustech.edu.cn/en/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Уханя (Wuhan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https://en.whu.edu.cn/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 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https://www.cuhk.edu.hk/english/index.html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Гонконга 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https://www.cityu.edu.hk/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https://hkust.edu.hk/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 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https://www.hku.hk/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https://www.tudelft.nl/en/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Роттердамский университет Эразма 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 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https://www.universiteitleiden.nl/en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Маастрихтский университет 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https://www.maastrichtuniversity.nl/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университет 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Гронингенский университет 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https://www.rug.nl/?lang=en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 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Вагенингенский университет 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https://www.wur.nl/en.htm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Эйндховена (Eindhoven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https://www.tue.nl/en/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Неймегена (Radboud University in Nijmegen)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https://www.ru.nl/english/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Твенте (University of Twente)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https://www.utwente.nl/en/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Отаго 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https://www.otago.ac.nz/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Оклендский Университет (The University of Auckland)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https://www.auckland.ac.nz/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Бергенский университет 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https://www.uib.no/en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Осло 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https://www.uio.no/english/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им. М.В.Ломоносова 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технический университет им. Н.Э. Баумана 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https://www.bmstu.ru/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физико-технический институт 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https://www.mipt.ru/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ядерный университет "МИФИ" 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https://www.mephi.ru/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"Высшая школа экономики" 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https://www.hse.ru/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ИТМО (ITMO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https://www.itmo.ru/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технологический университет "МИСиС" (National University Sciense and technology "MISIS")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https://www.misis.ru/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государственный университет 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https://www.spbu.ru/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https://www.ntu.edu.sg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nus.edu.sg/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университет 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Брауна 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http://www.caltech.edu/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Карнеги-Меллона 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Кейс - Вестерн - Резерв 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https://case.edu/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https://www.columbia.edu/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https://www.cornell.edu/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 (Duke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https://www.duke.edu/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Эмори 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 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Мейсона 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https://www2.gmu.edu/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Джорджтаунский университет 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https://www.georgetown.edu/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Georgia Institute of Technology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https://www.gatech.edu/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https://www.harvard.edu/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https://www.iu.edu/index.html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 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https://www.jhu.edu/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https://www.nyu.edu/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https://www.northwestern.edu/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https://www.princeton.edu/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Пердью 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https://www.purdue.edu/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Райса 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Кампус Рутгерского университета в Нью-Брунсвике 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https://newbrunswick.rutgers.edu/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https://www.stanford.edu/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 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Тафтса 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https://www.tufts.edu/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Аризона 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https://www.berkeley.edu/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Дейвисе 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https://www.ucdavis.edu/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 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 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https://ucsd.edu/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https://www.ucsb.edu/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Санта-Круз (University of California, Santa Cruz)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 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https://www.ufl.edu/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 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Мэрилендский университет в Колледж-Парке 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(University of Massachusetts)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https://www.massachusetts.edu/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Майами 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https://welcome.miami.edu/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Мичиганский университет 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https://umich.edu/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https://twin-cities.umn.edu/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 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https://www.upenn.edu/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Рочестерский университет 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https://www.rochester.edu/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Флориды 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 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 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Юты 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https://www.utah.edu/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 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https://www.virginia.edu/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 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 –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Вандербильта 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https://www.vanderbilt.edu/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в Сент-Луисе (Washington University in St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https://wustl.edu/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https://www.yale.edu/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Дартмут (Dartmouth College)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https://home.dartmouth.edu/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технологический институт 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 (Arizona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Нотр-Дам (University of Notre Dame)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Хельсинки (University of Helsinki)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https://www.helsinki.fi/en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Аалто (Aalto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https://www.aalto.fi/en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http://www.ens-lyon.fr/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Париж-Сакле 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https://www.universite-paris-saclay.fr/en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PSL 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https://www.psl.eu/en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Сорбонны 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www.sorbonne-universite.fr/en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 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https://u-paris.fr/en/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(Париж) (Institut Polytechnique de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https://www.polytechnique.edu/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(Ecole des Ponts ParisTech)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https://ecoledesponts.fr/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горного дела (IMT Atlantique)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https://www.imt-atlantique.fr/en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политических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(Sciences Po)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https://www.sciencespo.fr/en/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Гренобль-Альпы (Universite Grenoble Alpes)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https://www.univ-grenoble-alpes.fr/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 (University de Strasbourg)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https://en.unistra.fr/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https://www.univ-amu.fr/en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https://www.u-bordeaux.com/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школа Нанта (Ecole Centrale de Nantes)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https://www.ec-nantes.fr/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общеинженерная Школа (École Spéciale des Travaux Publics)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http://www.estp.fr/?lang=en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прикладных наук Лиона (Institut national des sciences appliquées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https://www.insa-lyon.fr/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Пуатье (Université de Poitiers)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https://www.univ-poitiers.fr/en/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(University of Lorraine)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https://welcome.univ-lorraine.fr/en/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политических исследований Бордо (Science Po Bordeaux)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https://www.sciencespobordeaux.fr/fr/index.html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 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https://cuni.cz/uken-1.html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https://ethz.ch/en.html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Базельский университет 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https://www.unibas.ch/de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Бернский университет 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https://www.unibe.ch/index_eng.html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Женевы 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https://www.unige.ch/en/university/presentation/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Лозаннский университет 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https://www.unil.ch/index.html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Цюрихский университет 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https://www.uzh.ch/en.html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(Swiss Federal Institute of Technology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https://www.epfl.ch/en/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Чалмерса 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https://www.chlmers.se/en/Pages/default.aspx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институт 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https://ki.se/start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 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Лундский университет 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 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Гетеборгский университет 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https://www.gu.se/english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Уппсальский университет 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Ханьянг 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https://www.hanyang.ac.kr/web/eng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институт передовых технологий 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https://www.kaist.ac.kr/en/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Коре 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http://www.korea.edu/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Кенхи 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https://www.khu.ac.kr/eng/main/index.do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www.useoul.edu/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Сонгюнгван 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https://www.skku.edu/eng/index.do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Енсе 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https://www.yonsei.ac.kr/en_sc/index.jsp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Пхоханский университет науки и технологии (Pohang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https://international.postech.ac.kr/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Ульсанский национальный институт науки и техники (Ulsan National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https://www.unist.ac.kr/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Кейптаунский университет 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https://www.uct.ac.za/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 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https://www.kyoto-u.ac.jp/en/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Нагойский университет 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https://en.nagoya-u.ac.jp/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 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http://www.tohoku.ac.jp/en/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технологический институт 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https://www.titech.ac.jp/english/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Осака 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https://www.osaka-u.ac.jp/en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Хоккайдо (Hokkaido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https://www.global.hokudai.ac.jp/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Зарубежные организации для прохождения языковых курсов обладателями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преподавания английского языка при университете Сиднея 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http://sydney.edu.au/cet/graduate-academic-skills.html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непрерывного образования и обучение английскому языку носителей других языков при университете Квинсленда 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https://icte.uq.edu.au/study/uq-pathways-and-support/academic-communication-skills-acs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Монаш при университете Монаша 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 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https://www.monashcollege.edu.au/courses/english/introductory-academic-program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при университете KU Leuven 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https://ilt.kuleuven.be/english/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изучения венгерского языка (The Hungarian Studies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https://u-szeged.hu/english/non-degree-programmes/hungarian-language-and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Кардиффа – Центр обучения английскому языку (Cardiff University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https://www.cardiff.ac.uk/study/international/english-language-programmes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 – Центр английского языка для международных студентов (University of Birmingham - English for International Students Unit)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https://www.birmingham.ac.uk/postgraduate/pgt/requirements-pgt/international/english-courses.aspx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– Цeнтр изучения английского языка (University of Edinburgh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https://www.ed.ac.uk/english-language-teaching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– Языковой центр (University of Glasgow - University of Glasgow Language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https://www.gla.ac.uk/schools/mlc/eas/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 Центр обучения английскому языку (University of Nottingham - Centre for English Language Education)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https://www.nottingham.ac.uk/cele/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Редингский университет - Центр международного и языкового обучения) University of Reading - International Study and Language Center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https://www.reading.ac.uk/isli/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– Центр обучения английскому языку (University of Sheffield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https://www.sheffield.ac.uk/eltc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Сассекс – Центр обучения языкам (University of Sussex - Sussex Centre for Language Studies)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http://www.sussex.ac.uk/languages/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– Центр прикладной лингвистики (University of Warwick - Centre for Applied Linguistics)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https://warwick.ac.uk/fac/soc/al/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школа, входящая в International Trust — некоммерческая благотворительная организация для обучения английскому языку и подготовки учителей. (International House UK)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https://ihworld.com/learn/study-abroad/united-kingdom/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в Берлине (Goethe-Institut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https://www.goethe.de/ins/de/de/ort/ber.html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во Франкфурте (Goethe-Institut Frankfurt Sprachschule Deutschkurse)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https://www.goethe.de/de/spr/kup/kur.html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в Мюнхене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 Zentrale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https://www.goethe.de/ins/de/en/kur.html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обучения при Гейдельбергском Университете (Heidelberg University - "Internationales Studienzentrum")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https://isz.uni-heidelberg.de/e_courses.html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Боннский Университет 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https://www.uni-bonn.de/en/studying/international-students/learning-german/sdk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Дании, языковые курсы датского языка (Technical University of Denmark, Danish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https://www.dtu.dk/english/education/student-guide/studying-at-dtu/danish_language_courses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Орхусский университет, курсы датского языка (Aarhus University - Learn Danish for free)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https://agro.medarbejdere.au.dk/en/aktuelt/kommende-arrangementer/show/artikel/learn-danish-for-free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Падуа (The University Language Centre, University of Padova)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https://www.unipd.it/en/node/8225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университет Барселоны, курсы испанского языка (Autonomous University of Barcelona - Spanish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https://www.uab.cat/web/mobility-international-exchange/mobility-international-exchange-programmes/spanish-courses-1345671992764.html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Калгари, программа изучения английского языка (University of Calgary, English Language Program)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https://esl.ucalgary.ca/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Колумбии, Институт изучения английского языка (University of British Columbia,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https://eli.ubc.ca/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Фудана - Программа по изучению китайскому языку (Fudan University - Chinese Language Program)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https://www.fudan.edu.cn/en/2019/0321/c350a95484/page.htm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Наньянгский университет – Центр долгосрочного обучения китайскому языку (Nanjing University - Long-Term Chinese Language Training)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https://www.nju.edu.cn/EN/5041/list.psp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Пекина – Языковая школа по изучению китайского языка (Peking University School of Chinese as a Second Language)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http://oldisd.pku.edu.cn/HOME/ADMISSION/Non_degree_Programs/Chinese_Language_Programs1/Semester_long_Chinese_Language_Programs.​htm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Корейском институте передовых технологий 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https://lang.kaist.ac.kr/pages/view/lang_03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обучения корейскому языку при Сеульском национальном университете 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https://lei.snu.ac.kr/mobile/en/klec/main/main.jsp https://lei.snu.ac.kr/mobile/en/klec/regular/regular.jsp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UvA Talen, при Университете Амстердама 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https://www.uvatalen.nl/en/about-uva-talen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Гронинген 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https://www.rug.nl/language-centre/about-us/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Бергенский университет, курсы норвежского языка (University of Bergen - Norwegian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https://www.uib.no/en/norwegiancourses/140062/how-apply-international-students#schedule-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Джорджии, Институт языков (Georgia Institute of Technology,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https://esl.gatech.edu/intensive-english-program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Боулдере, Международный центр английского языка (University of Colorado at Boulder, International English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https://www.colorado.edu/center/iec/programs/intensive-english-program#dates_amp_prices-19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университет, Институт английского языка (University of Pittsburgh,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https://www.eli.pitt.edu/programs/professional-and-academic-english-program-paep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Мичиган, Центр английского языка (Michigan State University, English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https://elc.msu.edu/core-programs/intensive-english-program/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 Extension)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www.extension.berkeley.edu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 (University of California, Los Angeles Extension)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www.uclaextension.edu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California, San Diego Extension)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www.extension.ucsd.edu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Чикаго, Институт английского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https://esl.uchicago.edu/ayc/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Washington, International &amp; English Language Programs)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https://www.ielp.uw.edu/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университет, Центр английского языка и вводных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(Boston University, Center for English Language &amp; Orientation Programs)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https://www.bu.edu/celop/academics/programs/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Париже (Alliance Française,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Бордо-Аквитании 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Монпелье (Alliance Française Montpellier)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https://afmontpellier.com/intensive-french-courses/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французского языка в факультете искусств и гуманитарий при университете Сорбона 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https://www.sorbonne-universite.fr/en/french-language-courses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Хельсинки – Центр исследований (University of Helsinki - Studies Service)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https://studies.helsinki.fi/instructions/article/finnish-international-students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 -Курсы по подготовке и обучению языку (Charles University - Language and Preparatory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https://cuni.cz/UKEN-556.html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немецкого языка при Швейцарской Высшей Технической Школе и Университете Цюриха (Language Center of the University of Zurich and ETH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https://ethz.ch/en/the-eth-zurich/working-teaching-and-research/welcome-center/language/learning-a-language.html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Базеля (Language Center at the 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https://www.unibas.ch/en/University/Administrat​ion-Services/Vice-President-s-Office-for-Education/Languages-and-Digital-Media/Language-Center.html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 курсы при Упсальском Университете (Uppsala Universitet -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https://www.uu.se/en/about-uu/join-us/language-courses/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Университет, Департамент швецкого языка и многоязычия (Stockholm University - Department of Swedish Language and Multilingualism)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https://staff.ki.se/learn-swedish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японского языка при Токийском Университете 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http://www.nkc.u-tokyo.ac.jp/course_info/index_e.html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японского языка и культуры при Киотском Университете 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https://www.z.k.kyoto-u.ac.jp/introduction/education-center-for-japanese/japanese-language-classes</w:t>
            </w:r>
          </w:p>
        </w:tc>
      </w:tr>
    </w:tbl>
    <w:p>
      <w:pPr>
        <w:spacing w:after="0"/>
        <w:ind w:left="0"/>
        <w:jc w:val="both"/>
      </w:pPr>
      <w:bookmarkStart w:name="z21" w:id="9"/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 претендентов рассматриваются Рабочим органом в индивидуальном порядке, в случае отсутствия специализированного зарубежного высшего учебного заведения, осуществляющего подготовку по медицинским специальностям или специальностям в области искусства.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