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fca7e" w14:textId="62fca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просвещения Республики Казахстан от 27 августа 2022 года № 381 "Об утверждении Правил размещения государственного образовательного заказа на дошкольное воспитание и обучение, среднее образование, дополнительное образование детей и на подготовку кадров с техническим и профессиональным, послесредним образованием с учетом потребностей рынка труда"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просвещения Республики Казахстан от 5 сентября 2023 года № 280. Зарегистрирован в Министерстве юстиции Республики Казахстан 11 сентября 2023 года № 33403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просвещения Республики Казахстан от 27 августа 2022 года № 381 "Об утверждении Правил размещения государственного образовательного заказа на дошкольное воспитание и обучение, среднее образование, дополнительное образование детей и на подготовку кадров с техническим и профессиональным, послесредним образованием с учетом потребностей рынка труда" (зарегистрирован в Реестре государственной регистрации нормативных правовых актов под № 29323) внести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"Об утверждении Правил размещения государственного образовательного заказа на подготовку кадров с техническим и профессиональным, послесредним образованием с учетом потребностей рынка труда, а также на дошкольное воспитание и обучение, среднее образование и дополнительное образование детей";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просвещения Республики Казахстан, утвержденного постановлением Правительства Республики Казахстан от 19 августа 2022 года № 581 "Некоторые вопросы Министерства просвещения Республики Казахстан",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размещения государственного образовательного заказа на подготовку кадров с техническим и профессиональным, послесредним образованием с учетом потребностей рынка труда, а также на дошкольное воспитание и обучение, среднее образование и дополнительное образование детей согласно приложению к настоящему приказу.";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размещения государственного образовательного заказа на дошкольное воспитание и обучение, среднее образование, дополнительное образование детей и на подготовку кадров с техническим и профессиональным, послесредним образованием с учетом потребностей рынка труда, утвержденных вышеуказанным приказом: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размещения государственного образовательного заказа на подготовку кадров с техническим и профессиональным, послесредним образованием с учетом потребностей рынка труда, а также на дошкольное воспитание и обучение, среднее образование и дополнительное образование детей";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Правила размещения государственного образовательного заказа на подготовку кадров с техническим и профессиональным, послесредним образованием с учетом потребностей рынка труда, а также на дошкольное воспитание и обучение, среднее образование и дополнительное образование детей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просвещения Республики Казахстан, утвержденного постановлением Правительства Республики Казахстан от 19 августа 2022 года № 581"Некоторые вопросы Министерства просвещения Республики Казахстан" и определяют порядок размещения государственного образовательного заказа на дошкольное воспитание и обучение, среднее образование, дополнительное образование детей и на подготовку кадров с техническим и профессиональным, послесредним образованием с учетом потребностей рынка труда.";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13 изложить в следующей редакции: </w:t>
      </w:r>
    </w:p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"4) специальные условия для получения образования детей с особыми образовательными потребностями (при наличии)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12 января 2022 года № 4 "Об утверждении Правил оценки особых образовательных потребностей" (зарегистрирован в Реестре государственной регистрации нормативных правовых актов под № 26618) и доступную среду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архитектурной, градостроительной и строительной деятельности в Республике Казахстан" (далее – Закон об архитектурной деятельности);";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51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"51. Для размещения государственного образовательного заказа на среднее образование государственная организация образования представляет в местный исполнительный орган заявление,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с прилагаемыми документами в течение 30 (тридцати) календарных дней со дня размещения местным исполнительным органом на интернет-ресурсах информации о начале принятия заявлений государственных организаций образования для размещения государственного образовательного заказа на среднее образование:";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"56. Для размещения государственного образовательного заказа на среднее образование частная организация образования представляет оператору заявление,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с прилагаемыми документами в течение 30 (тридцати) календарных дней со дня размещения оператором на интернет-ресурсе информации о начале принятия заявлений частных организаций образования для размещения государственного образовательного заказа на среднее образование.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заявлением частная организация образования представляет оператору в бумажном и (или) электронном формате pdf (пдф) в ясно читаемом виде, а копии, полностью соответствующие исходному оригиналу, следующие документы: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копия действующей лицензии на занятие образовательной деятельностью по общеобразовательным учебным программам начального, основного среднего, общего среднего образования, выданной по форме согласно Приказу № 3, с приложением, содержащим подвиды лицензируемого вида деятельности и адрес фактического местонахождения объекта организации образования для осуществления подвида (ов) деятельности;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справка о государственной регистрации (перерегистрации) юридического лица;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справка о наличии счета в банке второго уровня Республики Казахстан;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копия решения руководителя частной организации образования или лица исполняющего его обязанности об утверждении размера родительской платы за обучение в частной организации образования;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документы, подтверждающие реализацию самостоятельно разработанных интегрированных образовательных программ, прохождение авторизации в Организации Международного Бакалавриата или международную институциональную аккредитацию – для частных организаций образования, реализующих самостоятельно разработанные интегрированные образовательные программы, прошедших авторизацию в Организации Международного Бакалавриата или международную институциональную аккредитацию;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документы, предусмотренные пунктом 56-1 Правил, – для частных организаций образования с вновь введенными ученическими местами и (или) местами для проживания в объектах частных организаций среднего образования, предусмотренными Методикой.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предельный срок эксплуатации здания с вновь введенными путем реконструкции ученическими местами в объектах частных организаций среднего образования, предусмотренными Методикой, составляет 30 (тридцать) лет на дату первоначальной подачи заявления на данный объект;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сведения об интернатной организации по форме согласно приложению 3-1 к Правилам – для частных организаций образования с вновь введенными местами проживания в объектах частных организаций среднего образования, предусмотренными Методикой.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предельный срок эксплуатации здания с вновь введенными путем реконструкции местами для проживания в объектах частных организаций среднего образования, предусмотренными Методикой, составляет 30 (тридцать) лет на дату первоначальной подачи заявления на данный объект;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документ, подтверждающий полномочия лица, подписавшего заявление частной организации образования, за исключением подписания заявления руководителем, сведения о котором отражены в предоставленной справке о государственной регистрации (перерегистрации) юридического лица.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размещения государственного образовательного заказа на среднее образование на более чем один объект частная организация образования представляет оператору заявления с прилагаемыми к ним документами на каждый из объектов, в которых фактически будет осуществляться образовательная деятельность.";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56-1 следующего содержания: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"56-1. Частные организации образования с вновь введенными путем строительства и (или) реконструкции ученическими местами и (или) местами для проживания в объектах частных организаций среднего образования, предусмотренными Методикой, дополнительно предоставляют следующие документы: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копия действующего предварительного договора, заключенного между оператором и частной организацией образования по утвержденной оператором форме;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проектная (проектно-сметная) документация на объект частной организации образования, разработанная и утвержденная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об архитектурной деятельности, либо судебный акт о праве собственности на объект;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акт приемки построенного объекта в эксплуатацию, подтверждающий дату ввода объекта в эксплуатацию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73 Закона об архитектурной деятельности;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заключение о состоянии подлежащего реконструкции здания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34-4 Закона об архитектурной деятельности, при реконструкции;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сведения о зарегистрированных правах (обременениях) на недвижимое имущество и его технических характеристиках с зарегистрированным обременением права на изменение целевого назначения объекта частной организации среднего образования, указанного в заявлении и сведениях об интернатной организации (при наличии), на срок не менее двадцати лет;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сведения из правового кадастра о наличии либо отсутствии зарегистрированных прав на объект частной организации образования, указанный в заявлении и (или) сведениях об интернатной организации (при наличии), в том числе о виде права, правообладателе, основании возникновения права, а также об основании прекращения права (при наличии).";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"57. Оператор рассматривает заявления частных организаций образования с приложенными документами для размещения государственного образовательного заказа в течение 15 (пятнадцати) рабочих дней со дня их регистрации.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поступлении оператору нескольких заявлений по одному и тому же объекту, и тем же уровням образования в отношении одной и той же частной организации образования первое заявление регистрируется оператором как основное, а последующие приобщаются к основному заявлению и рассматриваются как одно заявление. 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Рассматривая заявления и документы частных организаций образования, оператор осуществляет проверку полноты представленных документов.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Оператор в течение 3 (трех) рабочих дней направляет частной организации образования уведомление о необходимости устранения несоответствий при выявлении следующих несоответствий: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частной организации образования и (или) сведения об интернатной организации не соответствуют формам,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приложениями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3-1 к Правилам, и (или) не заполнены либо заполнены частично;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заявлении частной организации образования указан более чем один объект;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лицензии и (или) приложении к лицензии на образовательную деятельность частной организации образования не указан адрес фактического местонахождения объекта организации образования для осуществления подвида (ов) деятельности;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адрес фактического местонахождения объекта частной организации образования, указанный в заявлении, не соответствует адресу, указанному в лицензии и (или) приложении к лицензии на образовательную деятельность частной организации образования;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заявлении и (или) сведениях об интернатной организации (при наличии) частной организации образования указано о вновь введенных ученических местах в объекте частной организации среднего образования, предусмотренных Методикой, при их фактическом отсутствии;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полностью или частично отсутствуют документы, предусмотренные пунктом 56 Правил;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изложенная частной организацией образования в заявлении и (или) сведениях об интернатной организации информация не соответствует приложенным к заявлению документам;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предоставленные в электронном формате документы не соответствуют части второй пункта 56 Правил;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частная организация образования не зарегистрирована на веб-портале государственных закупок в качестве участника в роли поставщика;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частная организация образования и (или) объект частной организации образования, указанный в заявлении, не зарегистрированы в НОБД;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предельный размер родительской платы за обучение в частной организации образования превышает размер, установленный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22 января 2020 года № 29 "Об утверждении государственного образовательного заказа на среднее образование в частных организациях образования, предельного размера родительской платы за обучение" (зарегистрирован в Реестре государственной регистрации нормативных правовых актов Республики Казахстан под № 19913).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3 (трех) рабочих дней со дня направления уведомления частная организация образования повторно предоставляет оператору приведенные в соответствие с настоящими Правилами заявление и приложенные к нему документы. При не предоставлении оператору в установленный срок заявления частной организации образования с приложенными к нему документами, оператор направляет частной организации образования обоснованный и мотивированный отказ в размещении государственного образовательного заказа на среднее образование.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Оператор в течение 3 (трех) рабочих дней со дня поступления повторного заявления частной организации образования с приложенными документами осуществляет их рассмотрение.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повторного рассмотрения заявления и приложенных к нему документов оператор направляет частной организации образования обоснованный и мотивированный отказ в размещении государственного образовательного заказа на среднее образование, в следующих случаях: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устранение частной организацией образования указанных оператором в уведомлении несоответствий;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выявление оператором несоответствий, предусмотренных частью четвертой настоящего пункта Правил.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Оператор отказывает частной организации образования в рассмотрении заявления с приложенными документами, полученными по истечении срока представления заявлений частных организаций образования для размещения государственного образовательного заказа на среднее образование, предусмотренного пунктом 56 Правил.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Отказы и уведомления, предусмотренные настоящим пунктом Правил, направляются оператором частным организациям образования на электронную почту, указанную в заявлении, либо, при отсутствии электронной почты, на почтовый адрес, указанный в заявлении.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предоставлении частными организациями образования, зарегистрированными на веб-портале государственных закупок, заявления и документов соответствующих настоящим Правилам, оператор не позднее 60 (шестидесяти) календарных дней со дня размещения на интернет-ресурсе оператора информации о начале принятия заявлений частных организаций образования, формирует перечень частных организаций образования для размещения государственного образовательного заказа на среднее образование с указанием количества мест и публикует его на интернет-ресурсе оператора.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Частные организации образования, указавшие в заявлении объекты организации среднего образования с ранее размещенным оператором или местным исполнительным органом государственным образовательным заказом на среднее образование, включаются в перечень частных организаций образования для размещения государственного образовательного заказа на среднее образование без предоставления оператору предусмотренных пунктом 56 настоящих Правил документов к заявлению.";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"88. В организациях ТиППО, финансируемых из республиканского бюджета, уполномоченные органы соответствующей отрасли (далее – УОСО) размещают государственный образовательный заказ на подготовку кадров с ТиППО по специальностям с учетом потребностей рынка труда.";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правый верхний угол изложить в следующей редакции: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образовательного заказа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подготовку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техническим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профессиональным,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послесредним 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учетом потребностей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труда, а также на дошкольное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воспитание и обучение,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 и дополнительное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 детей";</w:t>
            </w:r>
          </w:p>
        </w:tc>
      </w:tr>
    </w:tbl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правый верхний угол изложить в следующей редакции: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образовательного заказа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подготовку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техническим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профессиональным,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послесредним 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учетом потребностей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труда, а также на дошкольное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воспитание и обучение,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 и дополнительное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 детей";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7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3-1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9"/>
    <w:bookmarkStart w:name="z7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правый верхний угол изложить в следующей редакции: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образовательного заказа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подготовку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техническим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профессиональным,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послесредним 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учетом потребностей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труда, а также на дошкольное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воспитание и обучение,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 и дополнительное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 детей";</w:t>
            </w:r>
          </w:p>
        </w:tc>
      </w:tr>
    </w:tbl>
    <w:bookmarkStart w:name="z7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правый верхний угол изложить в следующей редакции:</w:t>
      </w:r>
    </w:p>
    <w:bookmarkEnd w:id="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образовательного заказа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подготовку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техническим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профессиональным,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послесредним 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учетом потребностей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труда, а также на дошкольное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воспитание и обучение,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 и дополнительное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 детей";</w:t>
            </w:r>
          </w:p>
        </w:tc>
      </w:tr>
    </w:tbl>
    <w:bookmarkStart w:name="z8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правый верхний угол изложить в следующей редакции:</w:t>
      </w:r>
    </w:p>
    <w:bookmarkEnd w:id="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образовательного заказа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подготовку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техническим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профессиональным,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послесредним 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учетом потребностей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труда, а также на дошкольное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воспитание и обучение,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 и дополнительное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 детей";</w:t>
            </w:r>
          </w:p>
        </w:tc>
      </w:tr>
    </w:tbl>
    <w:bookmarkStart w:name="z8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правый верхний угол изложить в следующей редакции:</w:t>
      </w:r>
    </w:p>
    <w:bookmarkEnd w:id="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образовательного заказа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подготовку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техническим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профессиональным,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послесредним 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учетом потребностей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труда, а также на дошкольное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воспитание и обучение,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 и дополнительное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 детей";</w:t>
            </w:r>
          </w:p>
        </w:tc>
      </w:tr>
    </w:tbl>
    <w:bookmarkStart w:name="z8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правый верхний угол изложить в следующей редакции:</w:t>
      </w:r>
    </w:p>
    <w:bookmarkEnd w:id="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образовательного заказа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подготовку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техническим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профессиональным,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послесредним 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учетом потребностей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труда, а также на дошкольное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воспитание и обучение,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 и дополнительное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 детей";</w:t>
            </w:r>
          </w:p>
        </w:tc>
      </w:tr>
    </w:tbl>
    <w:bookmarkStart w:name="z8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правый верхний угол изложить в следующей редакции:</w:t>
      </w:r>
    </w:p>
    <w:bookmarkEnd w:id="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образовательного заказа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подготовку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техническим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профессиональным,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послесредним 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учетом потребностей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труда, а также на дошкольное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воспитание и обучение,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 и дополнительное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 детей";</w:t>
            </w:r>
          </w:p>
        </w:tc>
      </w:tr>
    </w:tbl>
    <w:bookmarkStart w:name="z8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правый верхний угол изложить в следующей редакции:</w:t>
      </w:r>
    </w:p>
    <w:bookmarkEnd w:id="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образовательного заказа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подготовку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техническим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профессиональным,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послесредним 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учетом потребностей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труда, а также на дошкольное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воспитание и обучение,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 и дополнительное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 детей".</w:t>
            </w:r>
          </w:p>
        </w:tc>
      </w:tr>
    </w:tbl>
    <w:bookmarkStart w:name="z9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бюджетного планирования Министерства просвещения Республики Казахстан в установленном законодательством Республики Казахстан порядке обеспечить:</w:t>
      </w:r>
    </w:p>
    <w:bookmarkEnd w:id="67"/>
    <w:bookmarkStart w:name="z9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8"/>
    <w:bookmarkStart w:name="z9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просвещения Республики Казахстан после его официального опубликования;</w:t>
      </w:r>
    </w:p>
    <w:bookmarkEnd w:id="69"/>
    <w:bookmarkStart w:name="z9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просвещения Республики Казахстан сведений об исполнении мероприятий, предусмотренных подпунктами 1) и 2) настоящего пункта.</w:t>
      </w:r>
    </w:p>
    <w:bookmarkEnd w:id="70"/>
    <w:bookmarkStart w:name="z9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просвещения Республики Казахстан.</w:t>
      </w:r>
    </w:p>
    <w:bookmarkEnd w:id="71"/>
    <w:bookmarkStart w:name="z9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просвещения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Бейсембаев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97" w:id="73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98" w:id="74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сентября 2023 года № 280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образовательного заказа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подготовку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техническим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профессиональным,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послесредним 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учетом потребностей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труда, а также на дошкольное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воспитание и обучение,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 и дополнительное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 детей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оператора)</w:t>
            </w:r>
          </w:p>
        </w:tc>
      </w:tr>
    </w:tbl>
    <w:bookmarkStart w:name="z103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75"/>
    <w:p>
      <w:pPr>
        <w:spacing w:after="0"/>
        <w:ind w:left="0"/>
        <w:jc w:val="both"/>
      </w:pPr>
      <w:bookmarkStart w:name="z104" w:id="76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частной организации образования, БИН, юридический адрес)</w:t>
      </w:r>
    </w:p>
    <w:p>
      <w:pPr>
        <w:spacing w:after="0"/>
        <w:ind w:left="0"/>
        <w:jc w:val="both"/>
      </w:pPr>
      <w:bookmarkStart w:name="z105" w:id="77"/>
      <w:r>
        <w:rPr>
          <w:rFonts w:ascii="Times New Roman"/>
          <w:b w:val="false"/>
          <w:i w:val="false"/>
          <w:color w:val="000000"/>
          <w:sz w:val="28"/>
        </w:rPr>
        <w:t>
      просит рассмотреть документы для размещения государственного образовательного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заказа на среднее образование. Фактический контингент учащихся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(городская или сельская школа)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состоянию на дату подачи заявления*: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учащихся (человек)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учащиеся общеобразовательных классов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(дети) с особыми образовательными потребностями, обучающиеся в общеобразовательных классах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учащиеся специальных (коррекционных) классов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обучающиеся на дому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06" w:id="78"/>
      <w:r>
        <w:rPr>
          <w:rFonts w:ascii="Times New Roman"/>
          <w:b w:val="false"/>
          <w:i w:val="false"/>
          <w:color w:val="000000"/>
          <w:sz w:val="28"/>
        </w:rPr>
        <w:t>
      * Примечание: не заполняется при отсутствии контингента детей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Прогнозный контингент учащихся на 1 сентября предстоящего учебного года: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учащихся (человек)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учащиеся общеобразовательных классов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(дети) с особыми образовательными потребностями, обучающиеся в общеобразовательных классах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учащиеся специальных (коррекционных) классов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обучающиеся на дому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сообщаю характеристики объекта организации образования:</w:t>
      </w:r>
    </w:p>
    <w:bookmarkEnd w:id="79"/>
    <w:bookmarkStart w:name="z10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местонахождение (адрес) – ________;</w:t>
      </w:r>
    </w:p>
    <w:bookmarkEnd w:id="80"/>
    <w:bookmarkStart w:name="z10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проектная мощность – ________;</w:t>
      </w:r>
    </w:p>
    <w:bookmarkEnd w:id="81"/>
    <w:bookmarkStart w:name="z11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дата ввода в эксплуатацию – ________.</w:t>
      </w:r>
    </w:p>
    <w:bookmarkEnd w:id="82"/>
    <w:bookmarkStart w:name="z11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подтверждаю следующее:</w:t>
      </w:r>
    </w:p>
    <w:bookmarkEnd w:id="83"/>
    <w:bookmarkStart w:name="z11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размер родительской платы за обучение в частной организации образования не превышает предельный размер родительской платы за обучение утвержденный уполномоченным органом в области образования и составляет ___________ тенге в год;</w:t>
      </w:r>
    </w:p>
    <w:bookmarkEnd w:id="84"/>
    <w:bookmarkStart w:name="z11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наличие лицензии на занятие образовательной деятельностью по общеобразовательным учебным программам начального, основного среднего, общего среднего образования, выданной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января 2015 года № 3 "Об утверждении форм заявлений для получения и переоформления лицензии и (или) приложения к лицензии, форм лицензий и (или) приложений к лицензиям" (зарегистрирован в Реестре государственной регистрации нормативных правовых актов под № 10195);</w:t>
      </w:r>
    </w:p>
    <w:bookmarkEnd w:id="85"/>
    <w:bookmarkStart w:name="z11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почтовый адрес: _____________________ и электронная почта _____________ (для направления уведомления о необходимости устранения несоответствий);</w:t>
      </w:r>
    </w:p>
    <w:bookmarkEnd w:id="86"/>
    <w:bookmarkStart w:name="z11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регистрацию в Национальной образовательной базе данных (НОБД);</w:t>
      </w:r>
    </w:p>
    <w:bookmarkEnd w:id="87"/>
    <w:bookmarkStart w:name="z11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регистрацию на веб-портале государственных закупок;</w:t>
      </w:r>
    </w:p>
    <w:bookmarkEnd w:id="88"/>
    <w:bookmarkStart w:name="z11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_____________________ интерната при школе. (наличие/отсутствие)</w:t>
      </w:r>
    </w:p>
    <w:bookmarkEnd w:id="89"/>
    <w:bookmarkStart w:name="z11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Заполняется частной организацией образования с вновь введенными ученическими местами в объекте частной организации образования, введенными в эксплуатацию после 20 июля 2018 года:</w:t>
      </w:r>
    </w:p>
    <w:bookmarkEnd w:id="90"/>
    <w:bookmarkStart w:name="z11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вновь введенных ученических мест ____________________ в объекте частной организации образования, введенном в эксплуатацию после 20 июля 2018 года путем ______________________________________________________________. (строительства/реконструкции)</w:t>
      </w:r>
    </w:p>
    <w:bookmarkEnd w:id="91"/>
    <w:bookmarkStart w:name="z12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ввода в эксплуатацию объекта частной организации образования _________________.</w:t>
      </w:r>
    </w:p>
    <w:bookmarkEnd w:id="92"/>
    <w:bookmarkStart w:name="z12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Ранее государственный образовательный заказ на вновь введенные ученические места в объекте частной организации образования, введенные в эксплуатацию после 20 июля 2018 года, ______________________________________________________________. (размещался/не размещался)</w:t>
      </w:r>
    </w:p>
    <w:bookmarkEnd w:id="93"/>
    <w:bookmarkStart w:name="z12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на ___ листах.</w:t>
      </w:r>
    </w:p>
    <w:bookmarkEnd w:id="94"/>
    <w:bookmarkStart w:name="z12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____________________________________ _______ _____________________________ (наименование частной организации образования) (подпись) (фамилия, имя, отчество (при наличии))</w:t>
      </w:r>
    </w:p>
    <w:bookmarkEnd w:id="95"/>
    <w:bookmarkStart w:name="z12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</w:t>
      </w:r>
    </w:p>
    <w:bookmarkEnd w:id="96"/>
    <w:bookmarkStart w:name="z12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bookmarkEnd w:id="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сентября 2023 года № 280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образовательного заказа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подготовку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техническим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профессиональным,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послесредним 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учетом потребностей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труда, а также на дошкольное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воспитание и обучение,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 и дополнительное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 детей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оператора)</w:t>
            </w:r>
          </w:p>
        </w:tc>
      </w:tr>
    </w:tbl>
    <w:bookmarkStart w:name="z130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об интернатной организации</w:t>
      </w:r>
    </w:p>
    <w:bookmarkEnd w:id="98"/>
    <w:p>
      <w:pPr>
        <w:spacing w:after="0"/>
        <w:ind w:left="0"/>
        <w:jc w:val="both"/>
      </w:pPr>
      <w:bookmarkStart w:name="z131" w:id="99"/>
      <w:r>
        <w:rPr>
          <w:rFonts w:ascii="Times New Roman"/>
          <w:b w:val="false"/>
          <w:i w:val="false"/>
          <w:color w:val="000000"/>
          <w:sz w:val="28"/>
        </w:rPr>
        <w:t>
      Дополнительно к заявлению _______ от __________ направляем следующие данные.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Фактический контингент учащихся ________(городская или сельская)______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состоянию на дату подачи заявления: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учащихся (человек)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учащиеся общеобразовательных классов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учащиеся специальных (коррекционных) классов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обучающиеся на дому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нормотипичные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учащиеся с особыми образовательными потребностями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дневные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32" w:id="100"/>
      <w:r>
        <w:rPr>
          <w:rFonts w:ascii="Times New Roman"/>
          <w:b w:val="false"/>
          <w:i w:val="false"/>
          <w:color w:val="000000"/>
          <w:sz w:val="28"/>
        </w:rPr>
        <w:t>
      * Примечание: обучающиеся в частных организациях среднего образования и проживающие в их интернатах.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Прогнозный контингент учащихся на 1 сентября предстоящего учебного года: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учащихся (человек)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учащиеся общеобразовательных классов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учащиеся специальных (коррекционных) классов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обучающиеся на дому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нормотипичные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учащиеся с особыми образовательными потребностями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дневные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*обучающиеся в частных организациях среднего образования и проживающие в их интернатах</w:t>
      </w:r>
    </w:p>
    <w:bookmarkEnd w:id="101"/>
    <w:bookmarkStart w:name="z13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сообщаю характеристики объекта организации образования:</w:t>
      </w:r>
    </w:p>
    <w:bookmarkEnd w:id="102"/>
    <w:bookmarkStart w:name="z13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местонахождение школы (адрес) – ________;</w:t>
      </w:r>
    </w:p>
    <w:bookmarkEnd w:id="103"/>
    <w:bookmarkStart w:name="z13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интерната при школе (адрес) ________;</w:t>
      </w:r>
    </w:p>
    <w:bookmarkEnd w:id="104"/>
    <w:bookmarkStart w:name="z13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проектная мощность школы – ________;</w:t>
      </w:r>
    </w:p>
    <w:bookmarkEnd w:id="105"/>
    <w:bookmarkStart w:name="z13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проектная мощность интерната при школе– ________;</w:t>
      </w:r>
    </w:p>
    <w:bookmarkEnd w:id="106"/>
    <w:bookmarkStart w:name="z13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дата ввода в эксплуатацию школы – ________;</w:t>
      </w:r>
    </w:p>
    <w:bookmarkEnd w:id="107"/>
    <w:bookmarkStart w:name="z14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ввода в эксплуатацию интерната при школе– ________.</w:t>
      </w:r>
    </w:p>
    <w:bookmarkEnd w:id="108"/>
    <w:bookmarkStart w:name="z14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вновь введенных мест проживания обучающихся ____________________ в объекте частной организации образования, введенном в эксплуатацию после 1 января 2020 года путем ______________________________________. (строительства/реконструкции)</w:t>
      </w:r>
    </w:p>
    <w:bookmarkEnd w:id="109"/>
    <w:bookmarkStart w:name="z14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Прогнозная дата наложения обременения права на изменение целевого назначения интерната организации среднего образования сроком на двадцать лет _________________.</w:t>
      </w:r>
    </w:p>
    <w:bookmarkEnd w:id="110"/>
    <w:p>
      <w:pPr>
        <w:spacing w:after="0"/>
        <w:ind w:left="0"/>
        <w:jc w:val="both"/>
      </w:pPr>
      <w:bookmarkStart w:name="z143" w:id="111"/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____________________________ ___________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частной организации образования)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