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7d1f6" w14:textId="177d1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приказа Управляющего Делами Президента Республики Казахстан от 13 апреля 2018 года № 13/67 "Об утверждении Методики оценки деятельности административных государственных служащих корпуса "Б" Управления Делами Президента Республики Казахстан и его ведомств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Управляющего Делами Президента Республики Казахстан от 11 сентября 2023 года № 10/264. Зарегистрирован в Министерстве юстиции Республики Казахстан 15 сентября 2023 года № 33415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правовых актах"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Управляющего Делами Президента Республики Казахстан от 13 апреля 2018 года № 13/67 "Об утверждении Методики оценки деятельности административных государственных служащих корпуса "Б" Управления Делами Президента Республики Казахстан и его ведомств" (зарегистрирован в Реестре государственной регистрации нормативных правовых актов под № 16844).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Отделу организационно-контрольной и кадровой работы Управления делами Президента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Управления делами Президента Республики Казахстан.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Управляющий делами Президента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Дадебаев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