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b0d2" w14:textId="d1fb0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и (или) актуализации отраслевых рамок квалификаций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14 сентября 2023 года № 384. Зарегистрирован в Министерстве юстиции Республики Казахстан 15 сентября 2023 года № 33416.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(или) актуализации отраслевых рамок квалификаций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национальной системы квалификаций и прогнозирования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5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9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0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1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финансового рынка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 № 384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 и (или) актуализации отраслевых рамок квалификаций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 и (или) актуализации отраслевых рамок квалификаций (далее – Правила) разработаны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(далее – Закон) и определяют порядок разработки и (или) актуализации отраслевых рамок квалификаций.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определения, используемые в настоящих Правилах: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профессия – род занятий, осуществляемый физическим лицом и требующий определенной квалификации для его выполнения;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профессиональная квалификация – степень профессиональной подготовки, характеризующая владение компетенциями, требуемыми для выполнения трудовых функций по профессии;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профессиональный стандарт – письменный официальный документ, устанавливающий общие требования к знаниям, умениям, навыкам, опыту работы с учетом формального и (или) неформального, и (или) информального образования, уровню квалификации и компетентности, содержанию, качеству и условиям труда в конкретной области профессиональной деятельности;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Национальный классификатор занятий Республики Казахстан (далее - НКЗ) – документ по стандартизации, отражающий наименования занятий, применяемых на территории Республики Казахстан, и классифицирующий их по уровню и специализации навыков в соответствии с видом выполняемых работ;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компетенция – способность применять навыки, позволяющие выполнять одну или несколько профессиональных задач, составляющих трудовую функцию;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умение – способность физически и (или) умственно выполнять отдельные единичные действия в рамках профессиональной задачи;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отраслевая рамка квалификаций (далее - ОРК) – документ, разрабатываемый на основе Национального классификатора занятий Республики Казахстан, национальной рамки квалификаций и классифицирующий в отрасли требования к квалификации специалиста по уровням в зависимости от сложности выполняемых работ и характера используемых знаний, умений и компетенций;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отраслевые государственные органы (далее - государственные органы) – государственные органы, осуществляющие руководство в соответствующей сфере (отрасли) государственного управления;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Национальная система квалификаций (далее - НСК) – комплекс правовых и институциональных инструментов и механизмов регулирования и согласования спроса на квалификации со стороны рынка труда и предложения квалификаций со стороны системы образования, в том числе информального.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целями разработки и (или) актуализации ОРК являются: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общей стратегии развития рынка труда и системы подготовки кадров в конкретной сфере (отрасли), в том числе, планирование различных траекторий карьерного роста в течение трудовой деятельности через получение конкретной квалификации, повышение уровня квалификации, признание профессиональных квалификаций;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требований к квалификации руководителей, специалистов, работников и выпускников при разработке профессиональных стандартов, программ профессиональной подготовки, переподготовки и повышения квалификации;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при проведении признания профессиональных квалификаций.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разработки ОРК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ОРК разрабатывается государственными органами в соответствии со структурой отраслевой рамки квалификации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Основаниями для разработки ОРК являются: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предложения членов отраслевого совета по профессиональным квалификациям, созданного при государственном органе (далее – отраслевой совет), которые содержат обоснование и сравнительную таблицу по действующим и предлагаемым изменениям в ОРК;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результаты анализа государственного органа на предмет отсутствия или неполного охвата ОРК курируемых сфер (отраслей).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Предложения членов отраслевого совета и результаты анализа государственного органа на предмет отсутствия или неполного охвата ОРК курируемых сфер (отраслей) выносятся на рассмотрение отраслевого совета ежегодно, не позднее 1 квартала года, следующего за годом проведения анализа.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Государственными органами для разработки ОРК могут привлекаться работники соответствующих профессий и должностей, представители объединений (ассоциаций, союзов) работодателей, профессиональных союзов, организаций образования, центров признания профессиональных квалификаций, исследовательских организаций, независимые эксперты и консультанты в соответствующей сфере (отрасли).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Государственным органом в течение шестидесяти рабочих дней после дня вынесения отраслевым советом решения о необходимости разработки ОРК осуществляется подготовительная работа, которая включает: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сферы (отрасли), включая описание текущей ситуации и проблем сферы (отрасли), тенденции развития сферы (отрасли);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границ сферы (отрасли), формирование перечня подотраслей, групп продуктов или услуг с использованием Общего классификатора видов экономической деятельности, утвержденного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стандартизации" (далее - ОКЭД);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определение профессиональных групп, подгрупп, а также основных и межотраслевых занятий (профессий и должностей) с использованием НКЗ, утвержденного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стандартизации";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преемственности траекторий развития квалификаций при переходе от низших уровней квалификаций к высшим с учетом опыта работы;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дескрипторов квалификаций;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карты профессиональных квалификаций.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соотнесении квалификационных уровней по уровням ОРК используется национальная рамка квалификаций, утверждаемая в порядке, установленном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Требования к профессиональным навыкам на каждом уровне ОРК описываются по дескрипторам (параметрам и критериям) и характеризуют выполняемые задачи профессиональной и трудовой деятельности в сфере (отрасли).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дескрипторам относится: уровень квалификации согласно НКЗ, утвержденному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стандартизации", допускается выделение подуровней, знания и умения, личностные компетенции в соответствии с законодательством Республики Казахстан.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Карта профессиональной квалификации содержит: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сравнение начальных групп занятий по Международной стандартной классификации занятий 2008 года и НКЗ, утвержденному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стандартизации";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группы занятий по НКЗ, утвержденному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стандартизации";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основные группы занятий по НКЗ, утвержденному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стандартизации";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наименование профессии по НКЗ, утвержденному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стандартизации";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уровень навыков по НКЗ, утвержденному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стандартизации";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уровень квалификации по национальной рамке квалификаций (далее – НРК) и ОРК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и в порядке установленному настоящими Правилами;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секции, разделы, группы, классы и подклассы по ОКЭД, утвержденному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стандартизации".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Государственным органом в течение двадцати рабочих дней после завершения подготовительной работы осуществляется разработка и внесение проекта ОРК на утверждение отраслевого совета.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Отраслевой совет в течение пяти рабочих дней после дня поступления проекта утверждает ОРК или направляет государственному органу предложения по доработке.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Доработка проекта ОРК с учетом предложений отраслевого совета осуществляется государственным органом в течение пяти рабочих дней и повторно направляется на утверждение отраслевого совета.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Отраслевой совет рассматривает и утверждает доработанный проект ОРК в течение двух рабочих дней со дня его поступления.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Государственный орган в течение трех рабочих дней после утверждения отраслевым советом направляет ОРК на казахском и русском языках в Национальный орган для размещения на цифровой платформе НСК.</w:t>
      </w:r>
    </w:p>
    <w:bookmarkEnd w:id="75"/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актуализации ОРК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Основанием для актуализации ОРК являются изменения: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характеристик профессиональной деятельности и уровня образования в НРК;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классификации занятий по уровню и специализации навыков в соответствии с видом выполняемых работ согласно НКЗ;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требований к квалификации специалиста по уровням в зависимости от сложности выполняемых работ и характера используемых знаний, умений и компетенций в сфере (отрасли);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потребности рынка труда в признании профессиональных квалификаций с учетом актуальности профессий в текущем и будущем периодах.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Актуализация ОРК осуществляется аналогично разработке ОРК в соответствии с порядком и сроками, указанными в пунктах 7, 8, 9, 10, 11, 12, 13 и 14 настоящих Правил.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актуализации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отраслевых рамок квалификаций</w:t>
            </w:r>
          </w:p>
        </w:tc>
      </w:tr>
    </w:tbl>
    <w:bookmarkStart w:name="z9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отраслевой рамки квалификации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ОРК, дата утверждения.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Паспорт ОРК: содержит описание сферы (отрасли), вид экономической деятельности, профессиональные группы и подгруппы, по которым разработана ОРК.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Общие положения: отражают основное виденье, цели и задачи ОРК.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Текущее состояние сферы (отрасли): содержит описание вида/подвида профессиональной деятельности и взаимосвязи вида/подвида профессиональной деятельности с другими видами/подвидами профессиональной деятельности по НКЗ и ОКЭД по пяти разделам (управленческие процессы, подготовка производственного процесса, основные производственные процессы, послепроизводственные процессы (сбыт), вспомогательные процессы (обеспечение). Ключевые показатели деятельности, входящих в сферу (отрасль) предприятий и организаций, основные виды, объемы услуг и/или продукции, основная деятельность.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Анализ сферы (отрасли): содержит результаты международной, национальной и отраслевой статистик. Описание новых технологий, международных тенденций, нормативная база: материалы научных исследований и лучшие отраслевые практики, стратегии, государственные программы и проекты, отчеты и материалы государственных органов и профессиональных сообществ. Анализ структуры сферы (отрасли) в профессионально-квалификационном разрезе, новые профессия и квалификации: названия, новые требования, результаты профессиональной деятельности, перспективы изменений. Ожидаемый спрос и предложение рабочей силы. Описание выбранных дескрипторов.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ключевых групп занятий и профессий по НКЗ на предприятиях каждого вида профессиональной деятельности по ОКЭД и соответствующие им квалификации по образованию (дипломы, сертификаты, свидетельства) и опыту работы.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профессиональных стандартов сферы (отрасли): действующих и планируемых к разработке.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Выводы и предложения: содержат рекомендации по обновлению НКЗ, классификаторов образования.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квалификационных уровней ОРК в табличном формате (таблица 1).</w:t>
      </w:r>
    </w:p>
    <w:bookmarkEnd w:id="92"/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квалификационных уровней ОРК для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Занятие из НКЗ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НРК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в коллективном разделении труда (в том числе область ответственности)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(Навыки)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компетенции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Смежные и сквозные управленческие процессы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Отраслевые процессы (определяют отраслевые границы)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Подготовительные межотраслевые процессы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4. Послепроизводственные межотраслевые процессы (сбыт)</w:t>
            </w:r>
          </w:p>
        </w:tc>
      </w:tr>
    </w:tbl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Функциональная карта профессиональных квалификаций с указанием профессий в профессиональных группах (таблица 2), рекомендуется показать связь между профессиями/занятиями для демонстрации возможного профессионального развития работников. Профессиональное развитие может происходить как по горизонтали – в пределах одного квалификационного уровня ОРК, так и по вертикали – по различным квалификационным уровням.</w:t>
      </w:r>
    </w:p>
    <w:bookmarkEnd w:id="94"/>
    <w:bookmarkStart w:name="z10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Функциональная карта профессиональных квалификаций с указанием профессий в профессиональных группах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группы по НКЗ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Карта профессиональных квалификаций в ОРК с учетом Международной стандартной классификации занятий 2008 (ISCO-08) и НКЗ (таблица 3).</w:t>
      </w:r>
    </w:p>
    <w:bookmarkEnd w:id="96"/>
    <w:bookmarkStart w:name="z10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Карта профессиональных квалификаций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СТАНДАРТНАЯ КЛАССИФИКАЦИЯ ЗАНЯТИЙ 2008 (начальные группы)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Совпадение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НКЗ 01-2017 (начальные группы)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Совпадение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НКЗ 01-2017 (группы занятий)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МСКЗ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английском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казахском/русском языках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НКЗ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НКЗ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казахском языке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 русском языке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НКЗ 01-2017 (основные группы занятий)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НКЗ 01-2017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профессии)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НКЗ 01-2017 (уровень навыков)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НРК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секция ОКЭД (отраслевые направления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ОКЭД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ОКЭД (подотраслевое направление)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ОКЭД (технология)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 ОКЭД (продукт\услуга)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Требования к оформлению ОРК.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отраслевых рамок квалификаций оформляется шрифтом Times New Roman, 14 кеглем, одинарным межстрочным интервалом. Наименования разделов выполняются жирным выделением 14 кеглем. Текст внутри таблиц выполняется 12 кеглем. Разметка страницы в книжной ориентации с полями размеров: правое - 15 миллиметров (далее – мм), левое - 30 мм, верхнее и нижнее - 20 мм. Номера страниц обозначаются арабскими цифрами вверху по центру каждого листа.</w:t>
      </w:r>
    </w:p>
    <w:bookmarkEnd w:id="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