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2623" w14:textId="d9e2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экономического развития и торговли Республики Казахстан от 25 августа 2011 года № 256, исполняющего обязанности Министра индустрии и новых технологий Республики Казахстан от 31 августа 2011 года № 306, Министра финансов Республики Казахстан от 26 августа 2011 года № 440, Министра сельского хозяйства Республики Казахстан от 26 августа 2011 года № 11-1/487 "Об утверждении критериев отнесения предприятий к системообразующим"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12 сентября 2023 года № 160, и.о. Министра финансов Республики Казахстан от 13 сентября 2023 года № 973, и.о. Министра сельского хозяйства Республики Казахстан от 14 сентября 2023 года № 328 и и.о. Министра индустрии и инфраструктурного развития Республики Казахстан от 15 сентября 2023 года № 7. Зарегистрирован в Министерстве юстиции Республики Казахстан 18 сентября 2023 года № 33420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25 августа 2011 года № 256, исполняющего обязанности Министра индустрии и новых технологий Республики Казахстан от 31 августа 2011 года № 306, Министра финансов Республики Казахстан от 26 августа 2011 года № 440, Министра сельского хозяйства Республики Казахстан от 26 августа 2011 года № 11-1/487 "Об утверждении критериев отнесения предприятий к системообразующим" (зарегистрированный в Реестре государственной регистрации нормативных правовых актов за № 7155).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отраслей экономики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совместного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Казахстан, курирующего вице-министра индустрии и инфраструктурного развития Республики Казахстан, курирующего вице-министра финансов Республики Казахстан, курирующего вице-министра сельского хозяйства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