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99c1" w14:textId="6029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15 сентября 2023 года № 1. Зарегистрирован в Министерстве юстиции Республики Казахстан 19 сентября 2023 года № 33423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транспорта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Ластаев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317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11144):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902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18071):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903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18072):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904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18073):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581 "Об использовании участка автомобильной дороги республиканского значения Тараз – Кайнар на платной основе" (зарегистрирован в Реестре государственной регистрации нормативных правовых актов за № 25114):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582 "Об использовании участка автомобильной дороги республиканского значения Шымкент – Кызылорда на платной основе" (зарегистрирован в Реестре государственной регистрации нормативных правовых актов за № 25113):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583 "Об использовании участка автомобильной дороги республиканского значения Щучинск – Кокшетау на платной основе" (зарегистрирован в Реестре государственной регистрации нормативных правовых актов за № 25112):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584 "Об использовании участка автомобильной дороги республиканского значения Астана – Павлодар на платной основе" (зарегистрирован в Реестре государственной регистрации нормативных правовых актов за № 25108):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585 "Об использовании участка автомобильной дороги республиканского значения Шымкент – Тараз на платной основе" (зарегистрирован в Реестре государственной регистрации нормативных правовых актов за № 25110):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586 "Об использовании участка автомобильной дороги республиканского значения Конаев – Талдыкорган на платной основе" (зарегистрирован в Реестре государственной регистрации нормативных правовых актов за № 25109):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587 "Об использовании участка автомобильной дороги республиканского значения Шымкент – граница Республики Узбекистан (на Ташкент) на платной основе" (зарегистрирован в Реестре государственной регистрации нормативных правовых актов за № 25111):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Щучинск" км 18 + 772 – км 230 + 250 автомобильной дороги общего пользования республиканского значения I-а категории "Астана – Петропавловск, через Кокшетау":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19 – 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83 – 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109 –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(37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146 – 206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206 – 230,5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(24,5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(211,5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1,8087</w:t>
            </w:r>
          </w:p>
        </w:tc>
      </w:tr>
    </w:tbl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902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Темиртау" км 1291 + 335 – км 1425 + 422 автомобильной дороги общего пользования республиканского значения I-а категории "граница Российской Федерации (на Екатеринбург) – Алматы", через Костанай, Астана, Караганда: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км 1291+335-1327+920 (36,585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км 1327+920+-1354+700(26,780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Ошаганды км 1354+700-1402+685 (47,985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 км 1402+685-1425+422 (22,737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(134,087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1,1652</w:t>
            </w:r>
          </w:p>
        </w:tc>
      </w:tr>
    </w:tbl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903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"Алматы – Хоргос" км 25 + 800 – км 320 + 800 автомобильной дороги общего пользования республиканского значения I-б категории "Алматы – Шелек – Хоргос":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 км 25+800 – 38+200 (12,4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км 38+200 – 120+700 (82,5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км 120+700– 204+650 (83,9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 км 204+650 – 254+900 (50,2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км 254+900 – 320+800 (66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(295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2,5565</w:t>
            </w:r>
          </w:p>
        </w:tc>
      </w:tr>
    </w:tbl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904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"Алматы – Конаев" км 25 + 045 – км 67 + 000 автомобильной дороги общего пользования республиканского значения I-а категории "Алматы – Усть-Каменогорск (с обходом Сарканд, Аягоз и подъездом к перевалу Мукры)":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км 25+045-67 (41,955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(41,955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</w:tr>
    </w:tbl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581</w:t>
            </w:r>
          </w:p>
        </w:tc>
      </w:tr>
    </w:tbl>
    <w:bookmarkStart w:name="z9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"Тараз – Кайнар" км 238 – 475+525 автомобильной дороги общего пользования республиканского значения I-б категории "Алматы – Ташкент – Термез":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475+525 - 453+550 (21 км 975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453+550 - 381+500 (72 км 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381+500 - 352+800 (28 км 700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352+800 - 238+000 (114 км 800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(237 км 525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2,0661</w:t>
            </w:r>
          </w:p>
        </w:tc>
      </w:tr>
    </w:tbl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582</w:t>
            </w:r>
          </w:p>
        </w:tc>
      </w:tr>
    </w:tbl>
    <w:bookmarkStart w:name="z10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Кызылорда" км 2252+000 – км 1805+500 автомобильной дороги общего пользования республиканского значения I-б категории "граница Росcийской Федерации (на Самару) – Шымкент":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2252+000 - 2234+500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2234+500 - 2218+750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2218+750 - 2184+700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(34 км 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2184+700 - 2123+100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(61 км 600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2123+100 - 2091+400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 км 700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2091+400 - 2056+900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(34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2056+900 - 1958+940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(97 км 960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1958+940 - 1912+990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(45 км 950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1912+990 - 1825+960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 км 30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1825+960 – 1805+500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км 460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(446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3,8435</w:t>
            </w:r>
          </w:p>
        </w:tc>
      </w:tr>
    </w:tbl>
    <w:bookmarkStart w:name="z1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74"/>
    <w:bookmarkStart w:name="z1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75"/>
    <w:bookmarkStart w:name="z1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1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1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78"/>
    <w:bookmarkStart w:name="z1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79"/>
    <w:bookmarkStart w:name="z1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583</w:t>
            </w:r>
          </w:p>
        </w:tc>
      </w:tr>
    </w:tbl>
    <w:bookmarkStart w:name="z13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"Щучинск – Кокшетау" км 230+250 – км 291+000 автомобильной дороги общего пользования республиканского значения I-б категории "Астана – Петропавловск", через Кокшетау:</w:t>
      </w:r>
    </w:p>
    <w:bookmarkEnd w:id="82"/>
    <w:bookmarkStart w:name="z1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230+250 – 267 (36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267+000 – 291+000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участок в одном направлении (60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</w:tr>
    </w:tbl>
    <w:bookmarkStart w:name="z1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84"/>
    <w:bookmarkStart w:name="z1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85"/>
    <w:bookmarkStart w:name="z1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14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14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88"/>
    <w:bookmarkStart w:name="z1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89"/>
    <w:bookmarkStart w:name="z1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584</w:t>
            </w:r>
          </w:p>
        </w:tc>
      </w:tr>
    </w:tbl>
    <w:bookmarkStart w:name="z15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91"/>
    <w:bookmarkStart w:name="z1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Павлодар" км 16+000 – км 1367+000 автомобильной дороги общего пользования республиканского значения I-а категории "Астана – Ерейментау – Шидерты", автомобильной дороги общего пользования республиканского значения I-а категории "Кызылорда – Павлодар – Успенка – граница Российской Федерации":</w:t>
      </w:r>
    </w:p>
    <w:bookmarkEnd w:id="92"/>
    <w:bookmarkStart w:name="z15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16+000 – 35+440 (19 км 440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35+440 – 73+275 (37 км 835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73+275 – 160+050 (86 км 775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160+050 – 198+436 (38 км 386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198+436 – 230+000 (31 км 564 метра)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259+000 – 1262+410 (56 км 410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1262+410 – 1306+200 (43 км 790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1306+200 – 1367+000 (60 км 800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(375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3,2487</w:t>
            </w:r>
          </w:p>
        </w:tc>
      </w:tr>
    </w:tbl>
    <w:bookmarkStart w:name="z15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94"/>
    <w:bookmarkStart w:name="z15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95"/>
    <w:bookmarkStart w:name="z15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15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15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98"/>
    <w:bookmarkStart w:name="z16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99"/>
    <w:bookmarkStart w:name="z16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585</w:t>
            </w:r>
          </w:p>
        </w:tc>
      </w:tr>
    </w:tbl>
    <w:bookmarkStart w:name="z16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01"/>
    <w:bookmarkStart w:name="z16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Тараз" км 674+000 – км 534+700 автомобильной дороги общего пользования республиканского значения І-б категории "граница Республики Узбекистан (на Ташкент) – Шымкент – Тараз – Алматы – Хоргос через Кокпек, Коктал, Кайнар (с подъездами к границе Республики Казахстан и обходами Тараз, Кулан, перевал Кордай)":</w:t>
      </w:r>
    </w:p>
    <w:bookmarkEnd w:id="102"/>
    <w:bookmarkStart w:name="z16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674+000 - км 653+150 (20 км 850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653+150 - км 632+000 (21 км 150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593+000 - км 557+000 (36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546+000 - км 534+700 (11 км 300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(89 км 300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0,7617</w:t>
            </w:r>
          </w:p>
        </w:tc>
      </w:tr>
    </w:tbl>
    <w:bookmarkStart w:name="z16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104"/>
    <w:bookmarkStart w:name="z16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105"/>
    <w:bookmarkStart w:name="z16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17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17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108"/>
    <w:bookmarkStart w:name="z17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109"/>
    <w:bookmarkStart w:name="z17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586</w:t>
            </w:r>
          </w:p>
        </w:tc>
      </w:tr>
    </w:tbl>
    <w:bookmarkStart w:name="z17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11"/>
    <w:bookmarkStart w:name="z1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"Конаев – Талдыкорган" км 67+000 – км 253+000 автомобильной дороги общего пользования республиканского значения І-б категории "Алматы - Усть-Каменогорск - Шемонаиха - граница Российской Федераций (с обходом Сарканд, Аягоз и подъездом к перевалу Мукры)":</w:t>
      </w:r>
    </w:p>
    <w:bookmarkEnd w:id="112"/>
    <w:bookmarkStart w:name="z1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253+000 - 234+050 (18 км 950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234+050 - км 188+300 (45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188+300 - км 122+750 (65 км 550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122+750 - км 84+400 (38 км 350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84+400 - 67+000 (17 км 400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(186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1,6209</w:t>
            </w:r>
          </w:p>
        </w:tc>
      </w:tr>
    </w:tbl>
    <w:bookmarkStart w:name="z17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114"/>
    <w:bookmarkStart w:name="z1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115"/>
    <w:bookmarkStart w:name="z1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18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18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118"/>
    <w:bookmarkStart w:name="z18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119"/>
    <w:bookmarkStart w:name="z18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587</w:t>
            </w:r>
          </w:p>
        </w:tc>
      </w:tr>
    </w:tbl>
    <w:bookmarkStart w:name="z18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21"/>
    <w:bookmarkStart w:name="z18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граница Узбекистана (на Ташкент)" км 719 + 000 – км 803 + 000 автомобильной дороги общего пользования республиканского значения I-б категории "граница Республики Узбекистан (на Ташкент) – Шымкент – Тараз – Алматы- Хоргос через Кокпек, Коктал, Кайнар (с подъездами к границе Республики Казахстан и обходами Тараз, Кулан, перевал Кордай)":</w:t>
      </w:r>
    </w:p>
    <w:bookmarkEnd w:id="122"/>
    <w:bookmarkStart w:name="z19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719+000-км 733+000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733+000-км 762+900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(29 км 900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762+900-км 803+000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 км 100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(84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0,7304</w:t>
            </w:r>
          </w:p>
        </w:tc>
      </w:tr>
    </w:tbl>
    <w:bookmarkStart w:name="z1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124"/>
    <w:bookmarkStart w:name="z1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125"/>
    <w:bookmarkStart w:name="z1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bookmarkStart w:name="z1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1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128"/>
    <w:bookmarkStart w:name="z1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129"/>
    <w:bookmarkStart w:name="z2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