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0287" w14:textId="96b0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по инвестициям и развитию Республики Казахстан и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15 сентября 2023 года № 8. Зарегистрирован в Министерстве юстиции Республики Казахстан 19 сентября 2023 года № 33424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10.06.2024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по инвестициям и развитию Республики Казахстан и Министерства индустрии и инфраструктурного развития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10 июня 2024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2023 года № 8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по инвестициям и развитию Республики Казахстан и Министерства индустрии и инфраструктурного развития 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ноября 2015 года № 1122 "Об утверждении формы аттестата энергоаудитора в области энергосбережения и повышения энергоэффективности" (зарегистрирован в Реестре государственной регистрации нормативных правовых актов за № 12547).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ноября 2015 года № 1123 "Об утверждении Правил проведения аттестации кандидатов в энергоаудиторы" (зарегистрирован в Реестре государственной регистрации нормативных правовых актов за № 12587).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ноября 2015 года № 1125 "Об утверждении разрешительных требований и перечня документов, необходимых для выдачи аттестата энергоаудитора в области энергосбережения и повышения энергоэффективности" (зарегистрирован в Реестре государственной регистрации нормативных правовых актов за № 12566).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по инвестициям и развитию Республики Казахстан, в которые вносились изменения и дополнение, утвержденные приказом исполняющего обязанности Министра по инвестициям и развитию Республики Казахстан от 28 декабря 2017 года № 922 "О внесении изменений и дополнений в некоторые приказы Министра по инвестициям и развитию Республики Казахстан" (зарегистрирован в Реестре государственной регистрации нормативных правовых актов за № 16820).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по инвестициям и развитию Республики Казахстан от 29 октября 2018 года № 740 "О внесении изменений в некоторые приказы Министра по инвестициям и развитию Республики Казахстан" (зарегистрирован в Реестре государственной регистрации нормативных правовых актов за № 17756).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15 апреля 2020 года № 203 "О внесении изменений в приказ Министра по инвестициям и развитию Республики Казахстан от 30 ноября 2015 года № 1123 "Об утверждении Правил проведения аттестации кандидатов в энергоаудиторы" (зарегистрирован в Реестре государственной регистрации нормативных правовых актов за № 20447).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23 июня 2021 года № 322 "О внесении изменений в некоторые приказы Министра по инвестициям и развитию Республики Казахстан" (зарегистрирован в Реестре государственной регистрации нормативных правовых актов за № 23278).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23 февраля 2022 года № 99 "О внесении изменений и дополнения в приказ Министра по инвестициям и развитию Республики Казахстан от 30 ноября 2015 года № 1123 "Об утверждении Правил проведения аттестации кандидатов в энергоаудиторы" (зарегистрирован в Реестре государственной регистрации нормативных правовых актов за № 26939).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по инвестициям и развитию Республики Казахстан, в которые вносились изменения и дополнение, утвержденные приказом Министра индустрии и инфраструктурного развития Республики Казахстан от 15 декабря 2022 года № 718 "О внесении изменений и дополнения в некоторые приказы Министра по инвестициям и развитию Республики Казахстан" (зарегистрирован в Реестре государственной регистрации нормативных правовых актов за № 31151).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8 августа 2023 года № 566 "О внесении изменения в приказ Министра по инвестициям и развитию Республики Казахстан от 30 ноября 2015 года № 1123 "Об утверждении Правил проведения аттестации кандидатов в энергоаудиторы"" (зарегистрирован в Реестре государственной регистрации нормативных правовых актов за № 33263).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