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4be5" w14:textId="06b4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юстиции Республики Казахстан от 5 июля 2019 года № 350 и Министра национальной экономики Республики Казахстан от 9 июля 2019 года № 61 "Об утверждении критериев оценки степени риска и проверочного листа в сфере регистрации юридических лиц, филиалов и представительств, являющихся коммерческими организациями"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15 сентября 2023 года № 661 и Министра национальной экономики Республики Казахстан от 18 сентября 2023 года № 163. Зарегистрирован в Министерстве юстиции Республики Казахстан 19 сентября 2023 года № 33429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5 июля 2019 года № 350 и Министра национальной экономики Республики Казахстан от 9 июля 2019 года № 61 "Об утверждении критериев оценки степени риска и проверочного листа в сфере регистрации юридических лиц, филиалов и представительств, являющихся коммерческими организациями" (зарегистрирован в Реестре государственной регистрации нормативных правовых актов № 18998)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совместного приказа.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юстиции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национальной экономики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 А. Куантыров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юстиции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 А. Ескараев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cовместному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2023 года №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2023 года № 661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2019 года № 61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регистрации юридических лиц, филиалов и представительств, являющихся коммерческими организациями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сфере регистрации юридических лиц, филиалов и представительств, являющихся коммерческими организациями (далее -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представительств,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 и </w:t>
      </w:r>
      <w:r>
        <w:rPr>
          <w:rFonts w:ascii="Times New Roman"/>
          <w:b w:val="false"/>
          <w:i w:val="false"/>
          <w:color w:val="000000"/>
          <w:sz w:val="28"/>
        </w:rPr>
        <w:t>формами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проверочных листов, утвержденными приказом исполняющего обязанности Министра национальной экономики Республики Казахстан от 31 июля 2018 года №3 (зарегистрирован в Реестре государственной регистрации нормативных правовых актов № 17371).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данных-статистическая процедура, предусматривающая приведение значений, измеренных в различных шкалах, к условно общей шкале;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 – вероятность причинения вреда в результате деятельности субъекта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– перечень требований, предъявляемых к деятельности субъектов (объектов) контроля, несоблюдение которых влечет з а собой угрозу жизни и здоровью человека, окружающей среде, законным интересам физических и юридических лиц, государства;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Критерии оценки степени риска и проверочные листы, применяемые для проведения профилактического контроля с посещением субъекта (объекта) контроля, утверждаются совместным актом регулирующих государственных органов, уполномоченного органа по предпринимательству и размещаются на интернет - ресурсах регулирующих государственных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рисками при осуществлении профилактического контроля с посещением субъекта (объекта) контроля,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средней степени риска по объективным критериям, проводится профилактический контроль с посещением субъекта (объекта) контроля и внеплановая проверка.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 по субъективным критериям.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объективных критериев осуществляется посредством определения риска.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субъекты (объекты) контроля к средней степени риска относятся филиалы Некоммерческого акционерного общества "Государственная корпорация "Правительство для граждан" в сфере регистрации юридических лиц, филиалов и представительств, являющихся коммерческими организациями.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субъективных критериев осуществляется с применением следующих этапов: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сфере регистрации юридических лиц, филиалов и представительств, являющихся коммерческими организациями.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оценки степени рисков по субъективным критериям для проведения профилактического контроля с посещением субъекта (объекта) контроля используются следующие источники информации: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представляемые субъектом контроля, в том числе посредством информационной системы "Национальный реестр бизнес-идентификационных номеров" (далее - ИС НР БИН);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информации, уполномоченный орган в области регистрации юридических лиц формирует данные по субъективным критериям, подлежащие анализу и оценке согласно приложению 1 к настоящим Критериям.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не допускается включение их при формировании списков на очередной период государственного контроля.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Исходя из приоритетности применяемых источников информации и значимости показателей субъективных критериев, в соответствии с порядком расчета общего показателя степени риска по субъективным критериям, определенном в главе 3 настоящих Критериев, рассчитывается показатель степени риска по субъективным критериям по шкале от 0 до 100.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 в отношении филиалов Некоммерческого акционерного общества "Государственная корпорация "Правительство для граждан", согласно приложению 1 к настоящим Критериям.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Особенности формирования системы оценки и управления рисками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Система оценки и управления рисками ведется с использованием ИС НР БИН и других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показателя степени риска по субъективным критериям, а также показатели степени риска, в соответствии с которыми субъект контроля относится к высокой, средней или низкой степеням риска, устанавливаются в критериях оценки степени риска согласно перечню субъективных критериев для определения степени риска по субъективным критериям в соответствии с пунктом 14 настоящих Критериев.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отнесения субъекта контроля к степени риска в соответствии с пунктом 4 настоящих Критериев применяется следующий порядок расчета показателя степени риска.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в сфере регистрации юридических лиц, филиалов и представительств, являющихся коммерческими организациями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собирает информацию и формирует базу данных по субъективным критериям из источников в соответствии с пунктами 11 или 12 настоящих Критериев, в зависимости от проведения профилактического контроля с посещением субъекта (объекта) контроля.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14 настоящих Критериев (SC), с последующей нормализацией значений данных в диапазон от 0 до 100 баллов.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15 настоящих Критериев.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выявлении одного грубого нарушения по любому из источников информации, указанных в пункте 12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(SР2 х 100/SР1) х 0,7, где: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 где: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Расчет показателя степени риска по субъективным критериям, определенным в соответствии с пунктом 14 настоящих Критериев, производится по шкале от 0 до 100 баллов и осуществляется по следующей формуле: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14 настоящих Критериев, включается в расчет показателя степени риска по субъективным критериям.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18 настоящих Критериев.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Проверочные листы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Проверочные листы составляются для однородных групп субъектов (объектов) контроля и включают требования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Кодекса и с соблюдением условий,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Проверочные листы формируются по форме согласно приложению 2 к настоящему совместному приказу.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коммерческими организациями</w:t>
            </w:r>
          </w:p>
        </w:tc>
      </w:tr>
    </w:tbl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субъектов (объектов) контроля в сфере регистрации юридических лиц, являющихся коммерческими организациями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Недостоверное заполнение сведений в Национальном реестре бизнес-идентификационных номеров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наличии судебных актов и постановлений (запретов, арестов) судебных исполнителей и правоохранительных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нарушении порядка создания, перерегистрации и реорганизации юридического лица, установленного законодательными актами Республики Казахстан, несоответствия учредительных документов закону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непредставлении передаточного акта или разделительного баланса либо отсутствия в них положений о правопреемстве реорганизованного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юридическое лицо или единственный учредитель (участник) юридического лица является бездействующим юридическим лицом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является единственным учредителем (участником, членом) и (или) руководителем бездействующих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регистрационных действий, если физическое лицо, являющееся учредителем (участником, членом) и (или) руководителем юридического лица, признано недееспособным или ограниченно дееспособным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являющееся учредителем (участником, членом) и (или) руководителем юридического лица, признано безвестно отсутствующим, объявлено умершим, зарегистрировано в качестве умершего либо его статус не определен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Регистрационные действия, если физическое лицо, являющееся учредителем (участником, членом) и (или) руководителем юридического лица, имеет непогашенную или неснятую судимость за преступления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 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при государственной регистрации учредитель (физическое лицо и (или) юридическое лицо), его учредители, руководитель юридического лица, учредитель и (или) руководитель юридического лица, являющегося учредителем (участником, членом) юридического лица,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являющееся учредителем (участником) и (или) руководителем юридического лица, включено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акций (долей участия в уставном капитале), конфискованных и (или) взысканных по решению суда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регистрации с утерянными и (или) недействительными документами, удостоверяющих личность руководителей/ учредителей (членов, участников)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регистрационных действий при неполном пакете документов, необходимых для регистрационных действий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Необоснованный отказ в регистрационных действиях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сроков проведения регистрационных действий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Истребования от услугополучателей документов, которые могут быть получены из информационных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Необоснованный перерыв срока регистрационных действий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Ненадлежащее ведение и хранение регистрационных 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коммерческими организациями</w:t>
            </w:r>
          </w:p>
        </w:tc>
      </w:tr>
    </w:tbl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в сфере регистрации юридических лиц, являющихся коммерческими организациями в соответствии с Предпринимательским кодексом Республики Казахстан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 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 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регистрации юридических лиц, являющихся коммерческими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регистрации юридических лиц, являющихся коммерческими организациями с нарушениями срока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2023 года №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2023 года № 661</w:t>
            </w:r>
          </w:p>
        </w:tc>
      </w:tr>
    </w:tbl>
    <w:bookmarkStart w:name="z10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регистрации юридических лиц и учетной регистрации их филиалов и представительств, являющихся коммерческими организациями в соответствии с Предпринимательским кодексом Республики Казахстан</w:t>
      </w:r>
    </w:p>
    <w:bookmarkEnd w:id="94"/>
    <w:p>
      <w:pPr>
        <w:spacing w:after="0"/>
        <w:ind w:left="0"/>
        <w:jc w:val="both"/>
      </w:pPr>
      <w:bookmarkStart w:name="z106" w:id="95"/>
      <w:r>
        <w:rPr>
          <w:rFonts w:ascii="Times New Roman"/>
          <w:b w:val="false"/>
          <w:i w:val="false"/>
          <w:color w:val="000000"/>
          <w:sz w:val="28"/>
        </w:rPr>
        <w:t>
      В отношении деятельности филиалов Некоммерческого акционерного общества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- регистрирующих органов),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осуществляющих государственную регистрацию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учетную регистрацию филиалов и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(бизнес-идентификационный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 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Недостоверное заполнение сведений в Национальном реестре бизнес-идентификационных номеров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наличии судебных актов и постановлений (запретов, арестов) судебных исполнителей и правоохранительных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нарушении порядка создания, перерегистрации и реорганизации юридического лица, установленного законодательными актами Республики Казахстан, несоответствия учредительных документов закону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непредставлении передаточного акта или разделительного баланса либо отсутствия в них положений о правопреемстве реорганизованного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юридическое лицо или единственный учредитель (участник) юридического лица является бездействующим юридическим лицом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является единственным учредителем (участником, членом) и (или) руководителем бездействующих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регистрационных действий, если физическое лицо, являющееся учредителем (участником, членом) и (или) руководителем юридического лица, признано недееспособным или ограниченно дееспособным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являющееся учредителем (участником, членом) и (или) руководителем юридического лица, признано безвестно отсутствующим, объявлено умершим, зарегистрировано в качестве умершего либо его статус не определен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Регистрационные действия, если физическое лицо, являющееся учредителем (участником, членом) и (или) руководителем юридического лица, имеет непогашенную или неснятую судимость за преступления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 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при государственной регистрации учредитель (физическое лицо и (или) юридическое лицо), его учредители, руководитель юридического лица, учредитель и (или) руководитель юридического лица, являющегося учредителем (участником, членом) юридического лица,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действия, если физическое лицо, являющееся учредителем (участником) и (или) руководителем юридического лица, включено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акций (долей участия в уставном капитале), конфискованных и (или) взысканных по решению суда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действия при регистрации с утерянными и (или) недействительными документами, удостоверяющих личность руководителей/ учредителей (членов, участников)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регистрационных действий при неполном пакете документов, необходимых для регистрационных действий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Необоснованный отказ в регистрационных действиях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сроков проведения регистрационных действий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Истребования от услугополучателей документов, которые могут быть получены из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Необоснованный перерыв срока регистрационных действий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Ненадлежащее ведение и хранение регистрационных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7" w:id="9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(а): ______________________________________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