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92c5" w14:textId="3429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7 февраля 2018 года № 136 "Об утверждении перечня уполномоченных органов, ответственных за взимание поступлений в республиканский бюджет, Фонд поддержки инфраструктуры образования,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в бюджет, Фонд поддержки инфраструктуры образования, Национальный фонд Республики Казахстан, Фонд компенсации потерпевшим,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19 сентября 2023 года № 996. Зарегистрирован в Министерстве юстиции Республики Казахстан 19 сентября 2023 года № 33434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7 февраля 2018 года № 136 "Об утверждении перечня уполномоченных органов, ответственных за взимание поступлений в республиканский бюджет, Фонд поддержки инфраструктуры образования,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в бюджет, Фонд поддержки инфраструктуры образования, Национальный фонд Республики Казахстан, Фонд компенсации потерпевшим,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(зарегистрирован в Реестре государственной регистрации нормативных правовых актов под № 16423)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перечня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органов, ответственных за взимание поступлений в республиканский бюджет, Фонд поддержки инфраструктуры образования,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в бюджет, Фонд поддержки инфраструктуры образования, Национальный фонд Республики Казахстан, Фонд компенсации потерпевшим,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утвержденном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"Перечень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bookmarkEnd w:id="5"/>
    <w:bookmarkStart w:name="z13" w:id="6"/>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6"/>
    <w:bookmarkStart w:name="z14"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государственные органы, финансируемые из республиканского бюджета, Национальный Банк Республики Казахстан (по согласованию), Министерство юстиции Республики Казахстан (при наличии постановления суда о принудительном исполнении)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за исключением поступлений от организаций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реализации конфискованного имущества, имущества, безвозмездно перешедшего на основании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r>
    </w:tbl>
    <w:p>
      <w:pPr>
        <w:spacing w:after="0"/>
        <w:ind w:left="0"/>
        <w:jc w:val="both"/>
      </w:pP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строку, порядковый номер 14, изложить в следующей редакции:</w:t>
      </w:r>
    </w:p>
    <w:bookmarkEnd w:id="8"/>
    <w:bookmarkStart w:name="z17"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находящимся в республиканской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городов республиканского значения,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переданные в государственную собственность от физических и (или) юридических 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том числе от реализации имущества, возвращенного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возврате государству незаконно приобретенных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 о возврате государству незаконно приобретенных активов</w:t>
            </w:r>
          </w:p>
        </w:tc>
      </w:tr>
    </w:tbl>
    <w:p>
      <w:pPr>
        <w:spacing w:after="0"/>
        <w:ind w:left="0"/>
        <w:jc w:val="both"/>
      </w:pP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2.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0"/>
    <w:bookmarkStart w:name="z20"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21" w:id="1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2"/>
    <w:bookmarkStart w:name="z22" w:id="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3"/>
    <w:bookmarkStart w:name="z23" w:id="1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5"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