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df57" w14:textId="6b1d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определения критериев социальных и экономических проектов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сентября 2023 года № 165. Зарегистрирован в Министерстве юстиции Республики Казахстан 20 сентября 2023 года № 33441.</w:t>
      </w:r>
    </w:p>
    <w:p>
      <w:pPr>
        <w:spacing w:after="0"/>
        <w:ind w:left="0"/>
        <w:jc w:val="both"/>
      </w:pPr>
      <w:bookmarkStart w:name="z4" w:id="0"/>
      <w:r>
        <w:rPr>
          <w:rFonts w:ascii="Times New Roman"/>
          <w:b w:val="false"/>
          <w:i w:val="false"/>
          <w:color w:val="000000"/>
          <w:sz w:val="28"/>
        </w:rPr>
        <w:t xml:space="preserve">
      В соответствии c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возврате государству незаконно приобретенных активов"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и определения критериев социальных и экономических проектов.</w:t>
      </w:r>
    </w:p>
    <w:bookmarkEnd w:id="1"/>
    <w:bookmarkStart w:name="z6" w:id="2"/>
    <w:p>
      <w:pPr>
        <w:spacing w:after="0"/>
        <w:ind w:left="0"/>
        <w:jc w:val="both"/>
      </w:pPr>
      <w:r>
        <w:rPr>
          <w:rFonts w:ascii="Times New Roman"/>
          <w:b w:val="false"/>
          <w:i w:val="false"/>
          <w:color w:val="000000"/>
          <w:sz w:val="28"/>
        </w:rPr>
        <w:t>
      2. Департаменту инвестиционной политики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2023 года № 165</w:t>
            </w:r>
          </w:p>
        </w:tc>
      </w:tr>
    </w:tbl>
    <w:bookmarkStart w:name="z12" w:id="6"/>
    <w:p>
      <w:pPr>
        <w:spacing w:after="0"/>
        <w:ind w:left="0"/>
        <w:jc w:val="left"/>
      </w:pPr>
      <w:r>
        <w:rPr>
          <w:rFonts w:ascii="Times New Roman"/>
          <w:b/>
          <w:i w:val="false"/>
          <w:color w:val="000000"/>
        </w:rPr>
        <w:t xml:space="preserve"> Правила отбора и определения критериев социальных и экономических проектов</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отбора и определения критериев социальных и экономических проектов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возврате государству незаконно приобретенных активов" (далее – Закон) и определяют порядок отбора и определения критериев социальных и экономических проектов (далее – проекты) для финансирования за счет средств Специального государственного фонда.</w:t>
      </w:r>
    </w:p>
    <w:bookmarkEnd w:id="8"/>
    <w:bookmarkStart w:name="z15" w:id="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
    <w:bookmarkStart w:name="z16" w:id="10"/>
    <w:p>
      <w:pPr>
        <w:spacing w:after="0"/>
        <w:ind w:left="0"/>
        <w:jc w:val="both"/>
      </w:pPr>
      <w:r>
        <w:rPr>
          <w:rFonts w:ascii="Times New Roman"/>
          <w:b w:val="false"/>
          <w:i w:val="false"/>
          <w:color w:val="000000"/>
          <w:sz w:val="28"/>
        </w:rPr>
        <w:t xml:space="preserve">
      1) Специальный государственный фонд (далее – Фонд) – контрольный счет наличности, открытый в центральном уполномоченном органе по исполнению бюджета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(далее – Кодекс) для зачисления поступлений и расходования денег с целью финансирования социальных, экономических проектов Республики Казахстан, а также расходов уполномоченного органа по возврату активов в порядке, определяемом законодательством Республики Казахстан;</w:t>
      </w:r>
    </w:p>
    <w:bookmarkEnd w:id="10"/>
    <w:bookmarkStart w:name="z17" w:id="11"/>
    <w:p>
      <w:pPr>
        <w:spacing w:after="0"/>
        <w:ind w:left="0"/>
        <w:jc w:val="both"/>
      </w:pPr>
      <w:r>
        <w:rPr>
          <w:rFonts w:ascii="Times New Roman"/>
          <w:b w:val="false"/>
          <w:i w:val="false"/>
          <w:color w:val="000000"/>
          <w:sz w:val="28"/>
        </w:rPr>
        <w:t>
      2) cоциальные проекты – проекты в сфере здравоохранения, образования, поддержки социально незащищенных слоев населения, лиц с инвалидностью, детей-сирот, детей, оставшихся без попечения родителей, сельской молодежи, безработных, объектов коммунальной и социально-культурной инфраструктуры для нужд жителей моногородов, сельских населенных пунктов и иные проекты, определяемые Правительством Республики Казахстан;</w:t>
      </w:r>
    </w:p>
    <w:bookmarkEnd w:id="11"/>
    <w:bookmarkStart w:name="z18" w:id="12"/>
    <w:p>
      <w:pPr>
        <w:spacing w:after="0"/>
        <w:ind w:left="0"/>
        <w:jc w:val="both"/>
      </w:pPr>
      <w:r>
        <w:rPr>
          <w:rFonts w:ascii="Times New Roman"/>
          <w:b w:val="false"/>
          <w:i w:val="false"/>
          <w:color w:val="000000"/>
          <w:sz w:val="28"/>
        </w:rPr>
        <w:t>
      3) экономические проекты – проекты, направленные на развитие отраслей экономики, создание (модернизацию) производств, необходимых для решения социально-экономических вопросов государства.</w:t>
      </w:r>
    </w:p>
    <w:bookmarkEnd w:id="12"/>
    <w:bookmarkStart w:name="z19" w:id="13"/>
    <w:p>
      <w:pPr>
        <w:spacing w:after="0"/>
        <w:ind w:left="0"/>
        <w:jc w:val="left"/>
      </w:pPr>
      <w:r>
        <w:rPr>
          <w:rFonts w:ascii="Times New Roman"/>
          <w:b/>
          <w:i w:val="false"/>
          <w:color w:val="000000"/>
        </w:rPr>
        <w:t xml:space="preserve"> Глава 2. Порядок определения критериев социальных и экономических проектов</w:t>
      </w:r>
    </w:p>
    <w:bookmarkEnd w:id="13"/>
    <w:bookmarkStart w:name="z20" w:id="14"/>
    <w:p>
      <w:pPr>
        <w:spacing w:after="0"/>
        <w:ind w:left="0"/>
        <w:jc w:val="both"/>
      </w:pPr>
      <w:r>
        <w:rPr>
          <w:rFonts w:ascii="Times New Roman"/>
          <w:b w:val="false"/>
          <w:i w:val="false"/>
          <w:color w:val="000000"/>
          <w:sz w:val="28"/>
        </w:rPr>
        <w:t>
      3. Разработка проектов осуществляется центральными государственными органами/местными исполнительными органами при их соответствии критериям, определенным настоящими Правилами.</w:t>
      </w:r>
    </w:p>
    <w:bookmarkEnd w:id="14"/>
    <w:bookmarkStart w:name="z21" w:id="15"/>
    <w:p>
      <w:pPr>
        <w:spacing w:after="0"/>
        <w:ind w:left="0"/>
        <w:jc w:val="both"/>
      </w:pPr>
      <w:r>
        <w:rPr>
          <w:rFonts w:ascii="Times New Roman"/>
          <w:b w:val="false"/>
          <w:i w:val="false"/>
          <w:color w:val="000000"/>
          <w:sz w:val="28"/>
        </w:rPr>
        <w:t xml:space="preserve">
      4. Определение критериев по проектам осуществляется на основании принципов бюджетной системы, определенных </w:t>
      </w:r>
      <w:r>
        <w:rPr>
          <w:rFonts w:ascii="Times New Roman"/>
          <w:b w:val="false"/>
          <w:i w:val="false"/>
          <w:color w:val="000000"/>
          <w:sz w:val="28"/>
        </w:rPr>
        <w:t>статьей 4</w:t>
      </w:r>
      <w:r>
        <w:rPr>
          <w:rFonts w:ascii="Times New Roman"/>
          <w:b w:val="false"/>
          <w:i w:val="false"/>
          <w:color w:val="000000"/>
          <w:sz w:val="28"/>
        </w:rPr>
        <w:t xml:space="preserve"> Кодекса.</w:t>
      </w:r>
    </w:p>
    <w:bookmarkEnd w:id="15"/>
    <w:bookmarkStart w:name="z22" w:id="16"/>
    <w:p>
      <w:pPr>
        <w:spacing w:after="0"/>
        <w:ind w:left="0"/>
        <w:jc w:val="both"/>
      </w:pPr>
      <w:r>
        <w:rPr>
          <w:rFonts w:ascii="Times New Roman"/>
          <w:b w:val="false"/>
          <w:i w:val="false"/>
          <w:color w:val="000000"/>
          <w:sz w:val="28"/>
        </w:rPr>
        <w:t>
      5. Критериями определения проектов являются:</w:t>
      </w:r>
    </w:p>
    <w:bookmarkEnd w:id="16"/>
    <w:bookmarkStart w:name="z23" w:id="17"/>
    <w:p>
      <w:pPr>
        <w:spacing w:after="0"/>
        <w:ind w:left="0"/>
        <w:jc w:val="both"/>
      </w:pPr>
      <w:r>
        <w:rPr>
          <w:rFonts w:ascii="Times New Roman"/>
          <w:b w:val="false"/>
          <w:i w:val="false"/>
          <w:color w:val="000000"/>
          <w:sz w:val="28"/>
        </w:rPr>
        <w:t>
      1) соответствие проектов документам Системы государственного планирования, ежегодным посланиям Президента Республики Казахстан народу Казахстана и поручениям Президента Республики Казахстан;</w:t>
      </w:r>
    </w:p>
    <w:bookmarkEnd w:id="17"/>
    <w:bookmarkStart w:name="z24" w:id="18"/>
    <w:p>
      <w:pPr>
        <w:spacing w:after="0"/>
        <w:ind w:left="0"/>
        <w:jc w:val="both"/>
      </w:pPr>
      <w:r>
        <w:rPr>
          <w:rFonts w:ascii="Times New Roman"/>
          <w:b w:val="false"/>
          <w:i w:val="false"/>
          <w:color w:val="000000"/>
          <w:sz w:val="28"/>
        </w:rPr>
        <w:t>
      2) соответствие проектов одному из приоритетных направлений бюджетной инвестиционной политики (диверсификация экономики и инфраструктурно-инновационное развитие, модернизация социальной сферы) согласно Прогнозу социально-экономического развития Республики Казахстан;</w:t>
      </w:r>
    </w:p>
    <w:bookmarkEnd w:id="18"/>
    <w:bookmarkStart w:name="z25" w:id="19"/>
    <w:p>
      <w:pPr>
        <w:spacing w:after="0"/>
        <w:ind w:left="0"/>
        <w:jc w:val="both"/>
      </w:pPr>
      <w:r>
        <w:rPr>
          <w:rFonts w:ascii="Times New Roman"/>
          <w:b w:val="false"/>
          <w:i w:val="false"/>
          <w:color w:val="000000"/>
          <w:sz w:val="28"/>
        </w:rPr>
        <w:t xml:space="preserve">
      3) соответствие проектов по строительству или реконструкции объектов технически несложным и (или) типовым проектам согласно </w:t>
      </w:r>
      <w:r>
        <w:rPr>
          <w:rFonts w:ascii="Times New Roman"/>
          <w:b w:val="false"/>
          <w:i w:val="false"/>
          <w:color w:val="000000"/>
          <w:sz w:val="28"/>
        </w:rPr>
        <w:t>Правилам</w:t>
      </w:r>
      <w:r>
        <w:rPr>
          <w:rFonts w:ascii="Times New Roman"/>
          <w:b w:val="false"/>
          <w:i w:val="false"/>
          <w:color w:val="000000"/>
          <w:sz w:val="28"/>
        </w:rPr>
        <w:t xml:space="preserve"> определения общего порядка отнесения зданий и сооружений к технически и (или) технологически сложным объектам, утвержденным приказом Министра национальной экономики Республики Казахстан от 28 февраля 2015 года № 165 (зарегистрирован в Реестре государственной регистрации нормативных правовых актов за № 10666);</w:t>
      </w:r>
    </w:p>
    <w:bookmarkEnd w:id="19"/>
    <w:bookmarkStart w:name="z26" w:id="20"/>
    <w:p>
      <w:pPr>
        <w:spacing w:after="0"/>
        <w:ind w:left="0"/>
        <w:jc w:val="both"/>
      </w:pPr>
      <w:r>
        <w:rPr>
          <w:rFonts w:ascii="Times New Roman"/>
          <w:b w:val="false"/>
          <w:i w:val="false"/>
          <w:color w:val="000000"/>
          <w:sz w:val="28"/>
        </w:rPr>
        <w:t xml:space="preserve">
      4) соответствие проектов </w:t>
      </w:r>
      <w:r>
        <w:rPr>
          <w:rFonts w:ascii="Times New Roman"/>
          <w:b w:val="false"/>
          <w:i w:val="false"/>
          <w:color w:val="000000"/>
          <w:sz w:val="28"/>
        </w:rPr>
        <w:t>Системе</w:t>
      </w:r>
      <w:r>
        <w:rPr>
          <w:rFonts w:ascii="Times New Roman"/>
          <w:b w:val="false"/>
          <w:i w:val="false"/>
          <w:color w:val="000000"/>
          <w:sz w:val="28"/>
        </w:rPr>
        <w:t xml:space="preserve"> региональных стандартов для населенных пунктов, утвержденной совместным приказом Министра национальной экономики Республики Казахстан от 20 апреля 2019 года № 29, Министра образования и науки Республики Казахстан от 23 апреля 2019 года № 164, Министра здравоохранения Республики Казахстан от 25 апреля 2019 года № ҚР ДСМ-50, Министра индустрии и инфраструктурного развития Республики Казахстан от 23 апреля 2019 года № 243, Министра культуры и спорта Республики Казахстан от 22 апреля 2019 года № 113 и Министра цифрового развития, оборонной и аэрокосмической промышленности Республики Казахстан от 25 апреля 2019 года № 56/НҚ (зарегистрирован в Реестре государственной регистрации нормативных правовых актов за № 18592).</w:t>
      </w:r>
    </w:p>
    <w:bookmarkEnd w:id="20"/>
    <w:bookmarkStart w:name="z27" w:id="21"/>
    <w:p>
      <w:pPr>
        <w:spacing w:after="0"/>
        <w:ind w:left="0"/>
        <w:jc w:val="both"/>
      </w:pPr>
      <w:r>
        <w:rPr>
          <w:rFonts w:ascii="Times New Roman"/>
          <w:b w:val="false"/>
          <w:i w:val="false"/>
          <w:color w:val="000000"/>
          <w:sz w:val="28"/>
        </w:rPr>
        <w:t>
      5) отсутствие дублирования финансирования за счет других источников;</w:t>
      </w:r>
    </w:p>
    <w:bookmarkEnd w:id="21"/>
    <w:bookmarkStart w:name="z28" w:id="22"/>
    <w:p>
      <w:pPr>
        <w:spacing w:after="0"/>
        <w:ind w:left="0"/>
        <w:jc w:val="both"/>
      </w:pPr>
      <w:r>
        <w:rPr>
          <w:rFonts w:ascii="Times New Roman"/>
          <w:b w:val="false"/>
          <w:i w:val="false"/>
          <w:color w:val="000000"/>
          <w:sz w:val="28"/>
        </w:rPr>
        <w:t>
      6) инициирование проекта общественностью и (или) освещение его в средствах массовой информации, социальных сетях.</w:t>
      </w:r>
    </w:p>
    <w:bookmarkEnd w:id="22"/>
    <w:bookmarkStart w:name="z29" w:id="23"/>
    <w:p>
      <w:pPr>
        <w:spacing w:after="0"/>
        <w:ind w:left="0"/>
        <w:jc w:val="both"/>
      </w:pPr>
      <w:r>
        <w:rPr>
          <w:rFonts w:ascii="Times New Roman"/>
          <w:b w:val="false"/>
          <w:i w:val="false"/>
          <w:color w:val="000000"/>
          <w:sz w:val="28"/>
        </w:rPr>
        <w:t>
      6. Не могут быть профинансированы за счет средств Фонда расходы, относящиеся к текущим бюджетным программам государственных органов и квазигосударственного сектора, а также бюджетные кредиты местным исполнительным органам, субъектам квазигосударственного сектора, финансовым институтам развития, банкам второго уровня и микрофинансовым организациям.</w:t>
      </w:r>
    </w:p>
    <w:bookmarkEnd w:id="23"/>
    <w:bookmarkStart w:name="z30" w:id="24"/>
    <w:p>
      <w:pPr>
        <w:spacing w:after="0"/>
        <w:ind w:left="0"/>
        <w:jc w:val="left"/>
      </w:pPr>
      <w:r>
        <w:rPr>
          <w:rFonts w:ascii="Times New Roman"/>
          <w:b/>
          <w:i w:val="false"/>
          <w:color w:val="000000"/>
        </w:rPr>
        <w:t xml:space="preserve"> Глава 3. Порядок отбора социальных и экономических проектов</w:t>
      </w:r>
    </w:p>
    <w:bookmarkEnd w:id="24"/>
    <w:bookmarkStart w:name="z31" w:id="25"/>
    <w:p>
      <w:pPr>
        <w:spacing w:after="0"/>
        <w:ind w:left="0"/>
        <w:jc w:val="both"/>
      </w:pPr>
      <w:r>
        <w:rPr>
          <w:rFonts w:ascii="Times New Roman"/>
          <w:b w:val="false"/>
          <w:i w:val="false"/>
          <w:color w:val="000000"/>
          <w:sz w:val="28"/>
        </w:rPr>
        <w:t xml:space="preserve">
      7. Порядок отбора и реализации бюджетных инвестиций осуществляется в соответствии со </w:t>
      </w:r>
      <w:r>
        <w:rPr>
          <w:rFonts w:ascii="Times New Roman"/>
          <w:b w:val="false"/>
          <w:i w:val="false"/>
          <w:color w:val="000000"/>
          <w:sz w:val="28"/>
        </w:rPr>
        <w:t>статьями 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Кодекса.</w:t>
      </w:r>
    </w:p>
    <w:bookmarkEnd w:id="25"/>
    <w:bookmarkStart w:name="z32" w:id="26"/>
    <w:p>
      <w:pPr>
        <w:spacing w:after="0"/>
        <w:ind w:left="0"/>
        <w:jc w:val="both"/>
      </w:pPr>
      <w:r>
        <w:rPr>
          <w:rFonts w:ascii="Times New Roman"/>
          <w:b w:val="false"/>
          <w:i w:val="false"/>
          <w:color w:val="000000"/>
          <w:sz w:val="28"/>
        </w:rPr>
        <w:t xml:space="preserve">
      8. Разработка необходимой документации по бюджетным инвестициям осуществляется государственными органами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утвержденными приказом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за № 9938) (далее – Правила № 129).</w:t>
      </w:r>
    </w:p>
    <w:bookmarkEnd w:id="26"/>
    <w:bookmarkStart w:name="z33" w:id="27"/>
    <w:p>
      <w:pPr>
        <w:spacing w:after="0"/>
        <w:ind w:left="0"/>
        <w:jc w:val="both"/>
      </w:pPr>
      <w:r>
        <w:rPr>
          <w:rFonts w:ascii="Times New Roman"/>
          <w:b w:val="false"/>
          <w:i w:val="false"/>
          <w:color w:val="000000"/>
          <w:sz w:val="28"/>
        </w:rPr>
        <w:t>
      9. Государственные органы формируют и представляют в центральный или местный уполномоченный орган по государственному планированию инвестиционные предложения и (или) финансово-экономические обоснования посредством модуля "Государственные инвестиционные проекты" информационной системы государственного планирования.</w:t>
      </w:r>
    </w:p>
    <w:bookmarkEnd w:id="27"/>
    <w:bookmarkStart w:name="z34" w:id="28"/>
    <w:p>
      <w:pPr>
        <w:spacing w:after="0"/>
        <w:ind w:left="0"/>
        <w:jc w:val="both"/>
      </w:pPr>
      <w:r>
        <w:rPr>
          <w:rFonts w:ascii="Times New Roman"/>
          <w:b w:val="false"/>
          <w:i w:val="false"/>
          <w:color w:val="000000"/>
          <w:sz w:val="28"/>
        </w:rPr>
        <w:t xml:space="preserve">
      10. Центральный или местный уполномоченный орган по государственному планированию рассматривает инвестиционные предложения и (или) финансово-экономические обоснования и направляет экономические заключения по ним государственным органам в порядке и сроки, определенные </w:t>
      </w:r>
      <w:r>
        <w:rPr>
          <w:rFonts w:ascii="Times New Roman"/>
          <w:b w:val="false"/>
          <w:i w:val="false"/>
          <w:color w:val="000000"/>
          <w:sz w:val="28"/>
        </w:rPr>
        <w:t>Порядком</w:t>
      </w:r>
      <w:r>
        <w:rPr>
          <w:rFonts w:ascii="Times New Roman"/>
          <w:b w:val="false"/>
          <w:i w:val="false"/>
          <w:color w:val="000000"/>
          <w:sz w:val="28"/>
        </w:rPr>
        <w:t xml:space="preserve"> планирования, рассмотрения и отбора бюджетных инвестиций, предусмотренным Правилами № 129.</w:t>
      </w:r>
    </w:p>
    <w:bookmarkEnd w:id="28"/>
    <w:bookmarkStart w:name="z35" w:id="29"/>
    <w:p>
      <w:pPr>
        <w:spacing w:after="0"/>
        <w:ind w:left="0"/>
        <w:jc w:val="both"/>
      </w:pPr>
      <w:r>
        <w:rPr>
          <w:rFonts w:ascii="Times New Roman"/>
          <w:b w:val="false"/>
          <w:i w:val="false"/>
          <w:color w:val="000000"/>
          <w:sz w:val="28"/>
        </w:rPr>
        <w:t>
      11. При проведении экономической экспертизы центральный или местный уполномоченный орган по государственному планированию рассматривает инвестиционные предложения государственных органов на предмет экономической целесообразности, соответствия целей проекта приоритетам развития отрасли (сферы) экономики, установленными документами Системы государственного планирования, ежегодными посланиями Президента Республики Казахстан народу Казахстана, поручениями Президента Республики Казахстан, а также на предмет соответствия проекта критериям, определенным настоящими Правилами.</w:t>
      </w:r>
    </w:p>
    <w:bookmarkEnd w:id="29"/>
    <w:bookmarkStart w:name="z36" w:id="30"/>
    <w:p>
      <w:pPr>
        <w:spacing w:after="0"/>
        <w:ind w:left="0"/>
        <w:jc w:val="both"/>
      </w:pPr>
      <w:r>
        <w:rPr>
          <w:rFonts w:ascii="Times New Roman"/>
          <w:b w:val="false"/>
          <w:i w:val="false"/>
          <w:color w:val="000000"/>
          <w:sz w:val="28"/>
        </w:rPr>
        <w:t>
      12. На основании положительных экономических заключений на инвестиционные предложения и (или) финансово-экономические обоснования государственные органы формируют пакет документов для рассмотрения вопроса финансирования проектов за счет средств Фонда на Республиканскую бюджетную комиссию (далее – Комиссия).</w:t>
      </w:r>
    </w:p>
    <w:bookmarkEnd w:id="30"/>
    <w:bookmarkStart w:name="z37" w:id="31"/>
    <w:p>
      <w:pPr>
        <w:spacing w:after="0"/>
        <w:ind w:left="0"/>
        <w:jc w:val="both"/>
      </w:pPr>
      <w:r>
        <w:rPr>
          <w:rFonts w:ascii="Times New Roman"/>
          <w:b w:val="false"/>
          <w:i w:val="false"/>
          <w:color w:val="000000"/>
          <w:sz w:val="28"/>
        </w:rPr>
        <w:t>
      13. Центральный уполномоченный орган по бюджетному планированию рассматривает проекты государственных органов на наличие подтверждающих документов и соответствие критериям, определенным настоящими Правилами.</w:t>
      </w:r>
    </w:p>
    <w:bookmarkEnd w:id="31"/>
    <w:bookmarkStart w:name="z38" w:id="32"/>
    <w:p>
      <w:pPr>
        <w:spacing w:after="0"/>
        <w:ind w:left="0"/>
        <w:jc w:val="both"/>
      </w:pPr>
      <w:r>
        <w:rPr>
          <w:rFonts w:ascii="Times New Roman"/>
          <w:b w:val="false"/>
          <w:i w:val="false"/>
          <w:color w:val="000000"/>
          <w:sz w:val="28"/>
        </w:rPr>
        <w:t xml:space="preserve">
      14. Рассмотрение проектов и вынесение на рассмотрение Комиссии осуществляется центральным уполномоченным органом по бюджетному планированию при представлении центральными государственными органами (далее – ЦГО) документов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32 Закона.</w:t>
      </w:r>
    </w:p>
    <w:bookmarkEnd w:id="32"/>
    <w:bookmarkStart w:name="z39" w:id="33"/>
    <w:p>
      <w:pPr>
        <w:spacing w:after="0"/>
        <w:ind w:left="0"/>
        <w:jc w:val="both"/>
      </w:pPr>
      <w:r>
        <w:rPr>
          <w:rFonts w:ascii="Times New Roman"/>
          <w:b w:val="false"/>
          <w:i w:val="false"/>
          <w:color w:val="000000"/>
          <w:sz w:val="28"/>
        </w:rPr>
        <w:t>
      15. Центральный уполномоченный орган по бюджетному планированию на основании ходатайства ЦГО формирует в пределах средств Фонда проект Перечня социальных и экономических проектов (далее – Перечень).</w:t>
      </w:r>
    </w:p>
    <w:bookmarkEnd w:id="33"/>
    <w:bookmarkStart w:name="z40" w:id="34"/>
    <w:p>
      <w:pPr>
        <w:spacing w:after="0"/>
        <w:ind w:left="0"/>
        <w:jc w:val="both"/>
      </w:pPr>
      <w:r>
        <w:rPr>
          <w:rFonts w:ascii="Times New Roman"/>
          <w:b w:val="false"/>
          <w:i w:val="false"/>
          <w:color w:val="000000"/>
          <w:sz w:val="28"/>
        </w:rPr>
        <w:t>
      16. Комиссия рассматривает ходатайства ЦГО на соответствие требованиям настоящих Правил и Порядка использования и мониторинга средств Фонда, определяемого центральным уполномоченным органом по бюджетному планированию.</w:t>
      </w:r>
    </w:p>
    <w:bookmarkEnd w:id="34"/>
    <w:bookmarkStart w:name="z41" w:id="35"/>
    <w:p>
      <w:pPr>
        <w:spacing w:after="0"/>
        <w:ind w:left="0"/>
        <w:jc w:val="both"/>
      </w:pPr>
      <w:r>
        <w:rPr>
          <w:rFonts w:ascii="Times New Roman"/>
          <w:b w:val="false"/>
          <w:i w:val="false"/>
          <w:color w:val="000000"/>
          <w:sz w:val="28"/>
        </w:rPr>
        <w:t>
      17. В случае одобрения Комиссией, Перечень в течение 5 рабочих дней направляется в соответствующие ЦГО и Комитет казначейства и подлежит размещению на официальном интернет-ресурсе центрального уполномоченного органа по бюджетному планированию.</w:t>
      </w:r>
    </w:p>
    <w:bookmarkEnd w:id="35"/>
    <w:bookmarkStart w:name="z42" w:id="36"/>
    <w:p>
      <w:pPr>
        <w:spacing w:after="0"/>
        <w:ind w:left="0"/>
        <w:jc w:val="both"/>
      </w:pPr>
      <w:r>
        <w:rPr>
          <w:rFonts w:ascii="Times New Roman"/>
          <w:b w:val="false"/>
          <w:i w:val="false"/>
          <w:color w:val="000000"/>
          <w:sz w:val="28"/>
        </w:rPr>
        <w:t>
      18. Финансирование проектов осуществляется центральным уполномоченным органом по бюджетному планированию. При ограниченности средств Фонда, приоритет отдается социальным проектам.</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