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c55f" w14:textId="fa7c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15 марта 2023 года № 106 "Об утверждении инструкции по организации антитеррористической защиты объектов нефтегазовой отрасли, уязвимых в террористическом отношении, находящихся в ведении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19 сентября 2023 года № 346. Зарегистрирован в Министерстве юстиции Республики Казахстан 21 сентября 2023 года № 33447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марта 2023 года №106 "Об утверждении инструкции по организации антитеррористической защиты объектов нефтегазовой отрасли, уязвимых в террористическом отношении, находящихся в ведении Министерства энергетики Республики Казахстан" (зарегистрирован в реестре государственной регистрации нормативных правовых актов за № 32078)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 нефтегазовой отрасли, уязвимых в террористическом отношении, находящихся в ведении Министерства энергетики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"84. Паспорт антитеррористической защищенности объекта составляется в двух экземплярах с одновременной разработкой электронного варианта, согласно типовому паспорту антитеррористической защищенности объектов, уязвимых в террористическом отношении, утвержденному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 и согласно требований к организации антитеррористической защиты объектов, уязвимых в террористическом отношении,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84, изложить в новой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антитеррористической защищенности объекта составляется в двух экземплярах с одновременной разработкой электронного варианта, согласно типовому паспорту антитеррористической защищенности объектов, уязвимых в террористическом отношении, утвержденному совместным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 и согласно требований к организации антитеррористической защиты объектов, уязвимых в террористическом отношении,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мая 2021 года № 305.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разработки и добычи нефти Министерства энергетики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