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5b5e" w14:textId="3065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16 марта 2015 года № 175 "Об утверждении Правил аккредитации профессиональных организаций, организаций по сертификации"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15 сентября 2023 года № 979. Зарегистрирован в Министерстве юстиции Республики Казахстан 27 сентября 2023 года № 33468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марта 2015 года № 175 "Об утверждении Правил аккредитации профессиональных организаций, организаций по сертификации" (зарегистрирован в Реестре государственной регистрации нормативных правовых актов под № 10703)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профессиональных организаций, организаций по сертификации,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Уполномоченный орган определяющий порядок оказания государственной услуги, направляет информацию о порядке оказания государственных услуг, а также внесенных изменениях и (или) дополнениях в подзаконные нормативные правовые акты оператору информационно – коммуникационной инфраструктуры "электронного правительства", в том числе в Единый контакт – центр согласно подпункту 13)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Перечень основных требований к оказанию государственной услуги, включающий характеристики процесса, форму, сроки,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свидетельства об аккредитации профессиональной организации бухгалтеров" (далее – перечень основных требований к оказанию государственной услуги)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запроса и сведений представляются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Профессиональные организации для получения аккредитации представляют документы, указанные в пункте 8 перечня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Содержание процедуры (действия), входящей в состав процесса оказания государственной услуги: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указанные в пункте 8 перечня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представленные услугополучателем, принимаются работником управления по документообороту услугодателя и передаются соответствующему управлению в сфере бухгалтерского учета и финансовой отчетности услугодателя для распределения в последующем исполнителю – в течение одного рабочего дня;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исполнителем полноты представленных документов на предмет соответствия пункту 8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– в течение одного рабочего дня;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рассматривает содержание представленных документов – в течение одного рабочего дня;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исполнителем и согласование с руководителем управления в сфере бухгалтерского учета и финансовой отчетности, руководителем управления юридической службы услугодателя проекта заключения, проекта приказа о выдаче свидетельства, а также их утверждение уполномоченным лицом услугодателя, регистрация приказа либо подготовка мотивированного ответа об отказе и выдача свидетельства об аккредитации либо мотивированного ответа об отказе в оказании государственной услуги – в течение двух рабочих дней;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свидетельства: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указанные в пункте 8 перечня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представленные услугополучателем, принимаются работником управления по документообороту услугодателя и передаются соответствующему управлению в сфере бухгалтерского учета и финансовой отчетности услугодателя для распределения в последующем исполнителю – в течение одного рабочего дня;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исполнителем и согласование с руководителем управления в сфере бухгалтерского учета и финансовой отчетности, руководителем управления юридической службы услугодателя проекта заключения, проекта приказа о переоформлении свидетельства, а также их утверждение уполномоченным лицом услугодателя, регистрация приказа либо подготовка мотивированного ответа об отказе и переоформление свидетельства об аккредитации либо мотивированного ответа об отказе в оказании государственной услуги – в течение двух рабочих дней.";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Перечень основных требований к оказанию государственной услуги, включающий характеристики процесса, форму и сроки, а также иные сведения с учетом особенностей предоставления государственной услуги изложены в стандарте государственной услуги "Выдача свидетельства об аккредитации организации по профессиональной сертификации бухгалтеров" (далее – перечень основных требований к оказанию государственной услуги)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запроса, сведений и требования к содержанию материалов для аккредитации организации по сертификации представляются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по сертификации для прохождения аккредитации представляют документы, указанные в пункте 8 перечня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Содержание процедуры (действия), входящей в состав процесса оказания государственной услуги: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указанные в пункте 8 перечня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представленные услугополучателем, принимаются руководством соответствующего управления услугодателя для распределения в последующем исполнителю – в течение одного рабочего дня;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проверяет полноту представленных документов и в случае их полноты направляет из пакета представленных документов в структурное подразделение уполномоченного органа для выдачи заключения материалы по программе сертификации, включающие экзаменационный модуль и порядок оценки результатов экзаменов по дисциплинам "Финансовый учет и отчетность по международным стандартам финансовой отчетности", "Управленческий учет", "Финансы и финансовый менеджмент", "Этика" на казахском и русском языках – в течение одного рабочего дня;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структурным подразделением уполномоченного органа материалов по программе сертификации, включающих экзаменационный модуль и порядок оценки результатов экзаменов по дисциплинам "Финансовый учет и отчетность по международным стандартам финансовой отчетности", "Управленческий учет", "Финансы и финансовый менеджмент", "Этика" на казахском и русском языках и выдача заключения, а также рассмотрение услугодателем материалов по дисциплинам "Налоги", "Право (гражданское право, банковское дело, страховое и пенсионное законодательство)" – в течение семи рабочих дней;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исполнителем и согласование с руководителем управления в сфере бухгалтерского учета и финансовой отчетности, руководителем управления юридической службы услугодателя проекта заключения, проекта приказа о выдаче свидетельства, а также их утверждение руководством услугодателя, регистрация приказа либо подготовка мотивированного ответа об отказе и выдача свидетельства об аккредитации либо мотивированного ответа об отказе в оказании государственной услуги – в течение одного рабочего дня;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свидетельства: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указанные в пункте 8 перечня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представленные услугополучателем, принимаются руководством соответствующего управления услугодателя для распределения в последующем исполнителю – в течение одного рабочего дня;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исполнителем и согласование с руководителем управления в сфере бухгалтерского учета и финансовой отчетности, руководителем управления юридической службы услугодателя проекта заключения, проекта приказа о переоформлении свидетельства, а также их утверждение руководством услугодателя, регистрация приказа либо подготовка мотивированного ответа об отказе и переоформление свидетельства об аккредитации либо мотивированного ответа об отказе в оказании государственной услуги – в течение двух рабочих дней.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оснований, предусмотренных в пункте 9 перечня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услугополучателю в форме электронного документа, подписанного ЭЦП уполномоченного лица услугодателя, направляется положительный результат либо мотивированный отказ в оказании государственной услуги.";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8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9" w:id="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2023 года № 979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сертификации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об аккредитации профессиональной организации бухгалтеров"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внутреннего государственного аудита Министерства финансов Республики Казахстан (далее–услугодатель)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запроса и выдача результатов оказания государственной услуги осуществляется через веб-портал "Электронного правительства" www.egov.kz, www.elicense.kz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– 5 (пять)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свидетельства – 3 (три)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профессиональной организации, переоформление свидетельства,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 –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юридическим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Услугодателя – с понедельника по пятницу включительно с 09.00 до 18.30 часов, с перерывом на обед с 13.00 до 14.30 часов, кроме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оказания государственной услуги размещены на интернет-ресурсе Комитета внутреннего государственного аудита Министерства финансов Республики Казахстан, в разделе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запрос в форме электронного документа, удостоверенного электронной цифровой подписью (далее – ЭЦП) руководителя профессиональной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форму сведений;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электронную (сканированная) копию документа (соглашение о взаимодействии с организациями по профессиональной сертификации бухгалтеров), подтверждающую наличие системы повышения квалификации своих членов, с указанием плана проведения обучающих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переоформления свидетельства об аккредитации профессиональной организации в случае изменения юридического адреса, порче свидетельства об аккредитации, если ранее выданное свидетельство оформлено в бумажной форме, необходимо заполнить на портале запрос в форме электронного документа, удостоверенного ЭЦП руководителя.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документов о государственной регистрации (перерегистрации) юридического лица, об аккредитации профессиональной организации бухгалтеров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Основаниями для отказа в выдаче, переоформлении свидетельства об аккредитации, являются: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организациями по сертификации для получения свидетельства об аккредитации, переоформления,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профессиональной организаций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Комитета внутреннего государственного аудита Министерства финансов Республики Казахстан, в разделе "Государственные услуги" www.gov.kz.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2023 года № 979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сертификации</w:t>
            </w:r>
          </w:p>
        </w:tc>
      </w:tr>
    </w:tbl>
    <w:bookmarkStart w:name="z6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об аккредитации организации по профессиональной сертификации бухгалтеров"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внутреннего государственного аудита Министерства финансов Республики Казахстан (далее–услугодатель)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запроса и выдача результатов оказания государственной услуги осуществляется через веб-портал "Электронного правительства" www.egov.kz, www.elicense.kz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свидетельства–10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свидетельства–3 (три)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организации по сертификации, переоформление свидетельства,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юридическим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Услугодателя – с понедельника по пятницу включительно с 09.00 до 18.30 часов, с перерывом на обед с 13.00 до 14.30 часов, кроме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оказания государственной услуги размещены на интернет-ресурсе Комитета внутреннего государственного аудита Министерства финансов Республики Казахстан, в разделе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запрос в форме электронного документа, удостоверенного электронной цифровой подписью (далее – ЭЦП) руководителя организации по сертификации;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форму сведений;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материалы в форме электронного документа по программам сертификации, включающие экзаменационные модули и порядок оценки результатов экзаменов по дисциплинам "Финансовый учет и отчетность по международным стандартам финансовой отчетности", "Управленческий учет", "Финансы и финансовый менеджмент", "Налоги", "Право (гражданское право, банковское дело, страховое и пенсионное законодательство)", "Этика" на казахском и русском языках, соответствующие требованиям к содержанию материалов для аккредитации организации по сертификации;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утвержденное положение о порядке организации и проведения экзаменов по сертификации профессионального бухгалтера в форме электронного документа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 экзаменационных модулей, содержащих тестовые вопросы и ситуационные задачи;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 экзаменов по дисциплинам сертификации не менее трех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 проведения проверок экзаменационных работ кандидатов в профессиональные бухгалтера (далее – кандидат) не более тридцати календарных дней с даты сдачи экзамена;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 выдачи сертификатов не более четырнадцати календарных дней с даты получения положительного результата по последней дисциплине сертификации;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кандидатом положительного результата по дисциплине "Финансовый учет и отчетность по международным стандартам финансовой отчетности", который будет признаваться действительным только в течение трех последующих лет с даты утверждения результата, по дисциплинам "Управленческий учет", "Финансы и финансовый менеджмент", "Налоги", "Право (гражданское право, банковское дело, страховое и пенсионное законодательство)", "Этика" – в течение пяти последующих лет с даты утверждения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прав, обязанностей и ответственности кандидатов;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утвержденное положение об экзаменационной комиссии с указанием прав, обязанностей и ответственности председателя указанной комиссии, ее членов, независимых наблюдателей и ее состав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утвержденное положение об апелляционной комиссии (совете) с указанием ее состава, срока подачи жалоб и порядка проведения досудебного рассмотрения жалоб по результатам экзаменов с установлением сроков рассмотрения, формы жалобы и решения комиссии (совета) в форме электронного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переоформления свидетельства об аккредитации организации по профессиональной сертификации бухгалтеров в случае изменения юридического адреса, порче свидетельства об аккредитации организации по профессиональной сертификации бухгалтеров, если ранее выданное свидетельство оформлено в бумажной форме, заполняется на портале запрос в форме электронного документа, удостоверенного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регистрации (перерегистрации) юридического лица, об аккредитации организации по профессиональной сертификации бухгалтеров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Основаниями для отказа в выдаче, переоформлении свидетельства об аккредитации, являются: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организациями по сертификации для получения свидетельства об аккредитации, переоформления,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в отношении организаций по сертификации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Комитета внутреннего государственного аудита Министерства финансов Республики Казахстан, в разделе "Государственные услуги" www.gov.kz.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