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1d20" w14:textId="0e31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7 декабря 2018 года № 862 "Об утверждении Правил разработки национального плана стандартизации"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26 сентября 2023 года № 351-НҚ. Зарегистрирован в Министерстве юстиции Республики Казахстан 27 сентября 2023 года № 33469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декабря 2018 года № 862 "Об утверждении Правил разработки национального плана стандартизации" (зарегистрирован в Реестре государственной регистрации нормативных правовых актов под № 18006)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национального плана стандартизации,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Процедуры формирования национального плана осуществляются в информационной системе технического регулирования и (или) в электронно-цифровой форме посредством сбора и анализа предложений, разработки и согласования проекта национального плана и устанавливаются в СТ РК 1.7 "Национальный план стандартизации. Порядок разработки, согласования, утверждения, внесения изменений и (или) дополнений" (далее – СТ РК 1.7).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период действия национального плана допускается внесение в него изменений и (или) дополнений по предложениям субъектов национальной системы стандартизации, направленных в информационной системе технического регулирования и (или) посредством системы электронного документооборота";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Национальный план включает сведения по разработке национальных, межгосударственных стандартов, национальных классификаторов технико-экономической информации и рекомендаций по стандартизации (далее – документы по стандартизации), второго этапа межгосударственных стандартов как переходящие из национального плана предыдущего года в соответствии с основополагающими стандартами, разрабатываемых за счет бюджетных средств и иных источников финансирования.";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Субъекты национальной системы стандартизации, не позднее 1 августа года, предшествующего планируемому периоду, в информационной системе технического регулирования и (или) посредством системы электронного документооборота направляют заявки, в виде электронного документа или копии электронного документа (далее – заявки) для включения в национальный план.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представляется пояснительная записка, оформленная в соответствии с СТ РК 1.7, с указанием: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 о необходимости и целесообразности разработки документов по стандартизации, в том числе при действии аналогичных документов по стандартизации;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наименований организаций, заинтересованных в разработке документа по стандартизации;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об объекте стандартизации и его характеристиках;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об основной нормативной базе (первоисточнике);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проведенных научно-исследовательских и опытно-конструкторских работ и полученных результатах (при их наличии);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информации об отсутствии или необходимости пересмотра либо отмены документов по стандартизации, устанавливающих требования к данному объекту стандартизации.";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Национальный орган проводит анализ поступивших заявок в соответствии с СТ РК 1.7 и формирует проект национального плана.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Проект национального плана разрабатывается национальным органом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национального плана включает следующую информацию: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по межгосударственному классификатору стандартов;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проекта документа по стандартизации;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разработки;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нормативная база;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выполнения работ (начало разработки и представление окончательной редакции проекта в уполномоченный орган на утверждение);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 финансирования;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и бизнес-идентификационный номер организации, предоставившую заявку;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наименования организаций, заинтересованных в разработке документа по стандартизации.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Проект национального плана не позднее 1 августа года, предшествующего планируемому периоду, размещается в информационной системе технического регулирования или на интернет - ресурсе национального органа на шестьдесят календарных дней для рассмотрения всеми заинтересованными субъектами национальной системы стандартизации.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орган информирует субъекты национальной системы стандартизации о размещении проекта национального плана в информационной системе технического регулирования и (или) посредством системы электронного документооборота.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предоставления замечаний и предложений субъектами национальной системы стандартизации, национальный орган формирует и размещает сводку отзывов на интернет-ресурсе национального органа. Национальный орган проводит публичные обсуждения проекта национального плана и сводки отзывов к нему в течение 60 календарных дней, указанных в пункте 19.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публичного обсуждения национальный орган проводит окончательное рассмотрение проекта национального плана с участием представителей государственных органов и заинтересованных субъектов национальной системы стандартизации.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Национальный орган, не позднее 20 ноября года, предшествующего планируемому периоду, в информационной системе технического регулирования или посредством системы электронного документооборота направляет в уполномоченный орган окончательную редакцию проекта национального плана.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проекту национального плана прилагаются пояснительная записка и рекомендованные предложения-заявки в национальный план, поступившие от субъектов национальной системы стандартизации. Пояснительная записка включает в себя информацию о количестве поступивших предложений, в том числе рекомендованных и отклоненных предложений с указанием причин отклонения, видах запланированных работ.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Национальный план утверждается приказом уполномоченного органа не позднее 1 января года, планируемого года и публикуется в информационной системе технического регулирования или на интернет - ресурсе национального органа.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Изменения и (или) дополнения в национальный план формируются национальным органом в соответствии с СТ РК 1.7 на основании предложений субъектов национальной системы стандартизации с указанием необходимости и целесообразности внесения изменений и (или) дополнений и утверждаются уполномоченным органом.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национальный план вносятся в части наименования документов по стандартизации, основания для разработки и основной нормативной базы, а также сведений по исключению документов по стандартизации из национального плана.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в национальный план предусматривают включение новых сведений о разработке документов по стандартизации. Дополнительно включенные темы по разработке стандартов должны быть согласованы с отраслевым государственным органом и межгосударственным техническим комитетом по стандартизации (для межгосударственных стандартов), за исключением тем по разработке стандартов, включаемых в проект Плана по поручению Правительства.";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разработки национального плана стандартизации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плана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стандартизации на 20__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 (по МК (ИСО/ ИНФО МКС) 001 - 96)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документа по стандартизации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разработки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нормативная 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бизнес-идентификационный номер организации, предоставившую заявку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организаций, заинтересованных в разработке документа по стандартизации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окончательной редакции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Стандарты, разрабатываемые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Основополагающие национальные и межгосударственные стандарты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Национальные и межгосударственные стандарты, включаемые в перечни к техническим регламентам, как взаимосвязанные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Национальные и межгосударственные стандарты в секторах экономики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Национальные классификаторы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Документы по стандартизации (национальные и межгосударственные стандарты, национальные классификаторы Республики Казахстан, рекомендации по стандартизации), разрабатываемые в инициативном порядке за счет иных источников финансирования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