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15df7" w14:textId="3b15d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1543266" cy="428689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543266" cy="428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Министерства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промышленности и строительства Республики Казахстан от 21 сентября 2023 года № 10. Зарегистрирован в Министерстве юстиции Республики Казахстан 29 сентября 2023 года № 33481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Министерства по инвестициям и развитию Республики Казахстан, в которые вносятся изменения.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Министерства промышленности и строительства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промышленности и строительства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промышленности и строительства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промышленности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строительства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2023 года № 10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Министерства по инвестициям и развитию Республики Казахстан, в которые вносятся изменения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6 февраля 2017 года № 74 "Об утверждении формы заявки на предоставление инвестиционных преференций в рамках реализации специального инвестиционного проекта и правил ее приема и регистрации" (зарегистрирован в Реестре государственной регистрации нормативных правовых актов под № 14800):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 и регистрации заявки на предоставление инвестиционных преференций в рамках реализации специального инвестиционного проекта, утвержденных указанным приказом: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К заявке прилагаются следующие документы: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справка о государственной регистрации (перерегистрации) юридического лица;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свидетельства о регистрации в качестве участника специальной экономической зоны для участника специальной экономической зоны, либо выписка из реестра владельцев свободных складов или копия приказа о включении в реестр свободных складов для владельца свободного склада;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реализованных проектов – копии документов, подтверждающих ввод фиксированных активов;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реализуемых проектов – копии документов, обосновывающих сметную стоимость строительно-монтажных работ и затраты на приобретение фиксированных активов, сырья и (или) материалов, используемых при реализации инвестиционного проекта, заверенных подписью руководителя и печатью (при наличии) юридического лица.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производителей транспортных средств и (или) их компонентов, а также сельскохозяйственной техники и (или) ее компонентов - помимо документов, указанных в части первой настоящего пункта, дополнительно представляется копия соглашения о промышленной сборке транспортных средств и (или) их компонентов, а также сельскохозяйственной техники и (или) ее компонентов.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производителей бытовых приборов и (или) приборов бытовой электроники, а также их компонентов – помимо документов, указанных в части первой и второй настоящего пункта, дополнительно представляется копии документов, отражающих рабочие места, инвестиции, перечень бытовых приборов и (или) приборов бытовой электроники, а также их компонентов, технологические операции по производству бытовых приборов и (или) приборов бытовой электроники, а также их компонентов, заверенных подписью руководителя и печатью (при наличии) юридического лица.".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7 февраля 2017 года № 75 "Об утверждении типового специального инвестиционного контракта" (зарегистрирован в Реестре государственной регистрации нормативных правовых актов под № 14806):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специальном инвестиционном контракте, утвержденном указанным приказом: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Предметом настоящего специального инвестиционного контракта является предоставление Юридическому лицу инвестиционных преференций в виде: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освобождения от обложения таможенными пошлинами использованных сырья и (или) материалов, ввезенных юридическими лицами Республики Казахстан в рамках реализации специального инвестиционного проекта на основании специального инвестиционного контракта, осуществляется при завершении действия таможенной процедуры свободной таможенной зоны или свободного склада при условии идентификации таких сырья и материалов в полученном продукте и признания целевого использования условно выпущенных товаров;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освобождения от налога на добавленную стоимость импорта товаров в составе готовой продукции, произведенной на территории специальной экономической зоны или свободного склада в соответствии с налоговым законодательством Республики Казахстан;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освобождения от налога на добавленную стоимость импорта сырья и (или) материалов в составе транспортных средств и (или) сельскохозяйственной техники, а также их компонентов, помещенных под таможенную процедуру свободного склада в соответствии с налоговым законодательством Республики Казахстан;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освобождения от налога на добавленную стоимость оборотов по реализации бытовых приборов и (или) приборов бытовой электроники, а также их компонентов, произведенной на территории специальной экономической зоны или свободного склада до 1 января 2028 года в соответствии с налоговым законодательством Республики Казахстан.".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8 февраля 2017 года № 85 "Об утверждении Правил и условий заключения и расторжения специального инвестиционного контракта" (зарегистрирован в Реестре государственной регистрации нормативных правовых актов под № 14801):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условиях заключения и расторжения специального инвестиционного контракта, утвержденных указанным приказом: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Для заключения специального инвестиционного контракта заявителем в уполномоченный орган по заключению специальных инвестиционных контрактов подается заявка на предоставление инвестиционных преференций в рамках реализации специального инвестиционного проекта (далее – Заявка)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Министра по инвестициям и развитию Республики Казахстан от 6 февраля 2017 года № 74 "Об утверждении формы заявки на предоставление инвестиционных преференций в рамках реализации специального инвестиционного проекта и правил ее приема и регистрации" (далее – приказ № 74 от 6 февраля 2017 года) (зарегистрирован в Реестре государственной регистрации нормативных правовых актов за № 14800).";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