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2da1" w14:textId="9192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оплаты услуг независимых экспертов медико-социальной экспертизы и тарифы на услуги независимых экспертов медико-социальной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29 сентября 2023 года № 411. Зарегистрирован в Министерстве юстиции Республики Казахстан 3 октября 2023 года № 33492.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01.01.2025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Социального Кодекса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оплаты услуг независимых экспертов медико-социальной экспертизы и тарифы на услуги независимых экспертов медико-социальной экспертизы.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социальных услуг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2025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2023 года № 411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оплаты услуг независимых экспертов медико-социальной экспертизы и тарифы на услуги независимых экспертов медико-социальной экспертизы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оплаты услуг независимых экспертов медико-социальной экспертизы и тарифы на услуги независимых экспертов медико-социальной экспертизы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Социального кодекса Республики Казахстан (далее – Социальный кодекс) и определяют порядок оплаты услуг независимых экспертов медико-социальной экспертизы и тарифы на услуги независимых экспертов медико-социальной экспертизы.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независимый эксперт медико-социальной экспертизы (далее – независимый эксперт МСЭ) – физическое лицо, соответствующее требованиям, определяемым уполномоченным государственным органом, и состоящее в реестре независимых экспертов медико-социальной экспертизы;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оплаты и тарифы на услуги независимых экспертов медико-социальной экспертизы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Независимый эксперт МСЭ ежемесячно, не позднее 10 числа месяца, следующего за отчетным, предоставляет в ведомство уполномоченного органа подписанный </w:t>
      </w:r>
      <w:r>
        <w:rPr>
          <w:rFonts w:ascii="Times New Roman"/>
          <w:b w:val="false"/>
          <w:i w:val="false"/>
          <w:color w:val="000000"/>
          <w:sz w:val="28"/>
        </w:rPr>
        <w:t>акт выполненных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 (оказанных услуг) по форме Р-1, утвержденной приказом Министра финансов Республики Казахстан от 20 декабря 2012 года № 562 "Об утверждении форм первичных учетных документов" (зарегистрирован в Реестре государственной регистрации нормативных правовых актов за № 8265) (далее – Акт выполненных работ).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Ведомство уполномоченного органа в течении пяти рабочих дней со дня получения акта выполненных работ: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проверяет правильность и достоверность его заполнения;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неправильного и недостоверного заполнения возвращает на доработку независимому эксперту МСЭ посредством электронной почты или нарочно с указанием замечаний.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Независимый эксперт МСЭ в течение двух рабочих дней после дня получения замечаний по </w:t>
      </w:r>
      <w:r>
        <w:rPr>
          <w:rFonts w:ascii="Times New Roman"/>
          <w:b w:val="false"/>
          <w:i w:val="false"/>
          <w:color w:val="000000"/>
          <w:sz w:val="28"/>
        </w:rPr>
        <w:t>акту выполненных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дорабатывает его и повторно направляет в ведомство уполномоченнного органа для рассмотрения согласно пункту 4 настоящих Правил;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правильного и достоверного заполнения подписывает Акт выполненных работ и производит оплату услуг независимого эксперта МСЭ.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услуг независимого эксперта МСЭ производится путем перечисления на его расчетный счет суммы, которая рассчитывается по формуле: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услуг независимого эксперта МСЭ = (Тариф*А) – Б, где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количество оказанных услуг за месяц;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 – значение ежемесячной оценки результатов работы независимых экспертов МСЭ, проведенной в порядке, предусмотренном Правилами и критериями оценки результатов работы независимых экспертов медико-социальной экспертизы, утвержденными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Социального кодекса.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Тариф за одну услугу независимого эксперта МСЭ (Тариф) рассчитывается по формуле: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= (ДО / 20 рабочих дней /8 часов работы), где: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– максимальный должностной оклад по категории С-О-5 в соответствии с постановлением Правительства Республики Казахстан от 16 октября 2017 года № 646 дсп "Об утверждении единой системы оплаты труда работников для всех органов, содержащихся за счет государственного бюджета".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Исчисление (удержание) и перечисление обязательных пенсионных взносов и взносов на обязательное социальное медицинское страхование осуществляется самостоятельно независимым экспертом МСЭ.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