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c0b5" w14:textId="5b5c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торговли и интеграции Республики Казахстан от 8 июня 2021 года № 399-НҚ "Об утверждении разрешительных требований к экспертам-аудиторам по подтверждению соответствия, перечня документов, подтверждающих соответствие им, а также правил аттестации, продления действия аттестатов экспертов-аудиторов по подтверждению соответствия и оказания государственной услуги "Аттестация эксперта-аудитора по подтверждению соответствия"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28 сентября 2023 года № 354-НҚ. Зарегистрирован в Министерстве юстиции Республики Казахстан 3 октября 2023 года № 33494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8 июня 2021 года № 399-НҚ "Об утверждении разрешительных требований к экспертам-аудиторам по подтверждению соответствия, перечня документов, подтверждающих соответствие им, а также правил аттестации, продления действия аттестатов экспертов-аудиторов по подтверждению соответствия и оказания государственной услуги "Аттестация эксперта-аудитора по подтверждению соответствия" (зарегистрирован в Реестре государственной регистрации нормативных правовых актов под № 22967)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информации о внесенных изменениях и (или) дополнениях в Единый контакт-центр, оператору информационно-коммуникационной инфраструктуры "электронного правительства", в течение трех рабочих дней со дня государственной регистрации.";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получения аттестата эксперта-аудитора по подтверждению соответствия физическое лицо, претендующее в эксперты-аудиторы (далее – услугополучатель), направляет услугодателю посредством портала следующие документы: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физического лица, претендующего в эксперты-аудиторы по подтверждению соответствия,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отчетов о прохождении стажировки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отчет) по заявляемому направлению аттестации в следующем количестве: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продукции – не менее пяти отчетов, включая информацию о работах по подтверждению соответствия по не менее двум различным схемам или не менее пяти отчетов по подтверждению соответствия серийно производимой продукции по одной схеме;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услугам (включая информацию о работах по подтверждению соответствия) – не менее пяти отчетов;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системе менеджмента – не менее четырех отчетов общей продолжительностью стажировок не менее двадцати рабочих дней (включая анализ документации, участие в проверках и составление отчетов о них);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персоналу – не менее трех отчетов или рекомендации профессиональных ассоциаций по соответствующим направлениям;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процессу – не менее трех отчетов в заявляемом направлении аттестации (включая информацию о работах по подтверждению соответствия).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аттестации экспертов-аудиторов по подтверждению соответствия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аттестата эксперта-аудитора по подтверждению соответствия иностранный гражданин, претендующий в эксперты-аудиторы, направляет услугодателю посредством портала следующие дополнительные документы: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временное или постоянное проживание на территории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трудовую деятельность в аккредитованном Органе по подтверждению соответствия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о расторжении трудовых отношений с работодателем за пределами Республики Казахстан;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об отсутствии неснятой или непогашенной судимости за преступления в стране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– для лиц без гражданства) либо страны, где кандидат постоянно проживал в течение последних 15 (пятнадцати) лет. Дата выдачи указанного документа не превышает 3 (трех) месяцев, предшествующих дате подачи ходатайства (за исключением случаев, когда в предоставляемом документе указан иной срок его действия).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законодательством страны, государственный орган которой уполномочен подтверждать сведения об отсутствии неснятой или непогашенной судимости,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"7.Эксперты-аудиторы по подтверждению соответствия, ранее аттестованные, проходят курсы повышения квалификации в заявляемом направлении аттестации в организации, внесенной в Реестр организаций, осуществляющих подготовку (переподготовку) и повышение квалификации специалистов в области технического регулирования в объеме не менее 40 (сорока) академических часов и тестирование в порядке, установленных в СТ РК 1.45 "Организации, осуществляющие подготовку (переподготовку) и повышение квалификации специалистов в области технического регулирования. Общие требования".";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Услугодатель с момента регистрации проверяет полноту и срок действия представленных документов и (или) сведений.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указанных в пунктах 6 и 7 настоящих Правил, (или) документов с истекшим сроком действия услугодатель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течение 1 (одного) рабочего дня отказывает в приеме заявления без рассмотрения Комиссией по аттестации экспертов-аудиторов по подтверждению соответствия и направляет уведомление в "личный кабинет" услугополучателя в форме электронного документа.";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Основанием для выдачи, продления срока аттестата эксперта-аудитора по подтверждению соответствия либо мотивированного ответа об отказе является решение Комиссии по аттестации экспертов-аудиторов по подтверждению соответствия.";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Для обжалования решений, действий (бездействий) услугодателя и (или) его должностных лиц по вопросам оказания государственных услуг жалоба подается не позднее 3 (трех) месяцев со дня, когда услугополучателю стало известно о принятии административного акта или совершении действий (бездействий) услугодателем: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услугодателя, непосредственно оказывающего государственную услугу.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 в течение 5 (пяти) рабочих дней со дня ее регистрации;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 РК) услугодателем направляется в орган, рассматривающий жалобу в течение 3 (трех) рабочих дней 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несогласия с решением органа, рассматривающего жалобу, услугополучатель обращается в другой орган, рассматривающий жалобу или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АППК РК.";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26 и 27 следующего содержания: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Действия аттестата эксперта аудитора по подтверждению соответствия приостанавливается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о техническом регулировании.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Лишение (отзыв) аттестата эксперта-аудитора по подтверждению соответствия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о техническом регулировании.";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аттестации, продления действия аттестатов экспертов-аудиторов по подтверждению соответствия и оказания государственной услуги "Аттестация эксперта-аудитора по подтверждению соответствия"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аттестации, продления действия аттестатов экспертов-аудиторов по подтверждению соответствия и оказания государственной услуги "Аттестация эксперта-аудитора по подтверждению соответствия"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торговли и интеграции Республики Казахстан.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4" w:id="4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5" w:id="5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 № 354-НҚ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2021 года № 399-НҚ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 к экспертам-аудиторам по подтверждению соответствия, перечень документов, подтверждающих соответствие им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соответствия разрешительным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Разрешительные требования к физическим лицам, претендующим в эксперты-аудиторы по подтверждению соответствия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*Наличие высшего образования соответствующего заявляемому направлению аттестации или наличие высшего образования по специальности стандартизация, сертификация и метрология (по отраслям) соответствующего заявляемому направлению аттестации.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образование не соответствует заявляемому направлению аттестации, наличие стажа работы не менее трех лет в качестве эксперта-аудитора по заявляемому направлению аттестации или не менее 10 лет в качестве эксперта-аудитора по смежным направлениям. При наличии стажа работы не менее десяти лет в качестве эксперта-аудитора в заявляемом направлении аттестации допускается после среднее образование.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физического лица, претендующего в эксперты-аудиторы по подтверждению соответствию согласно приложению к настоящим Разрешительным требованиям к экспертам-аудиторам по подтверждению соответствия и перечню документов, подтверждающих соответствие им (далее – Форма сведений).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не менее трех лет, из которых не менее двух лет в заявляемом направлении аттестации в органе по подтверждению соответствия в качестве специалиста по сертификации или не менее трех лет в качестве эксперта-аудитора.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органов по подтверждению соответствия в заявляемом направлении аттестации допускается стаж работы в заявляемом направлении деятельности не менее пяти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*Прохождение курсов подготовки (переподготовки) в заявляемом направлении аттестации в организации, внесенной в Реестр организаций, осуществляющих подготовку (переподготовку) и повышение квалификации специалистов в области технического регулирования и тестирования в порядке, установленных в СТ РК 1.45 "Организации, осуществляющие подготовку (переподготовку) и повышение квалификации специалистов в области технического регулирования. Общие требования.". Продолжительность проведения курсов по подготовке физических лиц, претендующих в эксперты-аудиторы по подтверждению соответствия продукции составляют не менее восьмидесяти академических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условий для прохождения курсов по подготовке, переподготовке по новым направлениям аттестации, допускается прохождение курсов за пределами Республики Казахстан в объеме не менее сорока академических часов.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удостоверений по подготовке (переподготовке) экспертов-аудиторов по подтверждению соответствия продукции – один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практической подготовки (стажировки) в заявляемом направлении аттестации в органе по подтверждению соответствия у эксперта-аудитора, аттестованного в качестве эксперта-аудитора в государственной системе технического регулирования Республики Казахстан и работающего в данном направлении не менее трех лет или аттестованного в качестве международного эксперта-аудитора или в странах-участницах Евразийского экономического союза в заявляемом направлении аттестации и работающего в данном направлении не менее трех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условий для прохождения практической подготовки (стажировки) по направлениям аттестации, допускается прохождение практической подготовки (стажировки) у эксперта-аудитора, аттестованного в качестве международного эксперта-аудитора или в странах-участницах Евразийского экономического союза в заявляемом направлении аттестации и работающего в данном направлении не менее трех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не менее пяти отчетов о прохождении стажировок в заявляемом направлении аттестации (включая информацию о работах по подтверждению соответствия по не менее двум различным схемам) или не менее пяти отчетов по подтверждению соответствия серийно производимой продукции или партии продукции по одной схеме.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право на проведение работ по подтверждению соответствия в заявляемом направлении аттестации в качестве международного эксперта-аудитора или в странах-участницах Евразийского экономического союза (в случае прохождения стажировки у эксперта-аудитора, аттестованного международного эксперта-аудитора или в странах-участницах Евразийского экономического союза).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практической подготовки (стажировки) в заявляемом направлении аттестации осуществляется с посещением объекта подтверждения соответствия при подтверждении соответствия физическим лицом, претендующим в эксперты-аудиторы по подтверждению соответствия, после завершения курсов по подготовке (переподготовке). В случае объявления чрезвычайного положения, введения карантинного режима, установления карантина и (или) ограничительных мероприятий в Республике Казахстан, допускается прохождение практической подготовки (стажировки) в заявляемом направлении аттестации в дистанционном режиме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Разрешительные требования к физическим лицам, претендующим в эксперты-аудиторы по подтверждению соответствия систем менеджмента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*Наличие высшего образования у физического лица, претендующего в эксперты-аудиторы.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лиц, претендующих в эксперты-аудиторы по подтверждению соответствия систем менеджмента безопасности пищевых продуктов – наличие высшего образования в направлении подготовки производственные и обрабатывающие отрасли применительно к пищевой промышленности или наличие высшего образования по специальности стандартизация, сертификация и метрология (по отраслям) соответствующего заявляемому направлению аттестации.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лиц, претендующих в эксперты-аудиторы по подтверждению соответствия систем энергетического менеджмента – наличие высшего образования в направлении подготовки инженерные, обрабатывающие и строительные отрасли применительно к энергетике.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лиц, претендующих в эксперты-аудиторы по подтверждению соответствия систем менеджмента информационной безопасности – наличие высшего образования в направлении информационная безопасность, информационно-коммуникационные технологии, физико-математические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лиц, претендующих в эксперты-аудиторы по подтверждению соответствия систем экологического менеджмента – наличие высшего образования в направлении подготовки окружающая среда, землеустройство, водные ресурсы и водопользования, физические и химические, биологические науки или наличие высшего образования по специальности стандартизация, сертификация и метрология (по отраслям) соответствующего заявляемому направлению аттестации.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лиц, претендующих в эксперты-аудиторы по подтверждению соответствия систем менеджмента качества медицинских изделий – наличие высшего образования в направлении медицина, здравоохранение, фармация, технология фармацевтического производства, биология и биотехнология или инженерные и обрабатывающие отрасли.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лиц, претендующих в эксперты-аудиторы по подтверждению соответствия систем менеджмента управления активами – наличие высшего образования в направлении социальные науки, экономика и бизнес.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лиц, претендующих в эксперты-аудиторы по подтверждению соответствия систем менеджмента безопасности цепи поставок – наличие высшего образования в направлении технического, технологического, пищевого, медицинского, информационного и в области экологии, права, социальных наук, экономики и бизнеса, транспорта, логистики, организации перевозок, движения и эксплуатации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лиц, претендующих в эксперты-аудиторы по подтверждению соответствия систем менеджмента управления объектами недвижимости – наличие высшего образования в направлении финансы, экологии, право, социальные науки, экономика и бизнес, кадастр, землеустройство.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лиц, претендующих в эксперты-аудиторы по подтверждению соответствия систем менеджмента по противодействию коррупции – наличие высшего образования в направлении право, социальные науки, бизнес, финансы, экономика или наличие высшего образования по специальности стандартизация, сертификация и метрология (по отраслям) соответствующего заявляемому направлению аттестации.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лиц, претендующих в эксперты-аудиторы по подтверждению соответствия систем менеджмента по обеспечению частной безопасности – наличие высшего образования в направлении право, военное дело, социальные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лиц, претендующих в эксперты-аудиторы по подтверждению соответствия систем менеджмента охраны здоровья и безопасности труда – наличие высшего образования по направлениям гигиены и охраны труда на производствах, а также инженерных, обрабатывающих и промышленных отраслей, педагогических и естественных наук, военного дела при условии наличия опыта работы в области безопасности и охраны труда или наличие высшего образования по специальности стандартизация, сертификация и метрология (по отраслям) соответствующего заявляемому направлению аттестации.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образование не соответствует заявляемому направлению аттестации, наличие стажа работы не менее трех лет в качестве эксперта-аудитора по заявляемому направлению аттестации.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не менее трех лет, из которых не менее двух лет в заявляемом направлении аттестации в органе по подтверждению соответствия в качестве специалиста по сертификации в заявляемом направлении аттестации или не менее трех лет в качестве эксперта-аудитора.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органов по подтверждению соответствия в заявляемом направлении аттестации, допускается стаж работы в заявляемом направлении деятельности не менее пяти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*Прохождение курсов подготовки (переподготовки) в заявляемом направлении аттестации в организации, внесенной в Реестр организаций, осуществляющих подготовку (переподготовку) и повышение квалификации специалистов в области технического регулирования и тестирования в порядке, установленных в СТ РК 1.45 "Организации, осуществляющие подготовку (переподготовку) и повышение квалификации специалистов в области технического регулирования. Общие требования.". Продолжительность проведения курсов по подготовке физических лиц, претендующих в эксперты-аудиторы по подтверждению соответствия систем менеджмента составляют не менее восьмидесяти академических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условий для прохождения курсов по подготовке, переподготовке по новым направлениям аттестации, допускается прохождение курсов за пределами Республики Казахстан в объеме не менее сорока академических часов.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удостоверений по подготовке (переподготовке) экспертов-аудиторов по подтверждению соответствия систем менеджмента – два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практической подготовки (стажировки) в заявляемом направлении аттестации в органе по подтверждению соответствия у эксперта-аудитора, аттестованного в качестве эксперта-аудитора в государственной системе технического регулирования Республики Казахстан и работающего в данном направлении не менее трех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условий для прохождения практической подготовки (стажировки) по направлениям аттестации, допускается прохождение практической подготовки (стажировки) у эксперта-аудитора, аттестованного в качестве международного эксперта-аудитора или в странах-участницах Евразийского экономического союза в заявляемом направлении аттестации и работающего в данном направлении не менее двух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не менее четырех отчетов о прохождении стажировок в заявляемом направлении аттестации общей продолжительностью не менее двадцати рабочих дней (включая анализ документации, участие в проверках и составление отчетов о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не менее пяти отчетов о прохождении стажировок в заявляемом направлении аттестации (включая информацию о работах по подтверждению соответствия по не менее двум различным схемам) или не менее семи отчетов по подтверждению соответствия серийно производимой продукции по одной схеме.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право на проведение работ по подтверждению соответствия в заявляемом направлении аттестации в качестве международного эксперта-аудитора или в странах-участницах Евразийского экономического союза. (в случае прохождения стажировки у эксперта-аудитора, аттестованного международного эксперта-аудитора или в странах-участницах Евразийского экономического союза).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практической подготовки (стажировки) в заявляемом направлении аттестации осуществляется с посещением объекта подтверждения соответствия физическим лицом, претендующим в эксперты-аудиторы по подтверждению соответствия после завершения курсов по подготовке (переподготовке) и выдачи обучающей организацией удостоверения по подготовке (переподготовке) и повышению квалификации. В случае объявления чрезвычайного положения, введения карантинного режима, установления карантина и (или) ограничительных мероприятий в Республике Казахстан допускается прохождение практической подготовки (стажировки) в заявляемом направлении аттестации в дистанционном режиме.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Разрешительные требования к физическим лицам, претендующим в эксперты-аудиторы по подтверждению соответствия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*Наличие высшего образования, соответствующего заявляемому направлению аттестации или наличие высшего образования по специальности стандартизация, сертификация и метрология (по отраслям).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случае, если образование не соответствует заявляемому направлению аттестации, наличие стажа работы не менее пяти лет в качестве эксперта-аудитора по заявляемому направлению аттестации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не менее трех лет, из которых не менее двух лет в заявляемом направлении аттестации в органе по подтверждению соответствия или не менее трех лет стажа работы в заявляемом направлении аттестации в качестве эксперта-аудитора.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органов по подтверждению соответствия в заявляемом направлении аттестации допускается стаж работы в заявляемом направлении деятельности не менее пяти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*Прохождение курсов подготовки (переподготовки) в заявляемом направлении аттестации в организации, внесенной в Реестр организаций, осуществляющих подготовку (переподготовку) и повышение квалификации специалистов в области технического регулирования и тестирования в порядке, установленных в СТ РК 1.45 "Организации, осуществляющие подготовку (переподготовку) и повышение квалификации специалистов в области технического регулирования. Общие требования.". Продолжительность проведения курсов по подготовке, (переподготовке) физических лиц, претендующих, в эксперты-аудиторы по подтверждению соответствия услуг составляют не менее восьмидесяти академических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условий для прохождения курсов по подготовке, переподготовке по новым направлениям аттестации, допускается прохождение курсов за пределами Республики Казахстан в объеме не менее сорока академических часов.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удостоверений по подготовке (переподготовке) экспертов-аудиторов по подтверждению соответствия услуг – два года.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практической подготовки (стажировки) в заявляемом направлении аттестации в органе по подтверждению соответствия у эксперта-аудитора, аттестованного в качестве эксперта-аудитора в государственной системе технического регулирования Республики Казахстан и работающего в данном направлении не менее трех лет или аттестованного в качестве международного эксперта-аудитора или в странах-участницах Евразийского экономического союза (с приложением подтверждающего документа) в заявляемом направлении аттестации экспертов-аудиторов и работающего в данном направлении не менее трех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условий для прохождения практической подготовки (стажировки) по направлениям аттестации, допускается прохождение практической подготовки (стажировки) у эксперта-аудитора, аттестованного в качестве международного эксперта-аудитора или в странах-участницах Евразийского экономического союза в заявляемом направлении аттестации и работающего в данном направлении не менее трех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не менее пяти отчетов о прохождении стажировок в заявляемом направлении аттестации (включая информацию о работах по подтверждению соответствия).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право на проведение работ по подтверждению соответствия в заявляемом направлении аттестации в качестве международного эксперта-аудитора или в странах-участницах Евразийского экономического союза. (в случае прохождения стажировки у эксперта-аудитора, аттестованного международного эксперта-аудитора или в странах-участницах Евразийского экономического союза).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практической подготовки (стажировки) в заявляемом направлении аттестации осуществляется с посещением объекта подтверждения соответствия физическим лицом, претендующим в эксперты-аудиторы по подтверждению соответствия после завершения курсов по подготовке (переподготовке) и выдачи обучающей организацией удостоверения по подготовке (переподготовке) и повышению квалификации. В случае объявления чрезвычайного положения, введения карантинного режима, установления карантина и (или) ограничительных мероприятий в Республике Казахстан допускается прохождение практической подготовки (стажировки) в заявляемом направлении аттестации в дистанционном режиме.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Разрешительные требования к физическим лицам, претендующим в эксперты-аудиторы по подтверждению соответствия персонала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*Наличие высшего образования, соответствующего заявляемому направлению аттестации.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образование не соответствует заявляемому направлению аттестации, наличие стажа работы не менее пяти лет в качестве эксперта-аудитора по заявляемому направлению аттестации.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заявляемом направлении деятельности не менее трех лет или не менее трех лет в заявляемом направлении аттестации в органе по подтверждению соответствия.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*Прохождение курсов подготовки (переподготовки) в заявляемом направлении аттестации в организации, внесенной в Реестр организаций, осуществляющих подготовку (переподготовку) и повышение квалификации специалистов в области технического регулирования и тестирования в порядке, установленных в СТ РК 1.45 "Организации, осуществляющие подготовку (переподготовку) и повышение квалификации специалистов в области технического регулирования. Общие требования.".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проведения курсов по подготовке или повышению квалификации физических лиц, претендующих в эксперты-аудиторы по подтверждению соответствия персонала составляют не менее восьмидесяти академических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условий для прохождения курсов по подготовке, переподготовке, допускается прохождение курсов за пределами Республики Казахстан в объеме не менее сорока академических часов.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удостоверений по подготовке (переподготовке) экспертов-аудиторов по подтверждению соответствия персонала – два года.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практической подготовки (стажировки) в заявляемом направлении аттестации экспертов-аудиторов в органе по подтверждению соответствия у эксперта-аудитора, аттестованного в качестве эксперта-аудитора в государственной системе технического регулирования Республики Казахстан и работающего в данном направлении не менее двух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условий для прохождения практической подготовки (стажировки) допускается рекомендации профессиональных ассоциаций по соответствующим направлениям.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не менее трех отчетов о прохождении стажировок в заявляемой области аттестации или рекомендации профессиональных ассоциаций по соответствующим направлениям.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практической подготовки (стажировки) в заявляемом направлении аттестации осуществляется с посещением объекта подтверждения соответствия физическим лицом, претендующим в эксперты-аудиторы по подтверждению соответствия после завершения курсов по подготовке (переподготовке) и выдачи обучающей организацией удостоверения по подготовке (переподготовке) и повышению квалификации. В случае объявления чрезвычайного положения, введения карантинного режима, установления карантина и (или) ограничительных мероприятий в Республике Казахстан допускается прохождение практической подготовки (стажировки) в заявляемом направлении аттестации в дистанционном режиме.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Разрешительные требования к физическим лицам, претендующим в эксперты-аудиторы по подтверждению соответствия процесса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*Наличие высшего образования, соответствующего заявляемому направлению аттестации.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образование не соответствует заявляемому направлению аттестации, наличие стажа работы не менее пяти лет в заявляемом направлении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не менее трех лет, из которых не менее двух лет в заявляемом направлении аттестации в органе по подтверждению соответствия или не менее трех лет стажа работы в заявляемом направлении аттестации.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органов по подтверждению соответствия процесса в заявляемом направлении аттестации экспертов-аудиторов допускается стаж работы в заявляемом направлении деятельности не менее пяти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*Прохождение курсов подготовки (переподготовки) в заявляемом направлении аттестации в организации, внесенной в Реестр организаций, осуществляющих подготовку (переподготовку) и повышение квалификации специалистов в области технического регулирования и тестирования в порядке, установленных в СТ РК 1.45 "Организации, осуществляющие подготовку (переподготовку) и повышение квалификации специалистов в области технического регулирования. Общие требования.".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проведения курсов по подготовке или повышению квалификации физических лиц, претендующих в эксперты-аудиторы по подтверждению соответствия персонала составляют не менее восьмидесяти академических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условий для прохождения курсов по подготовке, переподготовке, допускается прохождение курсов за пределами Республики Казахстан в объеме не менее сорока академических часов.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удостоверений по подготовке (переподготовке) экспертов-аудиторов по подтверждению соответствия процесса – два года.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практической подготовки (стажировки) в заявляемом направлении аттестации в органе по подтверждению соответствия у эксперта-аудитора, аттестованного в качестве эксперта-аудитора в государственной системе технического регулирования Республики Казахстан и работающего в данном направлении не менее трех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 Республике Казахстан условий для прохождения практической подготовки (стажировки) по направлениям аттестации, допускается прохождение практической подготовки (стажировки) у эксперта-аудитора, аттестованного в качестве международного эксперта-аудитора или в странах-участницах Евразийского экономического союза в заявляемом направлении аттестации и работающего в данном направлении не менее трех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не менее трех отчетов о прохождении стажировок в заявляемом направлении аттестации (включая информацию о работах по подтверждению соответствия по не менее двум различным схемам).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право на проведение работ по подтверждению соответствия в заявляемом направлении аттестации в качестве международного эксперта-аудитора или в странах-участницах Евразийского экономического союза. (в случае прохождения стажировки у эксперта-аудитора, аттестованного международного эксперта-аудитора или в странах-участницах Евразийского экономического союза).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практической подготовки (стажировки) в заявляемом направлении аттестации осуществляется с посещением объекта подтверждения соответствия физическим лицом, претендующим в эксперты-аудиторы по подтверждению соответствия после завершения курсов по подготовке (переподготовке) и выдачи обучающей организацией удостоверения по подготовке (переподготовке) и повышению квалификации. В случае объявления чрезвычайного положения, введения карантинного режима, установления карантина и (или) ограничительных мероприятий в Республике Казахстан допускается прохождение практической подготовки (стажировки) в заявляемом направлении аттестации в дистанционном режиме.</w:t>
            </w:r>
          </w:p>
        </w:tc>
      </w:tr>
    </w:tbl>
    <w:p>
      <w:pPr>
        <w:spacing w:after="0"/>
        <w:ind w:left="0"/>
        <w:jc w:val="both"/>
      </w:pPr>
      <w:bookmarkStart w:name="z70" w:id="5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соответствии классификатором направлений подготовки кадров с высшим образованием.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экспертам-аудиторам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</w:tbl>
    <w:bookmarkStart w:name="z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физического лица, претендующего в эксперты-аудиторы по подтверждению соответствия</w:t>
      </w:r>
    </w:p>
    <w:bookmarkEnd w:id="53"/>
    <w:p>
      <w:pPr>
        <w:spacing w:after="0"/>
        <w:ind w:left="0"/>
        <w:jc w:val="both"/>
      </w:pPr>
      <w:bookmarkStart w:name="z73" w:id="5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(заявляемое направление аттестации)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Личные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наличии)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законченного учебного заведения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окончания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 об образовании (диплома)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 документа об образовании, выданного зарубежной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указать сведения о нотификации документа об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 в установленном законодательством порядке)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диплому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по диплому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Ученая степень (при наличии)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 (при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(эксперта-аудитора) №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выданный "___" 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жительства _______________________________________________</w:t>
      </w:r>
    </w:p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наличии стажа работы: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должность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обязанности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об участии в работах (о прохождении практической подготовки (стажировок)) по подтверждению соответствия: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адрес проверяемой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выполненных работ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прохождении курсов подготовки (переподготовки) или повышения квалификации: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курсов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обучения, количество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 (направление деятельности)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удостоверения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центр, проводивший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 № 354-НҚ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аттестации, продления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соответствия"</w:t>
            </w:r>
          </w:p>
        </w:tc>
      </w:tr>
    </w:tbl>
    <w:bookmarkStart w:name="z7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Направления аттестации экспертов-аудиторов по подтверждению соответствия</w:t>
      </w:r>
    </w:p>
    <w:bookmarkEnd w:id="58"/>
    <w:p>
      <w:pPr>
        <w:spacing w:after="0"/>
        <w:ind w:left="0"/>
        <w:jc w:val="both"/>
      </w:pPr>
      <w:bookmarkStart w:name="z80" w:id="59"/>
      <w:r>
        <w:rPr>
          <w:rFonts w:ascii="Times New Roman"/>
          <w:b w:val="false"/>
          <w:i w:val="false"/>
          <w:color w:val="000000"/>
          <w:sz w:val="28"/>
        </w:rPr>
        <w:t>
      1. Подтверждение соответствия процесса: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машиностроения;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автотранспортных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металлургической;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радиотехнической, электротехнической и кабельной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электронной и средства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программных средств и баз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легкой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строительных материалов, конструкций и изделий, деревообработки;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мебельной;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пищевой промышленности и сельскохозяйственного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химии и бытовой химии;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парфюмерно-косметической и санитарно-гигиенического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13) нефть и продукты его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газ и продукты его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топливо твердое и продукты его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оружия (служебно-штатного, гражданского) и боеприпасов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17) взрывчатых веществ и изделий, и другие виды продукции на их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18) пиротехнической;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19) средств обеспечения пожарной безопасности и пожаротушения;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20) средств индивидуальной защиты.</w:t>
      </w:r>
    </w:p>
    <w:p>
      <w:pPr>
        <w:spacing w:after="0"/>
        <w:ind w:left="0"/>
        <w:jc w:val="both"/>
      </w:pPr>
      <w:bookmarkStart w:name="z81" w:id="60"/>
      <w:r>
        <w:rPr>
          <w:rFonts w:ascii="Times New Roman"/>
          <w:b w:val="false"/>
          <w:i w:val="false"/>
          <w:color w:val="000000"/>
          <w:sz w:val="28"/>
        </w:rPr>
        <w:t>
      2. Подтверждение соответствия услуг: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автозаправочных станций и баз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гостиничных;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общественного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парикмахерских;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технического обслуживания и ремонта автотранспортных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туристских и экскурсионных;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экспедиторские услуги на железнодорожном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химической чистки;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транспортно-экспедиторские;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переводческих.</w:t>
      </w:r>
    </w:p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Подтверждение соответствия систем менеджмента.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Подтверждение соответствия персонала.</w:t>
      </w:r>
    </w:p>
    <w:bookmarkEnd w:id="62"/>
    <w:p>
      <w:pPr>
        <w:spacing w:after="0"/>
        <w:ind w:left="0"/>
        <w:jc w:val="both"/>
      </w:pPr>
      <w:bookmarkStart w:name="z84" w:id="63"/>
      <w:r>
        <w:rPr>
          <w:rFonts w:ascii="Times New Roman"/>
          <w:b w:val="false"/>
          <w:i w:val="false"/>
          <w:color w:val="000000"/>
          <w:sz w:val="28"/>
        </w:rPr>
        <w:t>
      5. Подтверждение соответствия процесса: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производство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производство халал продукции. </w:t>
      </w:r>
    </w:p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направлениям аттестации экспертов-аудиторов по группе однородной продукции допускается предоставление физическим лицом, претендующем в эксперты-аудиторы по подтверждению соответствия – не менее пяти отчетов о прохождении стажировок, и для ранее аттестованных экспертов-аудиторов – отчета о деятельности эксперта-аудитора, по одному из направлений группы продукции с последующей аттестации направления с учетом представленных стажировок или отчета о деятельности эксперта-аудитора.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введении новых направлений аттестации допускается прохождение практической подготовки (стажировки) у ранее аттестованного эксперта-аудитора, проводившего подтверждение соответствия данной продукции, системы менеджмента, услуги или процесса до введения нового направления аттестации.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введении новых стандартов взамен действующих, для впервые аттестуемых физических лиц, претендующих в эксперты-аудиторы по подтверждению соответствия допускается прохождение практической подготовки (стажировки) у эксперта-аудитора, проводившего подтверждение соответствия требованиям действующего стандарта до введения в действие нового стандарта (при наличии у эксперта-аудитора документа о прохождении курсов подготовки (переподготовки) или повышение квалификации в заявляемом направлении аттестации).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впервые принятых стандартов (срок введения, в действие которых менее 2 (двух) лет) требуется прохождение обучения по вводимому стандарту и стаж работы по специальности в качестве эксперта-аудитора в течение последних 5 (пяти) лет.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 № 354-НҚ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аттестации, продления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деятельности эксперта-аудитора</w:t>
      </w:r>
    </w:p>
    <w:bookmarkEnd w:id="69"/>
    <w:p>
      <w:pPr>
        <w:spacing w:after="0"/>
        <w:ind w:left="0"/>
        <w:jc w:val="both"/>
      </w:pPr>
      <w:bookmarkStart w:name="z94" w:id="7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(направление аттестации)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наличии)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(направление аттестации эксперта-аудитора)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 выданный "_____" ______________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(период действия аттестата эксперта-аудитора)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_____________ 20__ года по "__" ___________ 20____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выполненных работах за 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периода декретного отпуска по уходу за ребенком)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 выполненных работах за 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периода декретного отпуска по уходу за ребенком)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</w:tbl>
    <w:p>
      <w:pPr>
        <w:spacing w:after="0"/>
        <w:ind w:left="0"/>
        <w:jc w:val="both"/>
      </w:pPr>
      <w:bookmarkStart w:name="z95" w:id="7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(основное место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(сведения о приостановлении действия аттестата, лишении аттестата)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 эксперта-аудитора)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 руководителя организации)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результатах выполненных работах за отчетный период указываются номер и дата выдачи сертификата соответствия, подписанного экспертом-аудитором, подающим на продление аттестата или декларации о соответствии или результаты инспекционного контроля сертифицированной продукции или результаты сертификационного аудита;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представления работ по результатам инспекционного контроля или сертификационного аудита к отчету о деятельности прилагаются копии актов инспекционного контроля/акты анализа состояния производства и программы аудита;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отчетный период указываются не менее двадцати пяти работ по сертификации/декларированию/проведению инспекционного контроля сертифицированной продукции или не менее пятнадцати работ по направлениям аттестации подтверждения соответствия: систем менеджмента, услуг, персонала, процесса;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Эксперт-аудитор, находящийся в декретном отпуске представляет справку о том, что находится в декретном отпуске по уходу за ребенком.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