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b3409d" w14:textId="8b3409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просвещения Республики Казахстан от 3 августа 2022 года № 348 "Об утверждении государственных общеобязательных стандартов дошкольного воспитания и обучения, начального, основного среднего и общего среднего, технического и профессионального, послесреднего образования"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просвещения Республики Казахстан от 4 октября 2023 года № 303. Зарегистрирован в Министерстве юстиции Республики Казахстан 4 октября 2023 года № 33499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просвещения Республики Казахстан от 3 августа 2022 года № 348 "Об утверждении государственных общеобязательных стандартов дошкольного воспитания и обучения, начального, основного среднего и общего среднего, технического и профессионального, послесреднего образования" (зарегистрирован в Реестре государственной регистрации нормативных правовых актов под № 29031)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15 Положения о Министерстве просвещения Республики Казахстан, утвержденного постановлением Правительства Республики Казахстан от 19 августа 2022 года № 581 "Некоторые вопросы Министерства просвещения Республики Казахстан",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Государственном общеобязательном стандарте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дошкольного воспитания и обучения, утвержденном указанным приказом: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Настоящий Государственный общеобязательный стандарт дошкольного воспитания и обучения (далее – стандарт) разработан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56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образовании",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15 Положения о Министерстве просвещения Республики Казахстан, утвержденного постановлением Правительства Республики Казахстан от 19 августа 2022 года № 581 "Некоторые вопросы Министерства просвещения Республики Казахстан", и определяет требования к: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содержанию дошкольного воспитания и обучения с ориентиром на результаты воспитания и обучения;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максимальному объему учебной нагрузки воспитанников;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сроку воспитания и обучения.";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изложить в следующей редакции:</w:t>
      </w:r>
    </w:p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"2) приложением 1 Типовых правил деятельности организаций дошкольного, среднего, технического и профессионального, послесреднего образования, дополнительного образования соответствующих типов и видов,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просвещения Республики Казахстан от 31 августа 2022 года № 385 "Об утверждении Типовых правил деятельности организаций дошкольного, среднего, технического и профессионального, послесреднего образования, дополнительного образования соответствующих типов и видов" (зарегистрирован в Реестре государственной регистрации нормативных правовых актов под № 29329) (далее – Типовые правила);"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Государственном общеобязательном стандарте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начального образования, утвержденном указанным приказом: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Настоящий государственный общеобязательный стандарт начального образования (далее – Стандарт) разработан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56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образовании" (далее – Закон),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15 Положения о Министерстве просвещения Республики Казахстан, утвержденного постановлением Правительства Республики Казахстан от 19 августа 2022 года № 581 "Некоторые вопросы Министерства просвещения Республики Казахстан", и определяет требования к содержанию, максимальному объему учебной нагрузки, уровню подготовки обучающихся и сроку обучения.";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36 изложить в следующей редакции:</w:t>
      </w:r>
    </w:p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понимает свою гражданскую идентичность в форме осознания себя как юного гражданина Казахстана и свою принадлежность к определенному этносу; ценность семьи, малой родины и Отечества; ценности многонационального казахстанского общества; значение государственной символики Казахстана; нормы нравственного поведения человека в обществе; свою сопричастность к жизни школы, села, города, страны; значимость служения обществу; функциональные и структурные особенности разных типов населенных пунктов; важность соответствия мыслей, слов и поступков, ответственность за них; значение национальных традиций, обычаев; роль путешествий в жизни людей и развитии общества; значимость самопознания и саморазвития человека; содержание понятий "труд", "взаимопонимание", "жизнерадостность", "оптимизм", "доброжелательность", "щедрость", "великодушие", "патриотизм", "творчество" и их значимость; необходимость ведения здорового образа жизни; значение природы как источника жизни; важность бережного отношения к природе;";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"47. Продолжительность учебного года в 1 классах – 33 учебные недели, во 2-4 классах – 34 учебные недели.";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Государственном общеобязательном стандарте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основного среднего образования, утвержденном указанным приказом: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Настоящий государственный общеобязательный стандарт основного среднего образования (далее – Стандарт) разработан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56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образовании" (далее – Закон),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15 Положения о Министерстве просвещения Республики Казахстан, утвержденного постановлением Правительства Республики Казахстан от 19 августа 2022 года № 581 "Некоторые вопросы Министерства просвещения Республики Казахстан", и определяет требования к содержанию, максимальному объему учебной нагрузки, уровню подготовки обучающихся и сроку обучения.";</w:t>
      </w:r>
    </w:p>
    <w:bookmarkEnd w:id="14"/>
    <w:bookmarkStart w:name="z2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исключить </w:t>
      </w:r>
      <w:r>
        <w:rPr>
          <w:rFonts w:ascii="Times New Roman"/>
          <w:b w:val="false"/>
          <w:i w:val="false"/>
          <w:color w:val="000000"/>
          <w:sz w:val="28"/>
        </w:rPr>
        <w:t>пункт 24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"63. Продолжительность учебного года– 34 учебные недели.";</w:t>
      </w:r>
    </w:p>
    <w:bookmarkEnd w:id="16"/>
    <w:bookmarkStart w:name="z2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Государственном общеобязательном стандарте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общего среднего образования, утвержденном указанным приказом: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Настоящий государственный общеобязательный стандарт общего среднего образования (далее – Стандарт) разработан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56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образовании" (далее – Закон),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15 Положения о Министерстве просвещения Республики Казахстан, утвержденного постановлением Правительства Республики Казахстан от 19 августа 2022 года № 581 "Некоторые вопросы Министерства просвещения Республики Казахстан", и определяет требования к содержанию, максимальному объему учебной нагрузки, уровню подготовки обучающихся и сроку обучения.";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"29. Организация образования осуществляет образовательную деятельность в соответствии с полученной лицензией и на протяжении всего периода времени ее действительности соблюдает квалификационные требования, предъявляемые к образовательной деятельности, и перечень документов, подтверждающих соответствие им, утвержденные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просвещения Республики Казахстан от 24 ноября 2022 года № 473 "Об утверждении квалификационных требований, предъявляемых к образовательной деятельности организаций, предоставляющих начальное, основное среднее, общее среднее, техническое и профессиональное, послесреднее, духовное образование, и перечня документов, подтверждающих соответствие им" (зарегистрирован в Реестре государственной регистрации нормативных правовых актов под № 30721).";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"57. Продолжительность учебного года в 10-11 (12) классах – 34 учебные недели.";</w:t>
      </w:r>
    </w:p>
    <w:bookmarkEnd w:id="20"/>
    <w:bookmarkStart w:name="z3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Государственном общеобязательном стандарте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технического и профессионального образования, утвержденном указанным приказом: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Настоящий государственный общеобязательный стандарт технического и профессионального образования (далее – ГОСО) разработан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56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образовании" (далее-Закон),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15 Положения о Министерстве просвещения Республики Казахстан, утвержденного постановлением Правительства Республики Казахстан от 19 августа 2022 года № 581 "Некоторые вопросы Министерства просвещения Республики Казахстан", и определяет требования к содержанию образования с ориентиром на результаты обучения, максимальному объему учебной нагрузки, к уровню подготовки обучающихся, сроку обучения по образовательным программам технического и профессионального образования (далее – образовательные программы ТиПО).</w:t>
      </w:r>
    </w:p>
    <w:bookmarkEnd w:id="22"/>
    <w:bookmarkStart w:name="z3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Настоящий ГОСО применяется организациями образования, реализующими образовательные программы ТиПО (далее – организации ТиПО), в том числе в военных, специальных учебных заведениях (далее – ВСУЗ), независимо от форм собственности и ведомственной подчиненности, и разработчиками образовательных программ ТиПО.";</w:t>
      </w:r>
    </w:p>
    <w:bookmarkEnd w:id="23"/>
    <w:bookmarkStart w:name="z4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Государственном общеобязательном стандарте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послесреднего образования, утвержденном указанным приказом: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Настоящий государственный общеобязательный стандарт послесреднего образования (далее – ГОСО) разработан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56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образовании" (далее-Закон),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15 Положения о Министерстве просвещения Республики Казахстан, утвержденного постановлением Правительства Республики Казахстан от 19 августа 2022 года № 581 "Некоторые вопросы Министерства просвещения Республики Казахстан", и определяет требования к содержанию образования с ориентиром на результаты обучения, максимальному объему учебной нагрузки, к уровню подготовки обучающихся, сроку обучения по образовательным программам послесреднего образования (далее – образовательные программы ПО).</w:t>
      </w:r>
    </w:p>
    <w:bookmarkEnd w:id="25"/>
    <w:bookmarkStart w:name="z4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Настоящий ГОСО применяется организациями образования, реализующими образовательные программы ПО (далее – организации ПО) независимо от форм собственности и ведомственной подчиненности, и разработчиками образовательных программ ПО.".</w:t>
      </w:r>
    </w:p>
    <w:bookmarkEnd w:id="26"/>
    <w:bookmarkStart w:name="z4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среднего образования Министерства просвещения Республики Казахстан в установленном законодательством Республики Казахстан порядке обеспечить:</w:t>
      </w:r>
    </w:p>
    <w:bookmarkEnd w:id="27"/>
    <w:bookmarkStart w:name="z4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28"/>
    <w:bookmarkStart w:name="z4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просвещения Республики Казахстан после его официального опубликования;</w:t>
      </w:r>
    </w:p>
    <w:bookmarkEnd w:id="29"/>
    <w:bookmarkStart w:name="z4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Юридический департамент Министерства просвещения Республики Казахстан сведений об исполнении мероприятий, предусмотренных подпунктами 1) и 2) настоящего пункта.</w:t>
      </w:r>
    </w:p>
    <w:bookmarkEnd w:id="30"/>
    <w:bookmarkStart w:name="z4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просвещения Республики Казахстан.</w:t>
      </w:r>
    </w:p>
    <w:bookmarkEnd w:id="31"/>
    <w:bookmarkStart w:name="z4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4. Настоящий приказ вводится в действие после дня его первого официального опубликования и распространяется на правоотношения, возникшие с 1 сентября 2023 года.</w:t>
      </w:r>
    </w:p>
    <w:bookmarkEnd w:id="3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просвещения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Бейсембаев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