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b079" w14:textId="c08b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 октября 2023 года № 1040. Зарегистрирован в Министерстве юстиции Республики Казахстан 5 октября 2023 года № 33503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финансов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 № 1040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находящихся в ведении Министерства финансов Республики Казахстан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находящихся в ведении Министерства финансов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(далее – Закон), а также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 (далее – Требования).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Министерство финансов Республики Казахстан (далее – Министерство), на территориальные подразделения его ведомств и их объекты (далее – объекты),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критериями отнесения объектов к уязвимым в террористическом отношении, утвержденными постановлением Правительства Республики Казахстан от 12 апреля 2021 года № 234 (далее – Правила).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балансодержатель – республиканское государственное учреждение, за которым имущество закреплено;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 объектов – руководители, работники, сотрудники объекта;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объекта – руководитель балансодержателя;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периметр объекта – граница объекта согласно правоустанавливающим документам;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эксперимент – мероприятие по оценке готовности объектов Министерства, уязвимых в террористическом отношении, к воспрепятствованию совершению акта терроризма, обеспечению минимизации и ликвидации его последствий.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Антитеррористическая защищенность объектов основывается на принципах заблаговременности проводимых мероприятий, дифференцированного подхода, адекватности и комплексности.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Министерстве координация деятельности по вопросам антитеррористической защищенности объектов возлагается на Департамент внутренних закупок и активов Министерства и руководителей объектов.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Антитеррористическую защищенность объектов организует его первый руководитель.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создания на объектах условий, препятствующих совершению на них акта терроризма (снижение риска совершения акта терроризма) и обеспечивающих готовность объектов к минимизации и (или) ликвидации последствий возможных террористических угроз в Министерстве: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объекта реализуются меры по: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работы по подготовке решения об отнесении объектов к уязвимым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анализу информации, поступающей из Комитета национальной безопасности, о характере и специфике террористических угроз и моделировании их последствий для объектов. Информированию заинтересованных ведомств, организаций, находящихся в ведении Министерства;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обобщению рекомендаций органов национальной безопасности и (или) внутренних дел Республики Казахстан касательно обеспечения антитеррористической защищенности объектов, уязвимых в террористическом отношении, и выработке на их основе изменений и дополнений в настоящую Инструкцию;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обобщению и анализу информации в части итогов государственного контроля за состоянием антитеррористической защищенности объектов, а также результатов экспериментов на объектах, принимаемых руководителями объектов мер по устранению выявленных недостатков. Выработке мер, направленных на повышение уровня антитеррористической защищенности объектов;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вероятных для объектов угроз террористического характера;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определению причин и условий, способствующих совершению акта терроризма на объекте и реализацией мер по их устранению;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оснащению объектов необходимыми инженерно-техническими средствами;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установленного пропускного режима;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подготовки (обучения) персонала объектов, и проведение инструктажа с работниками субъектов охранной деятельности к первичному реагированию на угрозы совершения акта терроризма (выявление признаков совершения акта терроризма, информирование об этом руководства, правоохранительных и (или) специальных государственных органов);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соблюдением требований по обеспечению антитеррористической защищенности;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информированию органов национальной безопасности и (или) внутренних дел Республики Казахстан о совершенном акте терроризма;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персонала объекта в учениях, тренировках и экспериментах по вопросам реагирования на террористические проявления, а также минимизации и (или) ликвидации угроз техногенного характера, возникших в результате совершенного акта терроризма, при проведении их уполномоченными государственными органами и организациями, органами оперативного управления;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обучению персонала объекта и сотрудников субъектов охранной деятельности навыкам первичного реагирования на угрозы террористического характера;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оповещения и эвакуации персонала и посетителей при совершении акта терроризма на объекте;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поддержанием в актуальном состоянии паспорта антитеррористической защищенности объекта его надлежащим хранением;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случаев, прямо угрожающих жизни и здоровью людей, до прибытия основных спасательных, аварийных и иных служб;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организации экстренных мер по обеспечению безопасности систем жизнеобеспечения и безопасности объекта (водоснабжения, электроснабжения, газового оборудования, пожаротушения), персонала и посетителей объекта, определением путей эвакуации, обеспечением персонала средствами защиты, определением ответственных лиц за указанные участки деятельности.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объекте устанавливается пропускной режим, соответствующий специфике объекта.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Руководители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настоящей Инструкции, отнесенных к второй группе, для обеспечения более высокого уровня антитеррористической защищенности объектов заключают договор об оказании охранных услуг, в рамках действующего законодательства, с субъектом охранной деятельности, имеющим лицензию на оказание охранных услуг, в том числе охрану объектов, уязвимых в террористическом отношении, на срок не менее одного года.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заключении договора об оказании охранных услуг с субъектом охранной деятельности руководитель объекта указывает в договоре охранных услуг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санкционированного допуска сотрудников и транспортных средств на объект или его части (зоны);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на территории объекта лиц с противоправными намерениями, а также предметов и веществ, которые используются для их реализации;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охраны объекта, защита (контроль) потенциально опасных участков объекта и критических зон, в том числе исключение бесконтрольного пребывания на них посторонних лиц;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учебных мероприятий с лицами, обеспечивающими безопасность объекта,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надлежащее использование технических средств защиты, установленных на объекте, согласно требованиям к организации антитеррористической защиты объектов, уязвимых в террористическом отношении, предусмотренным настоящей Инструкции.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организации пропускного режима для объектов предусматривает: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работников на объекте и порядок их пропуска в рабочее и не рабочее время;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пропуска на объект посетителей;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вноса (выноса), ввоза (вывоза) материальных ценностей;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потенциально опасных участков объектов (входные ворота, входная дверь, запасной выход, окна первого этажа, подвальное помещение);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доступа устанавливается не менее двух основных участков: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участок – здания, территории, помещения доступ в которые работникам и иным посетителям не ограничен;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участок – здания и (или) помещения доступ в которые разрешен определенным категориям лиц – электрощитовые, котельные, серверные, помещения со сложным техническим оборудованием;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предметов и веществ, запрещенных к проносу (провозу) на территорию и на объекты уязвимых в террористическом отношении определен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Пропускной режим на объекте осуществляется согласно порядку организации пропускного и внутриобъектового режима, который разрабатывается и утверждается приказом руководителя объекта.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объекта определяет порядок пропускного режима ответственных лиц за его организацию и контроль. В случае отсутствия договора об оказании охранных услуг с субъектом охранной деятельности предусматривается назначение лиц, ответственных за непосредственное выполнение пропускного режима на объекте.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объектов порядок организации пропускного режима помимо сведений, перечисленных в пункте 10 настоящей Инструкции предусматривает: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пропуска лиц, оказывающих услуги по договору о государственных закупках;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(основные и запасные) для осуществления массового пропуска работников объекта на рабочие места и порядок их контроля.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порядка организации пропускного и внутриобъектового режимов на каждом объекте, с учетом присущих ему особенностей, руководитель объекта разрабатывает должностную инструкцию по обеспечению безопасности, которая в обязательном порядке предусматривает: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соответствующих документов, удостоверяющих личность, при входе на объект;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соответствующих документов и характер ввозимых товаров при пропуске на территорию объекта автотранспортных средств;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документов и цели прибытия лиц из других организаций, посещающих объект по служебным делам, делать соответствующие записи в книге посетителей;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регулярный обход территории объектов на предмет проверки внутренних помещений, осмотра периметра объекта и обследование на предмет их повреждений, выявления посторонних, взрывоопасных и подозрительных предметов;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немедленный доклад руководителю объекта и своим непосредственным начальникам в охранном предприятии о всех обнаруженных нарушениях;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действия лиц, обеспечивающих безопасность объекта, исходя из оснащенности конкретного объекта при выявлении лиц, пытающихся в нарушение установленных правил проникнуть на территорию объекта и (или) совершить противоправные действия в отношении работников, при обнаружении неизвестного автотранспорта, длительное время припаркованного в непосредственной близости у периметра объекта.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Должностная инструкция носит обезличенный характер и разрабатывается для каждого объекта с учетом его особенностей.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качественной организации пропускного режима на объекте необходимо предусматривать пост сотрудника (сотрудников) охраны.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Уведомления о порядке организации пропускного режима, ограничивающего права граждан, разъясняющие правомерность требований лицам, обеспечивающих безопасность объекта, размещаются администрацией объекта в местах, доступных для обозрения (при входе на объект).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Руководители объектов являются организаторами мероприятий по организации профилактических и учебных мероприятий по обеспечению их антитеррористической защищенности.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обеспечения высокого качества организации профилактических и учебных мероприятий руководитель объекта данные функции может возложить на работника, ответственного за проведение мероприятий по антитеррористической защищенности объекта, координацию и проведение указанных мероприятий с работниками объекта.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и учебных мероприятий с работниками субъектов охранной деятельности возлагается на его руководителя.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Профилактические и учебные мероприятия проводятся в виде инструктажей, занятий (практические и теоретические) и экспериментов с: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объектов, уязвимых в террористическом отношении;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субъекта охранной деятельности, заключившими договор об оказании охранных услуг по объектам, уязвимым в террористическом отношении.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Варианты тематик профилактических и учебных мероприятий по вопросам антитеррористической безопасности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Профилактические и учебные мероприятия с работниками объектов организуются на постоянной основе руководителями объектов или лицом уполномоченным руководителем за проведение мероприятий по антитеррористической защищенности объекта.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координации антитеррористической комиссии к профилактическим и учебным мероприятиям привлекаются территориальные подразделения уполномоченных центральных государственных органов и органов местного самоуправления.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Оперативным штабом по борьбе с терроризмом на объектах в качестве профилактических мероприятий допускается проведение экспериментов, направленных на оценку пропускного режима, их готовности, а также субъектов, осуществляющих охранную деятельность на них, к воспрепятствованию совершения акта терроризма, обеспечению минимизации и ликвидации последствий.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эксперимента руководителю объекта направляется акт с оценками и рекомендациями.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Учебные мероприятия организуются руководителями или иными должностными лицами объектов с работниками объектов, а руководителями субъектов охранной деятельности – с привлекаемыми к охране объекта сотрудниками.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Учебные мероприятия обеспечивают обучение персонала действиям в условиях совершения или угрозы совершения акта (актов) терроризма, способам защиты от его последствий, безопасной и своевременной эвакуации с объекта посетителей и персонала.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 работниками, ответственными за организацию пропускного режима,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Занятия (теоретические и практические) проводятся в соответствии с графиками проведения, утвержденными руководителем объекта или руководителем субъекта охранной деятельности.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характеру и времени проведения занятия, инструктаж подразделяется на плановый и внеплановый. Во время инструктажа до персонала доводится алгоритм поведения при возникновении акта терроризма, способы минимизации и ликвидации его последствий.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Руководителем объекта, либо уполномоченным им лицом проводится плановый инструктаж не реже одного раза в год. Плановый инструктаж проводится индивидуально или для группы работников.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Внеплановый инструктаж проводится руководителями или иными должностными лицами объектов, руководителями субъектов охранной деятельности либо представителями государственных органов, задействованных в проводимых учениях, тренировках и экспериментах, в случаях: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в регионе, где находится объект, уровня террористической опасности;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информации о возможной угрозе совершения акта терроризма;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Внеплановый инструктаж проводится индивидуально или с группой работников.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Занятия (теоретические и практические) проводятся в соответствии с графиком проведения с периодичностью не реже одного раза в год. Теоретические и практические занятия осуществляются индивидуально или с группой работников однотипных объектов.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Теоретические занятия направлены на профилактику распространения идеологии терроризма среди работников Министерства и территориальных подразделении его ведомств, сотрудников по обеспечению безопасности, а также на противодействия терроризму, формированию неприятной идеологии терроризма в различных ее проявлениях, на формирование культуры безопасности.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занятия направлены на слаженность действия персонала при: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проведении безопасной и беспрепятственной эвакуации;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угрозе акта терроризма;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обнаружении на объекте подозрительных лиц и предметов, а также иных сценариев совершения актов терроризма, характерных для объекта.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Проведение инструктажа предназначено для ознакомления работников Министерства и территориальных подразделении его ведомств с основными правилами антитеррористической безопасности, выработки навыков грамотного и рационального поведения.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Лицо, ответственное за проведение мероприятий по антитеррористической защите, не менее чем за пять суток уведомляет органы национальной безопасности и внутренних дел о планируемом практическом занятии по отработке алгоритмов действий различного круга лиц.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 проведении инструктажа и занятия производится запись в журнале учета учебных мероприятий по антитеррористической подготовке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Журнал пронумеровывается, прошнуровывается и скрепляется печатью объекта. Заполнение журнала производится с соблюдением строгой последовательности.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Ведение журнала осуществляется лицом, ответственным за проведение мероприятий по антитеррористической защищенности объекта.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объектов с количеством персонала более 20 человек документирование по вышеуказанным мероприятиям оформляется в виде протокола или справки.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Взаимодействие руководителей, а также сотрудников объектов, субъектов охранной деятельности с уполномоченными государственными органами и оперативными штабами организуется на постоянной основе в рамках обеспечения готовности к реагированию на угрозы совершения или совершение акта (актов) терроризма, подготовки и проведения разноуровневых антитеррористических учений, тренировок, экспериментов, а также антитеррористических операций.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Руководители объектов, уязвимых в террористическом отношении, субъекты охранной деятельности, заключившие договор об оказании охранных услуг по объекту, оказывают содействие уполномоченным государственным органам и (или) оперативным штабам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Руководители объектов, уязвимых в террористическом отношении,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угрозы совершения или совершение акта (актов) терроризма разрабатывают алгоритм действий персонала объекта, субъектов охранной деятельности: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подразделений органов Министерства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угрозе совершения акта терроризма на объект относятся: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(в том числе анонимно) сообщения о готовящемся акте терроризма на объект;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попытки незаконного заноса (завоза) на охраняемую территорию запрещенных веществ;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обнаружение на территории объекта заложенных устройств или веществ неизвестного предназначения;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возле объекта группы неизвестных подозрительных лиц, не реагирующих на замечания работников объекта;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подозрительные действия лиц возле объекта, если по мнению работников, обеспечивающих безопасность объекта, это может являться подготовительными мероприятиями к акту терроризма.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Руководителем объекта при установлении уровней террористической опасности обеспечиваются следующие меры безопасности: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 (оповещения, видеонаблюдения и охранной сигнализации);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работников при необходимости с использованием специальных технических средств;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с работниками объекта по действиям при совершении или угрозе совершения акта (актов) терроризма;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работников объекта, с определением мест временного нахождения эвакуированных людей, материальных ценностей и документации;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объекта (при необходимости).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Руководитель объекта либо уполномоченное им лицо после доведения информации до уполномоченных органов об акте терроризма или угрозе его совершения действует в зависимости от обстановки согласно алгоритмам,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Паспорт антитеррористической защищенности объекта (далее – паспорт) составляется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под № 32950) (далее – типовой паспорт), в двух экземплярах с одновременной разработкой электронного варианта.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Паспорт должен содержать информацию: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месте эвакуации;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точках сбора;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системе оповещения.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Сведения паспорта носят ограниченный характер, порядок работы с которыми определен требованиями законодательства, предъявляемыми к информации с ограниченным доступом.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объектах, паспорт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На объектах, где ведутся работы со сведениями, составляющими государственные секреты, паспорт разрабатывается в соответствии с настоящей Инструкцией с учетом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Руководитель объекта является ответственным за разработку паспорта, его хранение и своевременное обновление данных паспорта.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Проект паспорта составляется в течение 45 (сорок пять)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увеличения сроков разработки паспорта руководителем объекта направляется соответствующее обоснованное письмо в аппарат (отдел) антитеррористической комиссии по месту расположения объекта.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составления паспорта продлеваются по решению антитеррористической комиссии.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Проект паспорта объекта в течение 10 (десять) календарных дней после его составления направляется на согласование руководителю территориального органа Министерства внутренних дел Республики Казахстан по месту расположения объекта.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Срок согласования проекта паспорта не должен превышать 15 (пятнадцать) рабочих дней со дня поступления паспорта должностному лицу, указанному в типовом паспорте.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наличии замечаний к проекту паспорта, он возвращается лицу, направившему проект паспорта, с указанием причин, послуживших причиной возврата.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Проект паспорта дорабатывается в срок не более 15 (пятнадцать) рабочих дней со дня возврата.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Срок согласования проекта паспорта, поступившего повторно, (во исполнение ранее указанных замечаний) не должен превышать 7 (семь) рабочих дней.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течение 10 (десять) рабочих дней после согласования с руководителем территориального органа Министерства внутренних дел Республики Казахстан паспорт утверждается (в том числе при его обновлении) руководителем объекта.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Когда здание, сооружение (комплекс зданий и сооружений) используется для размещения объектов, принадлежащих нескольким правообладателям, составление паспорта осуществляется по письменному соглашению между ними совместно всеми правообладателями объектов или одним из них.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составлении одним правообладателем паспорт утверждается руководителем объекта по согласованию с правообладателями объекта.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Количество копий (электронных копий) паспорта и их направление другим правообладателям объекта определяется письменным соглашением между их правообладателями.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Один экземпляр акта временной передачи документов вместе с паспортом передается в оперативный штаб, осуществляющему руководство антитеррористической операцией.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Второй экземпляр акта временной передачи документов и электронный вариант паспорта направляются в территориальные органы Министерства внутренних дел Республики Казахстан.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Учет паспортов объекта осуществляется в формате номенклатурных дел.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Паспорт используется при проведении антитеррористических операций, учений, тренировок и экспериментов.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Разработка, согласование, учет, хранение и (или) уничтожение экземпляров паспортов детализируется в инструкциях, тем самым обеспечивают актуальность паспорта и его своевременную передачу в оперативный штаб.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Паспорт корректируется в случаях изменения: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Внесение корректив в паспорт осуществляется в течение 20 (двадцать) рабочих дней с момента возникновения причины его изменения.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паспорт вносятся изменения, заверенные подписью руководителя объекта, являющейся правообладателем объекта, или лица, уполномоченного организацией подписывать паспорт. Замене подлежат только те элементы паспорта, где произошли изменения.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информация о соответствующих изменениях за подписью руководителя объекта, направляется в территориальные органы Министерства внутренних дел Республики Казахстан для приобщения ко второму экземпляру паспорта.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Паспорт подлежит полной замене: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5 (пять) лет;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несении корректив в более чем половину пунктов текста паспорта.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Утративший силу паспорт подлежит уничтожению в комиссионном порядке с составлением соответствующего акта. Акт остается в организации, являющейся правообладателем объекта, копия акта направляется по месту хранения второго экземпляра паспорта.</w:t>
      </w:r>
    </w:p>
    <w:bookmarkEnd w:id="187"/>
    <w:bookmarkStart w:name="z19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 учетом возможных последствий совершения акта терроризма и определения дифференцированных требований к инженерно-техническому оборудованию устанавливаются следующие группы объектов: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первой группы – объекты, охраняемые подразделениями Министерства внутренних дел Республики Казахстан;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второй группы - объекты, охраняемые частной охранной организацией;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третьей группы – здания ведомств Министерства, охраняемые частной охранной организацией.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Объекты независимо от распределения по группам, указанным в пункте 73 настоящей Главы, оснащаются системами видеонаблюдения, оповещения, пожарной сигнализацией и системами контроля и управления доступом (турникеты):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турникет обеспечивает ручной и автоматический и (или) дистанционный способы открывания и блокирования устройства;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оповещение персонала и посетителей объекта осуществляется с помощью технических средств, которые обеспечивают подачу звуковых и (или) световых сигналов в здании, помещении, на участках территории объекта с постоянным или временным пребыванием людей.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Оснащение объектов, подлежащих государственной охране,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инженерно-технической укрепленности объектов, подлежащих государственной охране, утвержденными постановлением Правительства Республики Казахстан от 7 октября 2011 года № 1151 "Некоторые вопросы объектов, подлежащих государственной охране".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Для оснащения объектов второй группы дополнительно к инженерно-техническим средствам, указанным в пункте 73 настоящей Инструкции, используются следующие инженерно-технические средства: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досмотра (стационарные и (или) ручные металлоискатели);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и средство связи, оповещения, охранной и тревожной (в том числе мобильные либо стационарные средства подачи тревоги - "тревожные кнопки") сигнализации для контроля над обстановкой на объекте: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 обеспечивает двустороннюю радиосвязь между дежурным на посту охраны (пункт пропуска) и нарядами по обеспечению безопасности на территории обслуживания, а также между ними в пределах территории обслуживания;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подачи тревоги (мобильное либо стационарное) устройство, позволяющее немедленно передать сигнал тревоги на объекте;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тревожная кнопка устанавливается на посту охраны (пункт пропуска) в целях своевременного оповещения уполномоченных органов об угрозе совершения акта терроризма на объекте.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Для оснащения объектов, размещенных на территории Управления Делами Президента Республики Казахстан, используются инженерно-технические средства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Управляющего Делами Президента Республики Казахстан от 30 ноября 2022 года № 05/326 "Об утверждении Инструкции по организации антитеррористической защиты объектов, уязвимых в террористическом отношении в Управлении Делами Президента Республики Казахстан" (зарегистрирован в Реестре государственной регистрации нормативных правовых актов под № 30966).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Телевизионная система наблюдения отображает: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посты (пункты) охраны (пропуска);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главные и запасные входы;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и помещения с потенциально опасными участками, помещения (места), коридоры, ведущие к ним;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помещения по усмотрению руководителя объекта.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Телевизионная система наблюдения обеспечивает: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на мониторах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видеоинформации для последующего анализа событий (срок хранения информации составляет не менее 30 (тридцать) суток);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оперативный доступ к видеозаписи.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Технические требования к системам видеонаблюдения, входящие в систему телевизионного охранного наблюдения объекта, которые соответствуют минимальным техническим возможностям систем видеонаблюдения, предусмотрены Правилами функционирования Национальной системы видеомониторинга,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21693), (далее – Правила функционирования Национальной системы видеомониторинга).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невозможности оснастить объекты инженерно-техническим оборудованием, предусмотренным настоящей главой, за исключением систем, указанных в пункте 79 настоящей Главы, принимаются иные инженерно-технические решения и (или) меры безопасности, компенсирующие их отсутствие, в соответствии с настоящей Инструкцией.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проектировании строительства, реконструкции, модернизации, капитального ремонта руководитель объекта определяет его соответствие критериям отнесения объектов к уязвимым в террористическом отношении и предусматривает, при необходимости, соответствующее инженерно-техническое оснащение.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По решению руководителя или иных должностных лиц на объекте могут устанавливаться дополнительные инженерно-технические оборудования.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Срок завершения мероприятий по оснащению объекта инженерно-техническим оборудованием составляет не более 6 (шесть) месяцев с момента получения уведомления о придании объекту статуса уязвимого в террористическом отношении (о включении его в территориальный перечень по месту расположения объекта).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После комиссионного обследования состояния антитеррористической защищенности объектов по согласованию с антитеррористической комиссией при акимате могут устанавливаться иные сроки для объектов.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Сроки подключения внутриобъектовых систем видеонаблюдения к Национальной системе видеомониторинга определяются Правилами функционирования Национальной системы видеомониторинга.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Инженерно-техническое оборудование объектов необходимо на постоянной основе поддерживать в рабочем состоянии.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сигнализацией контроля и управления доступом, освещения, видеонаблюдения.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Объекты в случае расположения их входных групп, а также открытых мест возможного массового пребывания работников в непосредственной близости по отношению к путям движения транспортных средств, в целях предотвращения риска наезда оборудуются средствами снижения скорости транспортных средств.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Снижение скорости транспортных средств обеспечивается использованием одного из следующих средств: вазоны (высотой не менее 50 сантиметров), элементов архитектуры и ландшафта и другие антитаранные устройства.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проносу (провозу) на территорию и на объекты уязвимых в террористическом отношении, находящихся в ведении Министерства финансов Республики Казахстан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устройства, снаряженные слезоточивым, раздражающим и негативным воздействием на организм человека.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ядовитые;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радиоактивные;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едкие;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пиротехнические;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легковоспламеняющиеся.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5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законодательства по вопросам антитеррористической безопасности;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сущность и общественная опасность терроризма, ответственность за совершение действий террористического характера;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 возможных источниках террористической угрозы;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алгоритмов действий различного круга лиц объектов на возможные угрозы террористического характера и общее ознакомление с ними.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инструктаж проводится согласно детализированному ознакомлению каждого из работников объекта с порядком персонального поведения и действиями в обстановке совершения акта терроризма или угрозы его совершения в пределах территории объекта.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действий работников объекта, сотрудников охраны: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первой медицинской помощи при: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огнестрельных, осколочных ранениях, колото-резаных, рваных ранах;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ожогах;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переломах костей, вывихах суставов;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отравлениях угарным газом и иными токсичными веществами;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шоковых состояниях, контузии;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сотрясении мозга.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внешние признаки террориста: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не соответствующая погоде, просторная, призванная скрыть элементы самодельного взрывного устройства (далее - СВУ);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торчащие из-под одежды элементы СВУ, провода, тумблеры, выключатели;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руках больших сумок или баулов, в которых можно скрыть оружие или взрывное устройство;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осторожное обращение к переносимым вещам, прижимание их к телу и периодическое их непроизвольное ощупывание;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связи, обеспечивающая двустороннюю радиосвязь между дежурным на посту охраны (пункт пропуска) и нарядами по обеспечению безопасности на территории обслуживания, а также между ними в пределах территории обслуживания;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подачи тревоги (мобильное либо стационарное) устройство, позволяющее немедленно передать сигнал тревоги;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тревожная кнопка установленная на посту охраны (пункт пропуска) в целях своевременного оповещения уполномоченных органов об угрозе совершения акта терроризма на объекте.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 № ___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года.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года.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(внутренняя сторона)</w:t>
      </w:r>
    </w:p>
    <w:bookmarkEnd w:id="284"/>
    <w:bookmarkStart w:name="z2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Инструктаж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Занятия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присутствовавших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287"/>
    <w:bookmarkStart w:name="z29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посетителей и персонал объекта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 объекта: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 объекта: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людей;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305"/>
    <w:bookmarkStart w:name="z31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 объекта: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по возможности безопасно и незаметно покинуть здание или укрыться в помещении, заблокировать дверь, продержаться до прибытия сотрудников правопорядка;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гарантированного обеспечения собственной безопасности по возможности информировать любым доступным способом правоохранительные и (или) специальные государственные органы об обстоятельствах захвата заложников и злоумышленников (количество, вооружение, оснащение, возраст, клички, национальность и другие).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по возможности безопасно и незаметно покинуть здание или укрыться в помещении, заблокировать дверь, продержаться до прибытия сотрудников правопорядка;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гарантированного обеспечения собственной безопасности по возможности информировать любым доступным способом правоохранительные и (или) специальные государственные органы об обстоятельствах захвата заложников и злоумышленников (количество, вооружение, оснащение, возраст, клички, национальность и другие).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государственные органы о фактах и обстоятельствах покушения на захват заложников;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доступным способом незамедлительно информировать правоохранительные, специальные государственные органы и (или) третьих лиц о фактах и обстоятельствах попытки захвата заложников;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при захвате в заложники: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успокоиться, не паниковать, разговаривать спокойным голосом;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подготовиться физически и морально к суровому испытанию;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захватчиков. Спрашивать разрешения у захватчиков на совершение любых действий;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оказывать активного сопротивления, так, как это усугубит положение;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захватчиках (количество, вооружение, как выглядят (особенно внешность), телосложения, акцент, тематика разговора, темперамент, манера поведения);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 (заточения);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использовать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 или службу охраны объекта;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была, это поможет сохранить силы и здоровье;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захватчики перестали себя контролировать;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расположиться подальше от окон, дверей и самих захватчиков, это необходимо для обеспечения вашей безопасности в случае штурма помещения, стрельбы снайперов на поражение захватчиков;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к сотрудникам спецподразделений или от них.</w:t>
      </w:r>
    </w:p>
    <w:bookmarkEnd w:id="341"/>
    <w:bookmarkStart w:name="z35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установленных на обнаруженном предмете различных видов источников питания, проволок, которые по внешним признакам, схожие с антенной.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охрану объекта, правоохранительные и (или) специальные государственные органы о подозрительном лице/ах (внешние признаки, наличия СВУ, оружие, оснащение, возраст, клички, национальность и другие);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сооружением и на необходимом удалении.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 либо в дежурные части территориальных органов внутренних дел и национальной безопасности;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по возможности вести наблюдение;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сооружением и на необходимом удалении.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персоналу объекта либо в дежурные части территориальных органов национальной безопасности и внутренних дел;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по возможности вести наблюдение;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 объекта: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(далее - ВУ) или предмета, похожего на ВУ: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метр;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метр;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грамм – 45 метр;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грамм – 55 метр;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литр – 60 метр;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 "легковая" - 460-580 метр;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метр;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метр.</w:t>
      </w:r>
    </w:p>
    <w:bookmarkEnd w:id="402"/>
    <w:bookmarkStart w:name="z41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террористов-смертников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 объекта: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защититься, незаметно покинуть здание или укрыться в помещении, заблокировать дверь, дождаться прибытия сотрудников правопорядка;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 объекта: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защититься, незаметно покинуть здание или укрыться в помещении, заблокировать дверь, дождаться прибытия сотрудников правопорядка;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руководство объекта о факте и обстоятельствах вооруженного нападения.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 объекта: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(террористов-смертников) в продвижении к местам массового пребывания людей на объект;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государственные органы о выявлении подозрительного лица или группы лиц;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 объекта: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420"/>
    <w:bookmarkStart w:name="z43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угрозы по телефону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телефону (руководитель, сотрудник, сотрудник дежурного подразделения):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 или радиоаппаратуры, голоса, другое), характер звонка (городской, междугородний);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или представляет какую-то группу лиц?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(она) или они согласны отказаться от задуманного?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человеком можно связаться?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решений или совершения каких-либо действий;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объекта о телефонной угрозе.</w:t>
      </w:r>
    </w:p>
    <w:bookmarkEnd w:id="438"/>
    <w:bookmarkStart w:name="z44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Алгоритм действий при применении химически опасных и отравляющих веществ.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 объекта: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безопасность;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правоохранительных и/или специальных государственных органов, охраны о подозрительном лице, лицах или предметах.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 объекта: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по внешним признакам возможно приверженца/ев к нетрадиционному религиозному течению либо содержащие опасные вещества предметы;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государственные органы о выявлении подозрительного лица, группы лиц или о выявлении предметов, предположительно содержащих опасные вещества;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продвижение лица/лиц к местам массового пребывания людей на объекте;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благовидным предлогом задержать в изолированном месте с целью минимизации распространения опасных веществ;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руководства объекта: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и/или специальные государственные органы о выявлении на объекте подозрительного лица, группы лиц, предметов, предположительно содержащих опасные вещества;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людей;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безопасности.</w:t>
      </w:r>
    </w:p>
    <w:bookmarkEnd w:id="4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