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d5ae" w14:textId="fb7d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Председателя Агентства по стратегическому планированию и реформам Республики Казахстан от 11 февраля 2022 года № 2 "Об утверждении Перечня видов деятельности, технологически связанных с производством товаров, работ, услуг субъекта государственной монополии в области государственной статистики"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2 октября 2023 года № 6. Зарегистрирован в Министерстве юстиции Республики Казахстан 5 октября 2023 года № 33504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стратегическому планированию и реформам Республики Казахстан от 11 февраля 2022 года № 2 "Об утверждении Перечня видов деятельности, технологически связанных с производством товаров, работ, услуг субъекта государственной монополии в области государственной статистики" (зарегистрирован в Реестре государственной регистрации нормативных правовых актов за № 26798)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производством товаров, работ, услуг субъекта государственной монополии в области государственной статистики,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Участие в оценке качества административных данных посредством информационно-коммуникационных технологий, в целях использования их в производстве официальной статистической информации.".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административно-правового обеспечения Агентства по стратегическому планированию и реформам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стратегическому планированию и реформам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