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46f1" w14:textId="2534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Министерства торговли и интеграции Республики Казахстан, уязвимых в террористическом отношении, и объектов внутренней торговли, уязвимых в террористическом отношении</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5 октября 2023 года № 366-НҚ. Зарегистрирован в Министерстве юстиции Республики Казахстан 11 октября 2023 года № 33534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Министерства торговли и интеграции Республики Казахстан, уязвимых в террористическом отношении, и объектов внутренней торговли, уязвимых в террористическом отношении,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финансов и административной работы Министерства торговли и интеграции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торговли и интеграции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2023 года № 366-НҚ</w:t>
            </w:r>
          </w:p>
        </w:tc>
      </w:tr>
    </w:tbl>
    <w:bookmarkStart w:name="z16" w:id="10"/>
    <w:p>
      <w:pPr>
        <w:spacing w:after="0"/>
        <w:ind w:left="0"/>
        <w:jc w:val="left"/>
      </w:pPr>
      <w:r>
        <w:rPr>
          <w:rFonts w:ascii="Times New Roman"/>
          <w:b/>
          <w:i w:val="false"/>
          <w:color w:val="000000"/>
        </w:rPr>
        <w:t xml:space="preserve"> Инструкция по организации антитеррористической защиты объектов Министерства торговли и интеграции Республики Казахстан, уязвимых в террористическом отношении, и объектов внутренней торговли, уязвимых в террористическом отношении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инструкция по организации антитеррористической защиты объектов Министерства торговли и интеграции Республики Казахстан, уязвимых в террористическом отношении, и объектов внутренней торговли, уязвимых в террористическом отношении (далее – Инструкция),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и требованиями к организации антитеррористической защиты объектов, уязвимых в террористическом отношении,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2021 года № 305 (далее – Требования).</w:t>
      </w:r>
    </w:p>
    <w:bookmarkEnd w:id="12"/>
    <w:bookmarkStart w:name="z19" w:id="13"/>
    <w:p>
      <w:pPr>
        <w:spacing w:after="0"/>
        <w:ind w:left="0"/>
        <w:jc w:val="both"/>
      </w:pPr>
      <w:r>
        <w:rPr>
          <w:rFonts w:ascii="Times New Roman"/>
          <w:b w:val="false"/>
          <w:i w:val="false"/>
          <w:color w:val="000000"/>
          <w:sz w:val="28"/>
        </w:rPr>
        <w:t xml:space="preserve">
      2. Настоящая Инструкция распространяется на объекты Министерства торговли и интеграции Республики Казахстан и его ведомств, организаций, находящихся в их ведении, а также объекты, осуществляющие деятельность в сфере внутренней торговли, отнесенные к объектам уязвимым в террористическом отношении (далее – объекты), в соответствии с Правилами и критериями отнесения объектов к уязвимым в террористическом отношении,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12 апреля 2021 года № 234 (далее – Правила).</w:t>
      </w:r>
    </w:p>
    <w:bookmarkEnd w:id="13"/>
    <w:bookmarkStart w:name="z20" w:id="14"/>
    <w:p>
      <w:pPr>
        <w:spacing w:after="0"/>
        <w:ind w:left="0"/>
        <w:jc w:val="both"/>
      </w:pPr>
      <w:r>
        <w:rPr>
          <w:rFonts w:ascii="Times New Roman"/>
          <w:b w:val="false"/>
          <w:i w:val="false"/>
          <w:color w:val="000000"/>
          <w:sz w:val="28"/>
        </w:rPr>
        <w:t>
      Если на объектах, состоящих на балансе Министерства торговли и интеграции Республики Казахстан, его ведомств и находящихся в его ведении организаций размещаются иные организации, не находящиеся в ведении последних и отнесенные в соответствии с Правилами к объектам уязвимым в террористическом отношении, то на них распространяются инструкции по организации антитеррористической защиты, утвержденные нормативными правовыми актами первых руководителей государственных органов, в ведении которых данные организации находятся либо в сфере регулируемой политики которых они осуществляют свою деятельность.</w:t>
      </w:r>
    </w:p>
    <w:bookmarkEnd w:id="14"/>
    <w:bookmarkStart w:name="z21" w:id="15"/>
    <w:p>
      <w:pPr>
        <w:spacing w:after="0"/>
        <w:ind w:left="0"/>
        <w:jc w:val="both"/>
      </w:pPr>
      <w:r>
        <w:rPr>
          <w:rFonts w:ascii="Times New Roman"/>
          <w:b w:val="false"/>
          <w:i w:val="false"/>
          <w:color w:val="000000"/>
          <w:sz w:val="28"/>
        </w:rPr>
        <w:t xml:space="preserve">
      3. При эксплуатации объектов их руководителями, собственниками, владельцами обеспечивается соблюдение положений настоящей Инструкции и </w:t>
      </w:r>
      <w:r>
        <w:rPr>
          <w:rFonts w:ascii="Times New Roman"/>
          <w:b w:val="false"/>
          <w:i w:val="false"/>
          <w:color w:val="000000"/>
          <w:sz w:val="28"/>
        </w:rPr>
        <w:t>Требований</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4. В настоящей Инструкции используются следующие основные понятия:</w:t>
      </w:r>
    </w:p>
    <w:bookmarkEnd w:id="16"/>
    <w:bookmarkStart w:name="z23" w:id="17"/>
    <w:p>
      <w:pPr>
        <w:spacing w:after="0"/>
        <w:ind w:left="0"/>
        <w:jc w:val="both"/>
      </w:pPr>
      <w:r>
        <w:rPr>
          <w:rFonts w:ascii="Times New Roman"/>
          <w:b w:val="false"/>
          <w:i w:val="false"/>
          <w:color w:val="000000"/>
          <w:sz w:val="28"/>
        </w:rPr>
        <w:t>
      1) меры первичного реагирования – комплекс первоочередных мероприятий, предпринимаемый персоналом объекта и сотрудниками субъекта охранной деятельности, направленный на своевременное информирование уполномоченных государственных органов об угрозе или совершении акта терроризма, а также действий по минимизации и ликвидации возможных последствий акта терроризма (оказание помощи в осуществлении первичных и следственных действий силами экстренного (первичного) реагирования, оказание первой медицинской помощи пострадавшим, эвакуация и так далее);</w:t>
      </w:r>
    </w:p>
    <w:bookmarkEnd w:id="17"/>
    <w:bookmarkStart w:name="z24" w:id="18"/>
    <w:p>
      <w:pPr>
        <w:spacing w:after="0"/>
        <w:ind w:left="0"/>
        <w:jc w:val="both"/>
      </w:pPr>
      <w:r>
        <w:rPr>
          <w:rFonts w:ascii="Times New Roman"/>
          <w:b w:val="false"/>
          <w:i w:val="false"/>
          <w:color w:val="000000"/>
          <w:sz w:val="28"/>
        </w:rPr>
        <w:t>
      2)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18"/>
    <w:bookmarkStart w:name="z25" w:id="19"/>
    <w:p>
      <w:pPr>
        <w:spacing w:after="0"/>
        <w:ind w:left="0"/>
        <w:jc w:val="both"/>
      </w:pPr>
      <w:r>
        <w:rPr>
          <w:rFonts w:ascii="Times New Roman"/>
          <w:b w:val="false"/>
          <w:i w:val="false"/>
          <w:color w:val="000000"/>
          <w:sz w:val="28"/>
        </w:rPr>
        <w:t>
      3) контрольно-пропускной пункт – специально оборудованное место, предназначенное для обеспечения контроля, пропуска людей и транспортных средств;</w:t>
      </w:r>
    </w:p>
    <w:bookmarkEnd w:id="19"/>
    <w:bookmarkStart w:name="z26" w:id="20"/>
    <w:p>
      <w:pPr>
        <w:spacing w:after="0"/>
        <w:ind w:left="0"/>
        <w:jc w:val="both"/>
      </w:pPr>
      <w:r>
        <w:rPr>
          <w:rFonts w:ascii="Times New Roman"/>
          <w:b w:val="false"/>
          <w:i w:val="false"/>
          <w:color w:val="000000"/>
          <w:sz w:val="28"/>
        </w:rPr>
        <w:t>
      4) кризисная ситуация – ситуация, подразумевающая совершаемое либо совершенное террористическое нападение и требующее принятие экстренных мер реагирования;</w:t>
      </w:r>
    </w:p>
    <w:bookmarkEnd w:id="20"/>
    <w:bookmarkStart w:name="z27" w:id="21"/>
    <w:p>
      <w:pPr>
        <w:spacing w:after="0"/>
        <w:ind w:left="0"/>
        <w:jc w:val="both"/>
      </w:pPr>
      <w:r>
        <w:rPr>
          <w:rFonts w:ascii="Times New Roman"/>
          <w:b w:val="false"/>
          <w:i w:val="false"/>
          <w:color w:val="000000"/>
          <w:sz w:val="28"/>
        </w:rPr>
        <w:t>
      5) система освещения – совокупность технических средств, позволяющих обеспечить необходимый уровень освещенности для системы видеонаблюдения, видимости людей и транспортных средств на объекте в темное время суток;</w:t>
      </w:r>
    </w:p>
    <w:bookmarkEnd w:id="21"/>
    <w:bookmarkStart w:name="z28" w:id="22"/>
    <w:p>
      <w:pPr>
        <w:spacing w:after="0"/>
        <w:ind w:left="0"/>
        <w:jc w:val="both"/>
      </w:pPr>
      <w:r>
        <w:rPr>
          <w:rFonts w:ascii="Times New Roman"/>
          <w:b w:val="false"/>
          <w:i w:val="false"/>
          <w:color w:val="000000"/>
          <w:sz w:val="28"/>
        </w:rPr>
        <w:t>
      6) инженерно-техническая укрепленность – конструктивные элементы, инженерные, технические средства и (или) их совокупность, обеспечивающие необходимое противодействие несанкционированному проникновению на объект либо его части;</w:t>
      </w:r>
    </w:p>
    <w:bookmarkEnd w:id="22"/>
    <w:bookmarkStart w:name="z29" w:id="23"/>
    <w:p>
      <w:pPr>
        <w:spacing w:after="0"/>
        <w:ind w:left="0"/>
        <w:jc w:val="both"/>
      </w:pPr>
      <w:r>
        <w:rPr>
          <w:rFonts w:ascii="Times New Roman"/>
          <w:b w:val="false"/>
          <w:i w:val="false"/>
          <w:color w:val="000000"/>
          <w:sz w:val="28"/>
        </w:rPr>
        <w:t>
      7) объекты внутренней торговли – торговые объекты и объекты общественного питания;</w:t>
      </w:r>
    </w:p>
    <w:bookmarkEnd w:id="23"/>
    <w:bookmarkStart w:name="z30" w:id="24"/>
    <w:p>
      <w:pPr>
        <w:spacing w:after="0"/>
        <w:ind w:left="0"/>
        <w:jc w:val="both"/>
      </w:pPr>
      <w:r>
        <w:rPr>
          <w:rFonts w:ascii="Times New Roman"/>
          <w:b w:val="false"/>
          <w:i w:val="false"/>
          <w:color w:val="000000"/>
          <w:sz w:val="28"/>
        </w:rPr>
        <w:t>
      8) субъекты охранной деятельности – это специализированные охранные подразделения органов внутренних дел Республики Казахстан и частные охранные организации;</w:t>
      </w:r>
    </w:p>
    <w:bookmarkEnd w:id="24"/>
    <w:bookmarkStart w:name="z31" w:id="25"/>
    <w:p>
      <w:pPr>
        <w:spacing w:after="0"/>
        <w:ind w:left="0"/>
        <w:jc w:val="both"/>
      </w:pPr>
      <w:r>
        <w:rPr>
          <w:rFonts w:ascii="Times New Roman"/>
          <w:b w:val="false"/>
          <w:i w:val="false"/>
          <w:color w:val="000000"/>
          <w:sz w:val="28"/>
        </w:rPr>
        <w:t>
      9) охраняемая зона (участок) – территория, а также выделенные на объекте зоны (участки), части зданий (строения и сооружения), помещения и их конструктивные элементы, подлежащие охране;</w:t>
      </w:r>
    </w:p>
    <w:bookmarkEnd w:id="25"/>
    <w:bookmarkStart w:name="z32" w:id="26"/>
    <w:p>
      <w:pPr>
        <w:spacing w:after="0"/>
        <w:ind w:left="0"/>
        <w:jc w:val="both"/>
      </w:pPr>
      <w:r>
        <w:rPr>
          <w:rFonts w:ascii="Times New Roman"/>
          <w:b w:val="false"/>
          <w:i w:val="false"/>
          <w:color w:val="000000"/>
          <w:sz w:val="28"/>
        </w:rPr>
        <w:t>
      10) система контроля и управления доступом – совокупность технически совместимых аппаратных средств и (или) программного обеспечения, предназначенных для контроля доступа, разграничения прав на вход и (или) выход на объект и (или) его отдельные зоны персонала и посетителей, сбора и хранения информации;</w:t>
      </w:r>
    </w:p>
    <w:bookmarkEnd w:id="26"/>
    <w:bookmarkStart w:name="z33" w:id="27"/>
    <w:p>
      <w:pPr>
        <w:spacing w:after="0"/>
        <w:ind w:left="0"/>
        <w:jc w:val="both"/>
      </w:pPr>
      <w:r>
        <w:rPr>
          <w:rFonts w:ascii="Times New Roman"/>
          <w:b w:val="false"/>
          <w:i w:val="false"/>
          <w:color w:val="000000"/>
          <w:sz w:val="28"/>
        </w:rPr>
        <w:t>
      11)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bookmarkEnd w:id="27"/>
    <w:bookmarkStart w:name="z34" w:id="28"/>
    <w:p>
      <w:pPr>
        <w:spacing w:after="0"/>
        <w:ind w:left="0"/>
        <w:jc w:val="both"/>
      </w:pPr>
      <w:r>
        <w:rPr>
          <w:rFonts w:ascii="Times New Roman"/>
          <w:b w:val="false"/>
          <w:i w:val="false"/>
          <w:color w:val="000000"/>
          <w:sz w:val="28"/>
        </w:rPr>
        <w:t>
      12) объекты общественного питания – столовая, бар, кафе, ресторан и иные заведения, предоставляющие услуги общественного питания вне зависимости от их фактического наименования.</w:t>
      </w:r>
    </w:p>
    <w:bookmarkEnd w:id="28"/>
    <w:bookmarkStart w:name="z35" w:id="29"/>
    <w:p>
      <w:pPr>
        <w:spacing w:after="0"/>
        <w:ind w:left="0"/>
        <w:jc w:val="both"/>
      </w:pPr>
      <w:r>
        <w:rPr>
          <w:rFonts w:ascii="Times New Roman"/>
          <w:b w:val="false"/>
          <w:i w:val="false"/>
          <w:color w:val="000000"/>
          <w:sz w:val="28"/>
        </w:rPr>
        <w:t>
      13) потенциально опасные участки объекта – территориально выделенные зоны (участки), конструктивные и технологические элементы объекта, где используются, хранятся или эксплуатируются взрывопожароопасные, опасные химические вещества, оружие и боеприпасы, токсичные вещества и препараты, элементы технологических цепочек, систем, оборудования или устройств, критические зоны объекта, а также места возможного массового пребывания людей на объекте, совершение акта терроризма на которых может способствовать причинению ущерба жизни и здоровью, возникновению аварии, созданию угрозы чрезвычайной ситуации с опасными социально-экономическими последствиями, хищению опасных веществ и материалов с целью их дальнейшего использования для совершения акта терроризма;</w:t>
      </w:r>
    </w:p>
    <w:bookmarkEnd w:id="29"/>
    <w:bookmarkStart w:name="z36" w:id="30"/>
    <w:p>
      <w:pPr>
        <w:spacing w:after="0"/>
        <w:ind w:left="0"/>
        <w:jc w:val="both"/>
      </w:pPr>
      <w:r>
        <w:rPr>
          <w:rFonts w:ascii="Times New Roman"/>
          <w:b w:val="false"/>
          <w:i w:val="false"/>
          <w:color w:val="000000"/>
          <w:sz w:val="28"/>
        </w:rPr>
        <w:t>
      14) периметр объекта – граница объекта согласно правоустанавливающим документам;</w:t>
      </w:r>
    </w:p>
    <w:bookmarkEnd w:id="30"/>
    <w:bookmarkStart w:name="z37" w:id="31"/>
    <w:p>
      <w:pPr>
        <w:spacing w:after="0"/>
        <w:ind w:left="0"/>
        <w:jc w:val="both"/>
      </w:pPr>
      <w:r>
        <w:rPr>
          <w:rFonts w:ascii="Times New Roman"/>
          <w:b w:val="false"/>
          <w:i w:val="false"/>
          <w:color w:val="000000"/>
          <w:sz w:val="28"/>
        </w:rPr>
        <w:t>
      15) учебные (профилактические) мероприятия – превентивные способы обучения персонала и охраны, реализуемые в виде инструктажей и занятий в целях привития навыков первичного реагирования;</w:t>
      </w:r>
    </w:p>
    <w:bookmarkEnd w:id="31"/>
    <w:bookmarkStart w:name="z38" w:id="32"/>
    <w:p>
      <w:pPr>
        <w:spacing w:after="0"/>
        <w:ind w:left="0"/>
        <w:jc w:val="both"/>
      </w:pPr>
      <w:r>
        <w:rPr>
          <w:rFonts w:ascii="Times New Roman"/>
          <w:b w:val="false"/>
          <w:i w:val="false"/>
          <w:color w:val="000000"/>
          <w:sz w:val="28"/>
        </w:rPr>
        <w:t>
      16) оценка антитеррористической защиты объекта (эксперимент) – мероприятие, направленное на оценивание пропускного режима, готовности объектов, а также субъектов, осуществляющих охранную деятельность на них, к воспрепятствованию совершения акта терроризма, обеспечению минимизации и ликвидации последствий;</w:t>
      </w:r>
    </w:p>
    <w:bookmarkEnd w:id="32"/>
    <w:bookmarkStart w:name="z39" w:id="33"/>
    <w:p>
      <w:pPr>
        <w:spacing w:after="0"/>
        <w:ind w:left="0"/>
        <w:jc w:val="both"/>
      </w:pPr>
      <w:r>
        <w:rPr>
          <w:rFonts w:ascii="Times New Roman"/>
          <w:b w:val="false"/>
          <w:i w:val="false"/>
          <w:color w:val="000000"/>
          <w:sz w:val="28"/>
        </w:rPr>
        <w:t>
      17) объект – организация (учреждение) с организованной совокупностью персонала и (или) здание, сооружение, комплекс зданий и сооружений либо их части;</w:t>
      </w:r>
    </w:p>
    <w:bookmarkEnd w:id="33"/>
    <w:bookmarkStart w:name="z40" w:id="34"/>
    <w:p>
      <w:pPr>
        <w:spacing w:after="0"/>
        <w:ind w:left="0"/>
        <w:jc w:val="both"/>
      </w:pPr>
      <w:r>
        <w:rPr>
          <w:rFonts w:ascii="Times New Roman"/>
          <w:b w:val="false"/>
          <w:i w:val="false"/>
          <w:color w:val="000000"/>
          <w:sz w:val="28"/>
        </w:rPr>
        <w:t>
      18) персонал объектов – руководители и работники объекта, в том числе лица осуществляющие деятельность на арендуемых площадях объекта (арендаторы);</w:t>
      </w:r>
    </w:p>
    <w:bookmarkEnd w:id="34"/>
    <w:bookmarkStart w:name="z41" w:id="35"/>
    <w:p>
      <w:pPr>
        <w:spacing w:after="0"/>
        <w:ind w:left="0"/>
        <w:jc w:val="both"/>
      </w:pPr>
      <w:r>
        <w:rPr>
          <w:rFonts w:ascii="Times New Roman"/>
          <w:b w:val="false"/>
          <w:i w:val="false"/>
          <w:color w:val="000000"/>
          <w:sz w:val="28"/>
        </w:rPr>
        <w:t>
      19) пропускной режим – совокупность правил, регламентирующих установленный порядок, исключающий возможность несанкционированного входа (выхода) лиц, въезда (выезда) транспортных средств, вноса (выноса), ввоза (вывоза) имущества;</w:t>
      </w:r>
    </w:p>
    <w:bookmarkEnd w:id="35"/>
    <w:bookmarkStart w:name="z42" w:id="36"/>
    <w:p>
      <w:pPr>
        <w:spacing w:after="0"/>
        <w:ind w:left="0"/>
        <w:jc w:val="both"/>
      </w:pPr>
      <w:r>
        <w:rPr>
          <w:rFonts w:ascii="Times New Roman"/>
          <w:b w:val="false"/>
          <w:i w:val="false"/>
          <w:color w:val="000000"/>
          <w:sz w:val="28"/>
        </w:rPr>
        <w:t>
      20)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вне зависимости от фактического наименования таких объектов;</w:t>
      </w:r>
    </w:p>
    <w:bookmarkEnd w:id="36"/>
    <w:bookmarkStart w:name="z43" w:id="37"/>
    <w:p>
      <w:pPr>
        <w:spacing w:after="0"/>
        <w:ind w:left="0"/>
        <w:jc w:val="both"/>
      </w:pPr>
      <w:r>
        <w:rPr>
          <w:rFonts w:ascii="Times New Roman"/>
          <w:b w:val="false"/>
          <w:i w:val="false"/>
          <w:color w:val="000000"/>
          <w:sz w:val="28"/>
        </w:rPr>
        <w:t>
      21)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bookmarkEnd w:id="37"/>
    <w:bookmarkStart w:name="z44" w:id="38"/>
    <w:p>
      <w:pPr>
        <w:spacing w:after="0"/>
        <w:ind w:left="0"/>
        <w:jc w:val="both"/>
      </w:pPr>
      <w:r>
        <w:rPr>
          <w:rFonts w:ascii="Times New Roman"/>
          <w:b w:val="false"/>
          <w:i w:val="false"/>
          <w:color w:val="000000"/>
          <w:sz w:val="28"/>
        </w:rPr>
        <w:t>
      22) критическая зона – помещение, участки и конструктивные элементы, разрушение которых в результате акта терроризма может привести к существенному нарушению нормального функционирования объекта, его существенному повреждению или аварии на нем;</w:t>
      </w:r>
    </w:p>
    <w:bookmarkEnd w:id="38"/>
    <w:bookmarkStart w:name="z45" w:id="39"/>
    <w:p>
      <w:pPr>
        <w:spacing w:after="0"/>
        <w:ind w:left="0"/>
        <w:jc w:val="both"/>
      </w:pPr>
      <w:r>
        <w:rPr>
          <w:rFonts w:ascii="Times New Roman"/>
          <w:b w:val="false"/>
          <w:i w:val="false"/>
          <w:color w:val="000000"/>
          <w:sz w:val="28"/>
        </w:rPr>
        <w:t>
      23)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39"/>
    <w:bookmarkStart w:name="z46" w:id="40"/>
    <w:p>
      <w:pPr>
        <w:spacing w:after="0"/>
        <w:ind w:left="0"/>
        <w:jc w:val="both"/>
      </w:pPr>
      <w:r>
        <w:rPr>
          <w:rFonts w:ascii="Times New Roman"/>
          <w:b w:val="false"/>
          <w:i w:val="false"/>
          <w:color w:val="000000"/>
          <w:sz w:val="28"/>
        </w:rPr>
        <w:t>
      24) объекты, уязвимые в террористическом отношении – особо важные государственные, стратегические, опасные производственные объекты, а также объекты отраслей экономики, имеющие стратегическое значение, объекты массового скопления людей, охраняемые объекты, требующие обязательной организации антитеррористической защиты;</w:t>
      </w:r>
    </w:p>
    <w:bookmarkEnd w:id="40"/>
    <w:bookmarkStart w:name="z47" w:id="41"/>
    <w:p>
      <w:pPr>
        <w:spacing w:after="0"/>
        <w:ind w:left="0"/>
        <w:jc w:val="both"/>
      </w:pPr>
      <w:r>
        <w:rPr>
          <w:rFonts w:ascii="Times New Roman"/>
          <w:b w:val="false"/>
          <w:i w:val="false"/>
          <w:color w:val="000000"/>
          <w:sz w:val="28"/>
        </w:rPr>
        <w:t>
      25) система охранная телевизионная – система видеонаблюдения, представляющая собой телевизионную систему замкнутого типа, предназначенную для выявления и фиксирования нарушений;</w:t>
      </w:r>
    </w:p>
    <w:bookmarkEnd w:id="41"/>
    <w:bookmarkStart w:name="z48" w:id="42"/>
    <w:p>
      <w:pPr>
        <w:spacing w:after="0"/>
        <w:ind w:left="0"/>
        <w:jc w:val="both"/>
      </w:pPr>
      <w:r>
        <w:rPr>
          <w:rFonts w:ascii="Times New Roman"/>
          <w:b w:val="false"/>
          <w:i w:val="false"/>
          <w:color w:val="000000"/>
          <w:sz w:val="28"/>
        </w:rPr>
        <w:t>
      26)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террористическом акте) и действиях в сложившейся обстановке;</w:t>
      </w:r>
    </w:p>
    <w:bookmarkEnd w:id="42"/>
    <w:bookmarkStart w:name="z49" w:id="43"/>
    <w:p>
      <w:pPr>
        <w:spacing w:after="0"/>
        <w:ind w:left="0"/>
        <w:jc w:val="both"/>
      </w:pPr>
      <w:r>
        <w:rPr>
          <w:rFonts w:ascii="Times New Roman"/>
          <w:b w:val="false"/>
          <w:i w:val="false"/>
          <w:color w:val="000000"/>
          <w:sz w:val="28"/>
        </w:rPr>
        <w:t xml:space="preserve">
      5. Меры по обеспечению антитеррористической защиты объектов направлены на создание условий, препятствующих совершению актов терроризма (снижение риска их совершения) на территории объектов, минимизацию и (или) ликвидацию последствий возможных террористических угроз. </w:t>
      </w:r>
    </w:p>
    <w:bookmarkEnd w:id="43"/>
    <w:bookmarkStart w:name="z50" w:id="44"/>
    <w:p>
      <w:pPr>
        <w:spacing w:after="0"/>
        <w:ind w:left="0"/>
        <w:jc w:val="both"/>
      </w:pPr>
      <w:r>
        <w:rPr>
          <w:rFonts w:ascii="Times New Roman"/>
          <w:b w:val="false"/>
          <w:i w:val="false"/>
          <w:color w:val="000000"/>
          <w:sz w:val="28"/>
        </w:rPr>
        <w:t>
      Организация мер защиты строится на принципах заблаговременности, дифференцированного подхода, адекватности и комплексности.</w:t>
      </w:r>
    </w:p>
    <w:bookmarkEnd w:id="44"/>
    <w:bookmarkStart w:name="z51" w:id="45"/>
    <w:p>
      <w:pPr>
        <w:spacing w:after="0"/>
        <w:ind w:left="0"/>
        <w:jc w:val="both"/>
      </w:pPr>
      <w:r>
        <w:rPr>
          <w:rFonts w:ascii="Times New Roman"/>
          <w:b w:val="false"/>
          <w:i w:val="false"/>
          <w:color w:val="000000"/>
          <w:sz w:val="28"/>
        </w:rPr>
        <w:t>
      6. Воспрепятствование совершению акта терроризма на объекте обеспечивается путем:</w:t>
      </w:r>
    </w:p>
    <w:bookmarkEnd w:id="45"/>
    <w:bookmarkStart w:name="z52" w:id="46"/>
    <w:p>
      <w:pPr>
        <w:spacing w:after="0"/>
        <w:ind w:left="0"/>
        <w:jc w:val="both"/>
      </w:pPr>
      <w:r>
        <w:rPr>
          <w:rFonts w:ascii="Times New Roman"/>
          <w:b w:val="false"/>
          <w:i w:val="false"/>
          <w:color w:val="000000"/>
          <w:sz w:val="28"/>
        </w:rPr>
        <w:t>
      1) уточнения возможных для объекта угроз террористического характера, а также возможных последствий их реализации;</w:t>
      </w:r>
    </w:p>
    <w:bookmarkEnd w:id="46"/>
    <w:bookmarkStart w:name="z53" w:id="47"/>
    <w:p>
      <w:pPr>
        <w:spacing w:after="0"/>
        <w:ind w:left="0"/>
        <w:jc w:val="both"/>
      </w:pPr>
      <w:r>
        <w:rPr>
          <w:rFonts w:ascii="Times New Roman"/>
          <w:b w:val="false"/>
          <w:i w:val="false"/>
          <w:color w:val="000000"/>
          <w:sz w:val="28"/>
        </w:rPr>
        <w:t>
      2) детализации/разработки соответствующих алгоритмов, планов реагирования на них, в том числе при проведении массовых мероприятий на объектах торговли;</w:t>
      </w:r>
    </w:p>
    <w:bookmarkEnd w:id="47"/>
    <w:bookmarkStart w:name="z54" w:id="48"/>
    <w:p>
      <w:pPr>
        <w:spacing w:after="0"/>
        <w:ind w:left="0"/>
        <w:jc w:val="both"/>
      </w:pPr>
      <w:r>
        <w:rPr>
          <w:rFonts w:ascii="Times New Roman"/>
          <w:b w:val="false"/>
          <w:i w:val="false"/>
          <w:color w:val="000000"/>
          <w:sz w:val="28"/>
        </w:rPr>
        <w:t>
      3) установления на объекте пропускного и внутриобъектового режимов и организации контроля их соблюдения;</w:t>
      </w:r>
    </w:p>
    <w:bookmarkEnd w:id="48"/>
    <w:bookmarkStart w:name="z55" w:id="49"/>
    <w:p>
      <w:pPr>
        <w:spacing w:after="0"/>
        <w:ind w:left="0"/>
        <w:jc w:val="both"/>
      </w:pPr>
      <w:r>
        <w:rPr>
          <w:rFonts w:ascii="Times New Roman"/>
          <w:b w:val="false"/>
          <w:i w:val="false"/>
          <w:color w:val="000000"/>
          <w:sz w:val="28"/>
        </w:rPr>
        <w:t>
      4) осуществления регулярного контроля (при заключении договора на охрану объекта с частной охранной организацией) за выполнением сторонами обязанностей согласно договору охран;</w:t>
      </w:r>
    </w:p>
    <w:bookmarkEnd w:id="49"/>
    <w:bookmarkStart w:name="z56" w:id="50"/>
    <w:p>
      <w:pPr>
        <w:spacing w:after="0"/>
        <w:ind w:left="0"/>
        <w:jc w:val="both"/>
      </w:pPr>
      <w:r>
        <w:rPr>
          <w:rFonts w:ascii="Times New Roman"/>
          <w:b w:val="false"/>
          <w:i w:val="false"/>
          <w:color w:val="000000"/>
          <w:sz w:val="28"/>
        </w:rPr>
        <w:t>
      5) проведения совместно с руководителем службы охраны (безопасности) (или лицом, назначенным ответственным за безопасность) детального анализа особенностей охраны объекта с определением уязвимых мест (критических зон, мест массового пребывания людей на объекте);</w:t>
      </w:r>
    </w:p>
    <w:bookmarkEnd w:id="50"/>
    <w:bookmarkStart w:name="z57" w:id="51"/>
    <w:p>
      <w:pPr>
        <w:spacing w:after="0"/>
        <w:ind w:left="0"/>
        <w:jc w:val="both"/>
      </w:pPr>
      <w:r>
        <w:rPr>
          <w:rFonts w:ascii="Times New Roman"/>
          <w:b w:val="false"/>
          <w:i w:val="false"/>
          <w:color w:val="000000"/>
          <w:sz w:val="28"/>
        </w:rPr>
        <w:t>
      6) оснащения необходимыми инженерно-техническими средствами и поддержанием их в рабочем состоянии;</w:t>
      </w:r>
    </w:p>
    <w:bookmarkEnd w:id="51"/>
    <w:bookmarkStart w:name="z58" w:id="52"/>
    <w:p>
      <w:pPr>
        <w:spacing w:after="0"/>
        <w:ind w:left="0"/>
        <w:jc w:val="both"/>
      </w:pPr>
      <w:r>
        <w:rPr>
          <w:rFonts w:ascii="Times New Roman"/>
          <w:b w:val="false"/>
          <w:i w:val="false"/>
          <w:color w:val="000000"/>
          <w:sz w:val="28"/>
        </w:rPr>
        <w:t>
      7) организации обучения руководящего состава объекта, сотрудников службы безопасности и персонала объекта к первичному реагированию на угрозы совершения акта терроризма (выявление признаков совершения акта терроризма, информирование об этом руководства, правоохранительных и (или) специальных государственных органов);</w:t>
      </w:r>
    </w:p>
    <w:bookmarkEnd w:id="52"/>
    <w:bookmarkStart w:name="z59" w:id="53"/>
    <w:p>
      <w:pPr>
        <w:spacing w:after="0"/>
        <w:ind w:left="0"/>
        <w:jc w:val="both"/>
      </w:pPr>
      <w:r>
        <w:rPr>
          <w:rFonts w:ascii="Times New Roman"/>
          <w:b w:val="false"/>
          <w:i w:val="false"/>
          <w:color w:val="000000"/>
          <w:sz w:val="28"/>
        </w:rPr>
        <w:t>
      8) проведения совместно с руководителем службы охраны (безопасности) (или лицом, назначенным ответственным за безопасность) практических занятий с сотрудниками службы безопасности для выработки и приобретения ими навыков по осуществлению необходимых мероприятий как при обнаружении подозрительных лиц и предметов, взрывных устройств и других признаков подготовки терактов.</w:t>
      </w:r>
    </w:p>
    <w:bookmarkEnd w:id="53"/>
    <w:bookmarkStart w:name="z60" w:id="54"/>
    <w:p>
      <w:pPr>
        <w:spacing w:after="0"/>
        <w:ind w:left="0"/>
        <w:jc w:val="both"/>
      </w:pPr>
      <w:r>
        <w:rPr>
          <w:rFonts w:ascii="Times New Roman"/>
          <w:b w:val="false"/>
          <w:i w:val="false"/>
          <w:color w:val="000000"/>
          <w:sz w:val="28"/>
        </w:rPr>
        <w:t>
      9) выработки у персонала объекта бдительности и антитеррористического сознания.</w:t>
      </w:r>
    </w:p>
    <w:bookmarkEnd w:id="54"/>
    <w:bookmarkStart w:name="z61" w:id="55"/>
    <w:p>
      <w:pPr>
        <w:spacing w:after="0"/>
        <w:ind w:left="0"/>
        <w:jc w:val="both"/>
      </w:pPr>
      <w:r>
        <w:rPr>
          <w:rFonts w:ascii="Times New Roman"/>
          <w:b w:val="false"/>
          <w:i w:val="false"/>
          <w:color w:val="000000"/>
          <w:sz w:val="28"/>
        </w:rPr>
        <w:t>
      7. Минимизация и (или) ликвидация последствий возможных террористических угроз на объекте обеспечиваются:</w:t>
      </w:r>
    </w:p>
    <w:bookmarkEnd w:id="55"/>
    <w:bookmarkStart w:name="z62" w:id="56"/>
    <w:p>
      <w:pPr>
        <w:spacing w:after="0"/>
        <w:ind w:left="0"/>
        <w:jc w:val="both"/>
      </w:pPr>
      <w:r>
        <w:rPr>
          <w:rFonts w:ascii="Times New Roman"/>
          <w:b w:val="false"/>
          <w:i w:val="false"/>
          <w:color w:val="000000"/>
          <w:sz w:val="28"/>
        </w:rPr>
        <w:t>
      1) незамедлительным информированием органов национальной безопасности и (или) внутренних дел Республики Казахстан о совершенном акте терроризма или угрозе его совершения;</w:t>
      </w:r>
    </w:p>
    <w:bookmarkEnd w:id="56"/>
    <w:bookmarkStart w:name="z63" w:id="57"/>
    <w:p>
      <w:pPr>
        <w:spacing w:after="0"/>
        <w:ind w:left="0"/>
        <w:jc w:val="both"/>
      </w:pPr>
      <w:r>
        <w:rPr>
          <w:rFonts w:ascii="Times New Roman"/>
          <w:b w:val="false"/>
          <w:i w:val="false"/>
          <w:color w:val="000000"/>
          <w:sz w:val="28"/>
        </w:rPr>
        <w:t>
      2) своевременным обеспечением эвакуации с объекта персонала и посетителей;</w:t>
      </w:r>
    </w:p>
    <w:bookmarkEnd w:id="57"/>
    <w:bookmarkStart w:name="z64" w:id="58"/>
    <w:p>
      <w:pPr>
        <w:spacing w:after="0"/>
        <w:ind w:left="0"/>
        <w:jc w:val="both"/>
      </w:pPr>
      <w:r>
        <w:rPr>
          <w:rFonts w:ascii="Times New Roman"/>
          <w:b w:val="false"/>
          <w:i w:val="false"/>
          <w:color w:val="000000"/>
          <w:sz w:val="28"/>
        </w:rPr>
        <w:t>
      3) участием персонала объекта в учениях, тренировках и экспериментах по вопросам реагирования на террористические проявления, а также минимизации и (или) ликвидации угроз техногенного характера, возникших в результате совершенного акта терроризма;</w:t>
      </w:r>
    </w:p>
    <w:bookmarkEnd w:id="58"/>
    <w:bookmarkStart w:name="z65" w:id="59"/>
    <w:p>
      <w:pPr>
        <w:spacing w:after="0"/>
        <w:ind w:left="0"/>
        <w:jc w:val="both"/>
      </w:pPr>
      <w:r>
        <w:rPr>
          <w:rFonts w:ascii="Times New Roman"/>
          <w:b w:val="false"/>
          <w:i w:val="false"/>
          <w:color w:val="000000"/>
          <w:sz w:val="28"/>
        </w:rPr>
        <w:t>
      4) обучением персонала объекта и сотрудников субъектов охранной деятельности навыкам и практической отработкой алгоритмов первичного реагирования на угрозы террористического характера, адекватные особенностям соответствующего объекта;</w:t>
      </w:r>
    </w:p>
    <w:bookmarkEnd w:id="59"/>
    <w:bookmarkStart w:name="z66" w:id="60"/>
    <w:p>
      <w:pPr>
        <w:spacing w:after="0"/>
        <w:ind w:left="0"/>
        <w:jc w:val="both"/>
      </w:pPr>
      <w:r>
        <w:rPr>
          <w:rFonts w:ascii="Times New Roman"/>
          <w:b w:val="false"/>
          <w:i w:val="false"/>
          <w:color w:val="000000"/>
          <w:sz w:val="28"/>
        </w:rPr>
        <w:t>
      5) организацией оповещения и эвакуации персонала и посетителей в случае совершения акта терроризма на объекте;</w:t>
      </w:r>
    </w:p>
    <w:bookmarkEnd w:id="60"/>
    <w:bookmarkStart w:name="z67" w:id="61"/>
    <w:p>
      <w:pPr>
        <w:spacing w:after="0"/>
        <w:ind w:left="0"/>
        <w:jc w:val="both"/>
      </w:pPr>
      <w:r>
        <w:rPr>
          <w:rFonts w:ascii="Times New Roman"/>
          <w:b w:val="false"/>
          <w:i w:val="false"/>
          <w:color w:val="000000"/>
          <w:sz w:val="28"/>
        </w:rPr>
        <w:t>
      6) своевременным составлением и поддержанием в актуальном состоянии паспорта антитеррористической защищенности объекта, его надлежащим хранением;</w:t>
      </w:r>
    </w:p>
    <w:bookmarkEnd w:id="61"/>
    <w:bookmarkStart w:name="z68" w:id="62"/>
    <w:p>
      <w:pPr>
        <w:spacing w:after="0"/>
        <w:ind w:left="0"/>
        <w:jc w:val="both"/>
      </w:pPr>
      <w:r>
        <w:rPr>
          <w:rFonts w:ascii="Times New Roman"/>
          <w:b w:val="false"/>
          <w:i w:val="false"/>
          <w:color w:val="000000"/>
          <w:sz w:val="28"/>
        </w:rPr>
        <w:t>
      7) формированием сил и средств, необходимых для организации мер первичного реагирования, направленных на ликвидацию и минимизацию последствий акта терроризма, за исключением случаев, прямо угрожающих жизни и здоровью людей, до прибытия основных спасательных, аварийных и иных служб;</w:t>
      </w:r>
    </w:p>
    <w:bookmarkEnd w:id="62"/>
    <w:bookmarkStart w:name="z69" w:id="63"/>
    <w:p>
      <w:pPr>
        <w:spacing w:after="0"/>
        <w:ind w:left="0"/>
        <w:jc w:val="both"/>
      </w:pPr>
      <w:r>
        <w:rPr>
          <w:rFonts w:ascii="Times New Roman"/>
          <w:b w:val="false"/>
          <w:i w:val="false"/>
          <w:color w:val="000000"/>
          <w:sz w:val="28"/>
        </w:rPr>
        <w:t>
      8) подготовкой и организацией экстренных мер по обеспечению безопасности систем жизнеобеспечения и безопасности объекта (водоснабжения, электроснабжения, газового оборудования, пожаротушения), персонала и посетителей объекта, определением путей эвакуации, обеспечением персонала средствами защиты, определением ответственных лиц за указанные участки деятельности.</w:t>
      </w:r>
    </w:p>
    <w:bookmarkEnd w:id="63"/>
    <w:bookmarkStart w:name="z70" w:id="64"/>
    <w:p>
      <w:pPr>
        <w:spacing w:after="0"/>
        <w:ind w:left="0"/>
        <w:jc w:val="both"/>
      </w:pPr>
      <w:r>
        <w:rPr>
          <w:rFonts w:ascii="Times New Roman"/>
          <w:b w:val="false"/>
          <w:i w:val="false"/>
          <w:color w:val="000000"/>
          <w:sz w:val="28"/>
        </w:rPr>
        <w:t>
      8. Антитеррористическую защищенность объектов организуют собственники, владельцы и руководители объектов.</w:t>
      </w:r>
    </w:p>
    <w:bookmarkEnd w:id="64"/>
    <w:bookmarkStart w:name="z71" w:id="65"/>
    <w:p>
      <w:pPr>
        <w:spacing w:after="0"/>
        <w:ind w:left="0"/>
        <w:jc w:val="both"/>
      </w:pPr>
      <w:r>
        <w:rPr>
          <w:rFonts w:ascii="Times New Roman"/>
          <w:b w:val="false"/>
          <w:i w:val="false"/>
          <w:color w:val="000000"/>
          <w:sz w:val="28"/>
        </w:rPr>
        <w:t>
      9. Приказом руководителя определяется лицо (подразделение), обеспечивающее проведение мероприятий по антитеррористической защищенности объекта. Этим же приказом определяется замещающее его лицо.</w:t>
      </w:r>
    </w:p>
    <w:bookmarkEnd w:id="65"/>
    <w:bookmarkStart w:name="z72" w:id="66"/>
    <w:p>
      <w:pPr>
        <w:spacing w:after="0"/>
        <w:ind w:left="0"/>
        <w:jc w:val="both"/>
      </w:pPr>
      <w:r>
        <w:rPr>
          <w:rFonts w:ascii="Times New Roman"/>
          <w:b w:val="false"/>
          <w:i w:val="false"/>
          <w:color w:val="000000"/>
          <w:sz w:val="28"/>
        </w:rPr>
        <w:t>
      Выбор и назначение сотрудника, ответственного за обеспечение проведения мероприятий по антитеррористической защищенности объекта, производится с учетом компетенции и должностных обязанностей последнего, наиболее соответствующей специфике антитеррористической деятельности.</w:t>
      </w:r>
    </w:p>
    <w:bookmarkEnd w:id="66"/>
    <w:bookmarkStart w:name="z73" w:id="67"/>
    <w:p>
      <w:pPr>
        <w:spacing w:after="0"/>
        <w:ind w:left="0"/>
        <w:jc w:val="both"/>
      </w:pPr>
      <w:r>
        <w:rPr>
          <w:rFonts w:ascii="Times New Roman"/>
          <w:b w:val="false"/>
          <w:i w:val="false"/>
          <w:color w:val="000000"/>
          <w:sz w:val="28"/>
        </w:rPr>
        <w:t>
      Руководителем объекта издается соответствующий приказ, функция сотрудника включается в должностные обязанности.</w:t>
      </w:r>
    </w:p>
    <w:bookmarkEnd w:id="67"/>
    <w:bookmarkStart w:name="z74" w:id="68"/>
    <w:p>
      <w:pPr>
        <w:spacing w:after="0"/>
        <w:ind w:left="0"/>
        <w:jc w:val="both"/>
      </w:pPr>
      <w:r>
        <w:rPr>
          <w:rFonts w:ascii="Times New Roman"/>
          <w:b w:val="false"/>
          <w:i w:val="false"/>
          <w:color w:val="000000"/>
          <w:sz w:val="28"/>
        </w:rPr>
        <w:t>
      10. Собственники, владельцы, руководители или иные уполномоченные должностные лица объектов при размещении в арендуемом здании (помещении) обеспечивают в договоре аренды определение сторон, разрабатывающих паспорт антитеррористической защищенности объекта, осуществляющих охрану объекта, оснащение объекта современными инженерно-техническими средствами, контроль за их бесперебойным функционированием, организацию пропускного режима и финансирование данных мероприятий.</w:t>
      </w:r>
    </w:p>
    <w:bookmarkEnd w:id="68"/>
    <w:bookmarkStart w:name="z75" w:id="69"/>
    <w:p>
      <w:pPr>
        <w:spacing w:after="0"/>
        <w:ind w:left="0"/>
        <w:jc w:val="both"/>
      </w:pPr>
      <w:r>
        <w:rPr>
          <w:rFonts w:ascii="Times New Roman"/>
          <w:b w:val="false"/>
          <w:i w:val="false"/>
          <w:color w:val="000000"/>
          <w:sz w:val="28"/>
        </w:rPr>
        <w:t>
      Указанные обязательства также предусматриваются при передаче объектов (отдельных зданий, помещений) в аренду либо пользование на договорной основе.</w:t>
      </w:r>
    </w:p>
    <w:bookmarkEnd w:id="69"/>
    <w:bookmarkStart w:name="z76" w:id="70"/>
    <w:p>
      <w:pPr>
        <w:spacing w:after="0"/>
        <w:ind w:left="0"/>
        <w:jc w:val="both"/>
      </w:pPr>
      <w:r>
        <w:rPr>
          <w:rFonts w:ascii="Times New Roman"/>
          <w:b w:val="false"/>
          <w:i w:val="false"/>
          <w:color w:val="000000"/>
          <w:sz w:val="28"/>
        </w:rPr>
        <w:t>
      11. В целях реализации мероприятий по антитеррористической защищенности объекта, в том числе инженерно-техническому оснащению и обеспечению охраны, собственники, владельцы и руководители объектов своевременно предусматривают необходимое финансирование.</w:t>
      </w:r>
    </w:p>
    <w:bookmarkEnd w:id="70"/>
    <w:bookmarkStart w:name="z77" w:id="71"/>
    <w:p>
      <w:pPr>
        <w:spacing w:after="0"/>
        <w:ind w:left="0"/>
        <w:jc w:val="both"/>
      </w:pPr>
      <w:r>
        <w:rPr>
          <w:rFonts w:ascii="Times New Roman"/>
          <w:b w:val="false"/>
          <w:i w:val="false"/>
          <w:color w:val="000000"/>
          <w:sz w:val="28"/>
        </w:rPr>
        <w:t>
      Владельцы и руководители объектов предупреждают лиц, имеющих непосредственный доступ к организации системы охраны объекта, о недопустимости разглашения сведений о режиме охраны объекта и правилах пользования инженерно-техническими средствами.</w:t>
      </w:r>
    </w:p>
    <w:bookmarkEnd w:id="71"/>
    <w:bookmarkStart w:name="z78" w:id="72"/>
    <w:p>
      <w:pPr>
        <w:spacing w:after="0"/>
        <w:ind w:left="0"/>
        <w:jc w:val="both"/>
      </w:pPr>
      <w:r>
        <w:rPr>
          <w:rFonts w:ascii="Times New Roman"/>
          <w:b w:val="false"/>
          <w:i w:val="false"/>
          <w:color w:val="000000"/>
          <w:sz w:val="28"/>
        </w:rPr>
        <w:t>
      12. Субъекты охранной деятельности, заключившие договоры об оказании охранных услуг по объектам, исполняют обязанности по обеспечению соответствующего пропускного режима, организации учебных мероприятий со своим персоналом, надлежащему использованию технических средств защиты согласно настоящей Инструкции.</w:t>
      </w:r>
    </w:p>
    <w:bookmarkEnd w:id="72"/>
    <w:bookmarkStart w:name="z79" w:id="73"/>
    <w:p>
      <w:pPr>
        <w:spacing w:after="0"/>
        <w:ind w:left="0"/>
        <w:jc w:val="both"/>
      </w:pPr>
      <w:r>
        <w:rPr>
          <w:rFonts w:ascii="Times New Roman"/>
          <w:b w:val="false"/>
          <w:i w:val="false"/>
          <w:color w:val="000000"/>
          <w:sz w:val="28"/>
        </w:rPr>
        <w:t>
      13. Перечень документов в области антитеррористической защиты для объектов приведен в приложениях к настоящей Инструкции.</w:t>
      </w:r>
    </w:p>
    <w:bookmarkEnd w:id="73"/>
    <w:bookmarkStart w:name="z80" w:id="74"/>
    <w:p>
      <w:pPr>
        <w:spacing w:after="0"/>
        <w:ind w:left="0"/>
        <w:jc w:val="left"/>
      </w:pPr>
      <w:r>
        <w:rPr>
          <w:rFonts w:ascii="Times New Roman"/>
          <w:b/>
          <w:i w:val="false"/>
          <w:color w:val="000000"/>
        </w:rPr>
        <w:t xml:space="preserve"> Глава 2. Требования к организации пропускного режима</w:t>
      </w:r>
    </w:p>
    <w:bookmarkEnd w:id="74"/>
    <w:bookmarkStart w:name="z81" w:id="75"/>
    <w:p>
      <w:pPr>
        <w:spacing w:after="0"/>
        <w:ind w:left="0"/>
        <w:jc w:val="both"/>
      </w:pPr>
      <w:r>
        <w:rPr>
          <w:rFonts w:ascii="Times New Roman"/>
          <w:b w:val="false"/>
          <w:i w:val="false"/>
          <w:color w:val="000000"/>
          <w:sz w:val="28"/>
        </w:rPr>
        <w:t>
      14. Настоящая глава определяет требования к организации пропускного режима на объектах, соответствующие целям обеспечения антитеррористической защищенности объектов.</w:t>
      </w:r>
    </w:p>
    <w:bookmarkEnd w:id="75"/>
    <w:bookmarkStart w:name="z82" w:id="76"/>
    <w:p>
      <w:pPr>
        <w:spacing w:after="0"/>
        <w:ind w:left="0"/>
        <w:jc w:val="both"/>
      </w:pPr>
      <w:r>
        <w:rPr>
          <w:rFonts w:ascii="Times New Roman"/>
          <w:b w:val="false"/>
          <w:i w:val="false"/>
          <w:color w:val="000000"/>
          <w:sz w:val="28"/>
        </w:rPr>
        <w:t>
      Уязвимые в террористическом отношении объекты внутренней торговли являются объектами массового скопления людей, общедоступными и открытыми для посещения.</w:t>
      </w:r>
    </w:p>
    <w:bookmarkEnd w:id="76"/>
    <w:bookmarkStart w:name="z83" w:id="77"/>
    <w:p>
      <w:pPr>
        <w:spacing w:after="0"/>
        <w:ind w:left="0"/>
        <w:jc w:val="both"/>
      </w:pPr>
      <w:r>
        <w:rPr>
          <w:rFonts w:ascii="Times New Roman"/>
          <w:b w:val="false"/>
          <w:i w:val="false"/>
          <w:color w:val="000000"/>
          <w:sz w:val="28"/>
        </w:rPr>
        <w:t>
      15. Пропускной режим обеспечивает повышение уровня безопасности персонала и посетителей объекта посредством:</w:t>
      </w:r>
    </w:p>
    <w:bookmarkEnd w:id="77"/>
    <w:bookmarkStart w:name="z84" w:id="78"/>
    <w:p>
      <w:pPr>
        <w:spacing w:after="0"/>
        <w:ind w:left="0"/>
        <w:jc w:val="both"/>
      </w:pPr>
      <w:r>
        <w:rPr>
          <w:rFonts w:ascii="Times New Roman"/>
          <w:b w:val="false"/>
          <w:i w:val="false"/>
          <w:color w:val="000000"/>
          <w:sz w:val="28"/>
        </w:rPr>
        <w:t>
      1) организации санкционированного допуска лиц и транспортных средств на объект или его зоны с ограниченным доступом;</w:t>
      </w:r>
    </w:p>
    <w:bookmarkEnd w:id="78"/>
    <w:bookmarkStart w:name="z85" w:id="79"/>
    <w:p>
      <w:pPr>
        <w:spacing w:after="0"/>
        <w:ind w:left="0"/>
        <w:jc w:val="both"/>
      </w:pPr>
      <w:r>
        <w:rPr>
          <w:rFonts w:ascii="Times New Roman"/>
          <w:b w:val="false"/>
          <w:i w:val="false"/>
          <w:color w:val="000000"/>
          <w:sz w:val="28"/>
        </w:rPr>
        <w:t>
      2) выявления лиц с противоправными намерениями, а также предметов и веществ, которые могут быть использованы для их реализации;</w:t>
      </w:r>
    </w:p>
    <w:bookmarkEnd w:id="79"/>
    <w:bookmarkStart w:name="z86" w:id="80"/>
    <w:p>
      <w:pPr>
        <w:spacing w:after="0"/>
        <w:ind w:left="0"/>
        <w:jc w:val="both"/>
      </w:pPr>
      <w:r>
        <w:rPr>
          <w:rFonts w:ascii="Times New Roman"/>
          <w:b w:val="false"/>
          <w:i w:val="false"/>
          <w:color w:val="000000"/>
          <w:sz w:val="28"/>
        </w:rPr>
        <w:t>
      3) охраны объекта, защиты потенциально опасных участков объекта и критических зон, в том числе исключения бесконтрольного пребывания на них посторонних лиц.</w:t>
      </w:r>
    </w:p>
    <w:bookmarkEnd w:id="80"/>
    <w:bookmarkStart w:name="z87" w:id="81"/>
    <w:p>
      <w:pPr>
        <w:spacing w:after="0"/>
        <w:ind w:left="0"/>
        <w:jc w:val="both"/>
      </w:pPr>
      <w:r>
        <w:rPr>
          <w:rFonts w:ascii="Times New Roman"/>
          <w:b w:val="false"/>
          <w:i w:val="false"/>
          <w:color w:val="000000"/>
          <w:sz w:val="28"/>
        </w:rPr>
        <w:t>
      16. На объекте приказом его руководителя устанавливается пропускной режим, соответствующий специфике объекта и предполагающий санкционированный допуск лиц и транспортных средств на объект и в отдельные его зоны с ограниченным доступом.</w:t>
      </w:r>
    </w:p>
    <w:bookmarkEnd w:id="81"/>
    <w:bookmarkStart w:name="z88" w:id="82"/>
    <w:p>
      <w:pPr>
        <w:spacing w:after="0"/>
        <w:ind w:left="0"/>
        <w:jc w:val="both"/>
      </w:pPr>
      <w:r>
        <w:rPr>
          <w:rFonts w:ascii="Times New Roman"/>
          <w:b w:val="false"/>
          <w:i w:val="false"/>
          <w:color w:val="000000"/>
          <w:sz w:val="28"/>
        </w:rPr>
        <w:t>
      Для уязвимых в террористическом отношении объектов внутренней торговли пропускной режим предполагает санкционированный допуск лиц и транспортных средств в зоны объекта с ограниченным доступом.</w:t>
      </w:r>
    </w:p>
    <w:bookmarkEnd w:id="82"/>
    <w:bookmarkStart w:name="z89" w:id="83"/>
    <w:p>
      <w:pPr>
        <w:spacing w:after="0"/>
        <w:ind w:left="0"/>
        <w:jc w:val="both"/>
      </w:pPr>
      <w:r>
        <w:rPr>
          <w:rFonts w:ascii="Times New Roman"/>
          <w:b w:val="false"/>
          <w:i w:val="false"/>
          <w:color w:val="000000"/>
          <w:sz w:val="28"/>
        </w:rPr>
        <w:t>
      Пропускной режим на особо важных государственных объектах регулируется и осуществляется специализированными охранными подразделениями органов внутренних дел Республики Казахстан в порядке, установленном межведомственными приказами.</w:t>
      </w:r>
    </w:p>
    <w:bookmarkEnd w:id="83"/>
    <w:bookmarkStart w:name="z90" w:id="84"/>
    <w:p>
      <w:pPr>
        <w:spacing w:after="0"/>
        <w:ind w:left="0"/>
        <w:jc w:val="both"/>
      </w:pPr>
      <w:r>
        <w:rPr>
          <w:rFonts w:ascii="Times New Roman"/>
          <w:b w:val="false"/>
          <w:i w:val="false"/>
          <w:color w:val="000000"/>
          <w:sz w:val="28"/>
        </w:rPr>
        <w:t>
      Пропускной режим на остальных объектах регулируется и осуществляется субъектами охранной деятельности либо назначенными лицами из числа персонала объекта.</w:t>
      </w:r>
    </w:p>
    <w:bookmarkEnd w:id="84"/>
    <w:bookmarkStart w:name="z91" w:id="85"/>
    <w:p>
      <w:pPr>
        <w:spacing w:after="0"/>
        <w:ind w:left="0"/>
        <w:jc w:val="both"/>
      </w:pPr>
      <w:r>
        <w:rPr>
          <w:rFonts w:ascii="Times New Roman"/>
          <w:b w:val="false"/>
          <w:i w:val="false"/>
          <w:color w:val="000000"/>
          <w:sz w:val="28"/>
        </w:rPr>
        <w:t>
      17. Собственники, владельцы, руководители или иные уполномоченные должностные лица объектов организаций, находящихся в ведении Министерства торговли и интеграции Республики Казахстан, и объектов внутренней торговли, отнесенных к объектам уязвимым в террористическом отношении, заключают договор об оказании охранных услуг с субъектом охранной деятельности, имеющим лицензию на оказание охранных услуг, в том числе охрану объектов, уязвимых в террористическом отношении.</w:t>
      </w:r>
    </w:p>
    <w:bookmarkEnd w:id="85"/>
    <w:bookmarkStart w:name="z92" w:id="86"/>
    <w:p>
      <w:pPr>
        <w:spacing w:after="0"/>
        <w:ind w:left="0"/>
        <w:jc w:val="both"/>
      </w:pPr>
      <w:r>
        <w:rPr>
          <w:rFonts w:ascii="Times New Roman"/>
          <w:b w:val="false"/>
          <w:i w:val="false"/>
          <w:color w:val="000000"/>
          <w:sz w:val="28"/>
        </w:rPr>
        <w:t>
      18. При заключении договора об оказании охранных услуг с субъектом охранной деятельности в нем указываются мероприятия, реализуемые субъектом охранной деятельности по обеспечению антитеррористической защищенности и должного уровня безопасности объекта, к которым относятся:</w:t>
      </w:r>
    </w:p>
    <w:bookmarkEnd w:id="86"/>
    <w:bookmarkStart w:name="z93" w:id="87"/>
    <w:p>
      <w:pPr>
        <w:spacing w:after="0"/>
        <w:ind w:left="0"/>
        <w:jc w:val="both"/>
      </w:pPr>
      <w:r>
        <w:rPr>
          <w:rFonts w:ascii="Times New Roman"/>
          <w:b w:val="false"/>
          <w:i w:val="false"/>
          <w:color w:val="000000"/>
          <w:sz w:val="28"/>
        </w:rPr>
        <w:t>
      1) организация санкционированного допуска персонала и посетителей, транспортных средств на объект или его части (зоны);</w:t>
      </w:r>
    </w:p>
    <w:bookmarkEnd w:id="87"/>
    <w:bookmarkStart w:name="z94" w:id="88"/>
    <w:p>
      <w:pPr>
        <w:spacing w:after="0"/>
        <w:ind w:left="0"/>
        <w:jc w:val="both"/>
      </w:pPr>
      <w:r>
        <w:rPr>
          <w:rFonts w:ascii="Times New Roman"/>
          <w:b w:val="false"/>
          <w:i w:val="false"/>
          <w:color w:val="000000"/>
          <w:sz w:val="28"/>
        </w:rPr>
        <w:t>
      2) выявление на территории объекта лиц с противоправными намерениями, а также предметов и веществ, которые могут быть использованы для их реализации;</w:t>
      </w:r>
    </w:p>
    <w:bookmarkEnd w:id="88"/>
    <w:bookmarkStart w:name="z95" w:id="89"/>
    <w:p>
      <w:pPr>
        <w:spacing w:after="0"/>
        <w:ind w:left="0"/>
        <w:jc w:val="both"/>
      </w:pPr>
      <w:r>
        <w:rPr>
          <w:rFonts w:ascii="Times New Roman"/>
          <w:b w:val="false"/>
          <w:i w:val="false"/>
          <w:color w:val="000000"/>
          <w:sz w:val="28"/>
        </w:rPr>
        <w:t>
      3) охрана объекта, защита (контроль) потенциально опасных участков объекта и критических зон, в том числе исключение бесконтрольного пребывания на них посторонних лиц;</w:t>
      </w:r>
    </w:p>
    <w:bookmarkEnd w:id="89"/>
    <w:bookmarkStart w:name="z96" w:id="90"/>
    <w:p>
      <w:pPr>
        <w:spacing w:after="0"/>
        <w:ind w:left="0"/>
        <w:jc w:val="both"/>
      </w:pPr>
      <w:r>
        <w:rPr>
          <w:rFonts w:ascii="Times New Roman"/>
          <w:b w:val="false"/>
          <w:i w:val="false"/>
          <w:color w:val="000000"/>
          <w:sz w:val="28"/>
        </w:rPr>
        <w:t xml:space="preserve">
      4) организация учебных мероприятий с лицами, обеспечивающими безопасность объекта, по исполнению мероприятий первичного реагирования, направленных на минимизацию и ликвидацию угроз техногенного характера, возникших в результате совершенного акта терроризма; </w:t>
      </w:r>
    </w:p>
    <w:bookmarkEnd w:id="90"/>
    <w:bookmarkStart w:name="z97" w:id="91"/>
    <w:p>
      <w:pPr>
        <w:spacing w:after="0"/>
        <w:ind w:left="0"/>
        <w:jc w:val="both"/>
      </w:pPr>
      <w:r>
        <w:rPr>
          <w:rFonts w:ascii="Times New Roman"/>
          <w:b w:val="false"/>
          <w:i w:val="false"/>
          <w:color w:val="000000"/>
          <w:sz w:val="28"/>
        </w:rPr>
        <w:t>
      5) дополнительные меры безопасности при проведении массовых мероприятий;</w:t>
      </w:r>
    </w:p>
    <w:bookmarkEnd w:id="91"/>
    <w:bookmarkStart w:name="z98" w:id="92"/>
    <w:p>
      <w:pPr>
        <w:spacing w:after="0"/>
        <w:ind w:left="0"/>
        <w:jc w:val="both"/>
      </w:pPr>
      <w:r>
        <w:rPr>
          <w:rFonts w:ascii="Times New Roman"/>
          <w:b w:val="false"/>
          <w:i w:val="false"/>
          <w:color w:val="000000"/>
          <w:sz w:val="28"/>
        </w:rPr>
        <w:t>
      6) надлежащее использование технических средств защиты, установленных на объекте согласно требованиям к организации антитеррористической защиты объектов, уязвимых в террористическом отношении, предусмотренным главой 6 настоящей Инструкции.</w:t>
      </w:r>
    </w:p>
    <w:bookmarkEnd w:id="92"/>
    <w:bookmarkStart w:name="z99" w:id="93"/>
    <w:p>
      <w:pPr>
        <w:spacing w:after="0"/>
        <w:ind w:left="0"/>
        <w:jc w:val="both"/>
      </w:pPr>
      <w:r>
        <w:rPr>
          <w:rFonts w:ascii="Times New Roman"/>
          <w:b w:val="false"/>
          <w:i w:val="false"/>
          <w:color w:val="000000"/>
          <w:sz w:val="28"/>
        </w:rPr>
        <w:t>
      19. Руководитель объекта определяет лицо (подразделение), ответственное за организацию и контроль пропускного режима. В случае отсутствия на объектах договора об оказании охранных услуг с субъектом охранной деятельности предусматривается назначение лиц, ответственных за непосредственное выполнение функций по обеспечению пропускного режима.</w:t>
      </w:r>
    </w:p>
    <w:bookmarkEnd w:id="93"/>
    <w:bookmarkStart w:name="z100" w:id="94"/>
    <w:p>
      <w:pPr>
        <w:spacing w:after="0"/>
        <w:ind w:left="0"/>
        <w:jc w:val="both"/>
      </w:pPr>
      <w:r>
        <w:rPr>
          <w:rFonts w:ascii="Times New Roman"/>
          <w:b w:val="false"/>
          <w:i w:val="false"/>
          <w:color w:val="000000"/>
          <w:sz w:val="28"/>
        </w:rPr>
        <w:t xml:space="preserve">
      20. Порядок организации пропускного режима для объектов предусматривает: </w:t>
      </w:r>
    </w:p>
    <w:bookmarkEnd w:id="94"/>
    <w:bookmarkStart w:name="z101" w:id="95"/>
    <w:p>
      <w:pPr>
        <w:spacing w:after="0"/>
        <w:ind w:left="0"/>
        <w:jc w:val="both"/>
      </w:pPr>
      <w:r>
        <w:rPr>
          <w:rFonts w:ascii="Times New Roman"/>
          <w:b w:val="false"/>
          <w:i w:val="false"/>
          <w:color w:val="000000"/>
          <w:sz w:val="28"/>
        </w:rPr>
        <w:t>
      1) график работы сотрудников объектов и порядок их пропуска в рабочее и нерабочее время;</w:t>
      </w:r>
    </w:p>
    <w:bookmarkEnd w:id="95"/>
    <w:bookmarkStart w:name="z102" w:id="96"/>
    <w:p>
      <w:pPr>
        <w:spacing w:after="0"/>
        <w:ind w:left="0"/>
        <w:jc w:val="both"/>
      </w:pPr>
      <w:r>
        <w:rPr>
          <w:rFonts w:ascii="Times New Roman"/>
          <w:b w:val="false"/>
          <w:i w:val="false"/>
          <w:color w:val="000000"/>
          <w:sz w:val="28"/>
        </w:rPr>
        <w:t>
      2) порядок пропуска на объект посетителей;</w:t>
      </w:r>
    </w:p>
    <w:bookmarkEnd w:id="96"/>
    <w:bookmarkStart w:name="z103" w:id="97"/>
    <w:p>
      <w:pPr>
        <w:spacing w:after="0"/>
        <w:ind w:left="0"/>
        <w:jc w:val="both"/>
      </w:pPr>
      <w:r>
        <w:rPr>
          <w:rFonts w:ascii="Times New Roman"/>
          <w:b w:val="false"/>
          <w:i w:val="false"/>
          <w:color w:val="000000"/>
          <w:sz w:val="28"/>
        </w:rPr>
        <w:t>
      3) порядок вноса (выноса), ввоза (вывоза) материальных ценностей;</w:t>
      </w:r>
    </w:p>
    <w:bookmarkEnd w:id="97"/>
    <w:bookmarkStart w:name="z104" w:id="98"/>
    <w:p>
      <w:pPr>
        <w:spacing w:after="0"/>
        <w:ind w:left="0"/>
        <w:jc w:val="both"/>
      </w:pPr>
      <w:r>
        <w:rPr>
          <w:rFonts w:ascii="Times New Roman"/>
          <w:b w:val="false"/>
          <w:i w:val="false"/>
          <w:color w:val="000000"/>
          <w:sz w:val="28"/>
        </w:rPr>
        <w:t>
      4) перечень предметов и веществ, запрещенных к проносу на объекты (</w:t>
      </w:r>
      <w:r>
        <w:rPr>
          <w:rFonts w:ascii="Times New Roman"/>
          <w:b w:val="false"/>
          <w:i w:val="false"/>
          <w:color w:val="000000"/>
          <w:sz w:val="28"/>
        </w:rPr>
        <w:t>приложение 1</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5) перечень потенциально опасных участков объектов (входные ворота, входная дверь, запасной выход, окна первого этажа, подвальное помещение и др.);</w:t>
      </w:r>
    </w:p>
    <w:bookmarkEnd w:id="99"/>
    <w:bookmarkStart w:name="z106" w:id="100"/>
    <w:p>
      <w:pPr>
        <w:spacing w:after="0"/>
        <w:ind w:left="0"/>
        <w:jc w:val="both"/>
      </w:pPr>
      <w:r>
        <w:rPr>
          <w:rFonts w:ascii="Times New Roman"/>
          <w:b w:val="false"/>
          <w:i w:val="false"/>
          <w:color w:val="000000"/>
          <w:sz w:val="28"/>
        </w:rPr>
        <w:t>
      6) зонирование (устанавливается не менее двух основных зон: первая зона – здания, территории, помещения, доступ в которые персоналу и посетителям не ограничен; вторая зона – здания, территории, помещения, доступ в которые разрешен определенной категории лиц – режимные, служебные, серверные помещения, помещения с инженерно-техническим оборудованием, оборудованием жизнеобеспечения, помещения для хранения товарно-материальных ценностей и др.);</w:t>
      </w:r>
    </w:p>
    <w:bookmarkEnd w:id="100"/>
    <w:bookmarkStart w:name="z107" w:id="101"/>
    <w:p>
      <w:pPr>
        <w:spacing w:after="0"/>
        <w:ind w:left="0"/>
        <w:jc w:val="both"/>
      </w:pPr>
      <w:r>
        <w:rPr>
          <w:rFonts w:ascii="Times New Roman"/>
          <w:b w:val="false"/>
          <w:i w:val="false"/>
          <w:color w:val="000000"/>
          <w:sz w:val="28"/>
        </w:rPr>
        <w:t>
      7) охрану критических зон объекта;</w:t>
      </w:r>
    </w:p>
    <w:bookmarkEnd w:id="101"/>
    <w:bookmarkStart w:name="z108" w:id="102"/>
    <w:p>
      <w:pPr>
        <w:spacing w:after="0"/>
        <w:ind w:left="0"/>
        <w:jc w:val="both"/>
      </w:pPr>
      <w:r>
        <w:rPr>
          <w:rFonts w:ascii="Times New Roman"/>
          <w:b w:val="false"/>
          <w:i w:val="false"/>
          <w:color w:val="000000"/>
          <w:sz w:val="28"/>
        </w:rPr>
        <w:t>
      8) контроль за местами возможного массового пребывания людей на объекте.</w:t>
      </w:r>
    </w:p>
    <w:bookmarkEnd w:id="102"/>
    <w:bookmarkStart w:name="z109" w:id="103"/>
    <w:p>
      <w:pPr>
        <w:spacing w:after="0"/>
        <w:ind w:left="0"/>
        <w:jc w:val="both"/>
      </w:pPr>
      <w:r>
        <w:rPr>
          <w:rFonts w:ascii="Times New Roman"/>
          <w:b w:val="false"/>
          <w:i w:val="false"/>
          <w:color w:val="000000"/>
          <w:sz w:val="28"/>
        </w:rPr>
        <w:t>
      21. Допуск персонала и посетителей на объект (за исключением объектов массового скопления людей) и его части (зоны) осуществляется через:</w:t>
      </w:r>
    </w:p>
    <w:bookmarkEnd w:id="103"/>
    <w:bookmarkStart w:name="z110" w:id="104"/>
    <w:p>
      <w:pPr>
        <w:spacing w:after="0"/>
        <w:ind w:left="0"/>
        <w:jc w:val="both"/>
      </w:pPr>
      <w:r>
        <w:rPr>
          <w:rFonts w:ascii="Times New Roman"/>
          <w:b w:val="false"/>
          <w:i w:val="false"/>
          <w:color w:val="000000"/>
          <w:sz w:val="28"/>
        </w:rPr>
        <w:t>
      1) систему контроля и управления доступом и бюро пропусков;</w:t>
      </w:r>
    </w:p>
    <w:bookmarkEnd w:id="104"/>
    <w:bookmarkStart w:name="z111" w:id="105"/>
    <w:p>
      <w:pPr>
        <w:spacing w:after="0"/>
        <w:ind w:left="0"/>
        <w:jc w:val="both"/>
      </w:pPr>
      <w:r>
        <w:rPr>
          <w:rFonts w:ascii="Times New Roman"/>
          <w:b w:val="false"/>
          <w:i w:val="false"/>
          <w:color w:val="000000"/>
          <w:sz w:val="28"/>
        </w:rPr>
        <w:t>
      2) прохождение контроля, в том числе технического контроля и визуального осмотра предметов, предназначенных для переноски вещей.</w:t>
      </w:r>
    </w:p>
    <w:bookmarkEnd w:id="105"/>
    <w:bookmarkStart w:name="z112" w:id="106"/>
    <w:p>
      <w:pPr>
        <w:spacing w:after="0"/>
        <w:ind w:left="0"/>
        <w:jc w:val="both"/>
      </w:pPr>
      <w:r>
        <w:rPr>
          <w:rFonts w:ascii="Times New Roman"/>
          <w:b w:val="false"/>
          <w:i w:val="false"/>
          <w:color w:val="000000"/>
          <w:sz w:val="28"/>
        </w:rPr>
        <w:t>
      Допуск посетителей в первую зону на объектах осуществляется в порядке, определяемом руководителем объекта.</w:t>
      </w:r>
    </w:p>
    <w:bookmarkEnd w:id="106"/>
    <w:bookmarkStart w:name="z113" w:id="107"/>
    <w:p>
      <w:pPr>
        <w:spacing w:after="0"/>
        <w:ind w:left="0"/>
        <w:jc w:val="both"/>
      </w:pPr>
      <w:r>
        <w:rPr>
          <w:rFonts w:ascii="Times New Roman"/>
          <w:b w:val="false"/>
          <w:i w:val="false"/>
          <w:color w:val="000000"/>
          <w:sz w:val="28"/>
        </w:rPr>
        <w:t>
      22. Пропускной режим в Международном центре приграничного сотрудничества "Хоргос" (далее – МЦПС) организуется с учетом требований режимов, действующих в целях защиты Государственной границы, а также в пунктах пропуска через таможенную границу Евразийского экономического союза.</w:t>
      </w:r>
    </w:p>
    <w:bookmarkEnd w:id="107"/>
    <w:bookmarkStart w:name="z114" w:id="108"/>
    <w:p>
      <w:pPr>
        <w:spacing w:after="0"/>
        <w:ind w:left="0"/>
        <w:jc w:val="both"/>
      </w:pPr>
      <w:r>
        <w:rPr>
          <w:rFonts w:ascii="Times New Roman"/>
          <w:b w:val="false"/>
          <w:i w:val="false"/>
          <w:color w:val="000000"/>
          <w:sz w:val="28"/>
        </w:rPr>
        <w:t>
      Физические лица, следующие с территории Евразийского экономического союза на территорию МЦПС, проходят контроль уполномоченных органов в соответствии с действующим законодательством Республики Казахстан в виде таможенного, пограничного и иных видов контролей.</w:t>
      </w:r>
    </w:p>
    <w:bookmarkEnd w:id="108"/>
    <w:bookmarkStart w:name="z115" w:id="109"/>
    <w:p>
      <w:pPr>
        <w:spacing w:after="0"/>
        <w:ind w:left="0"/>
        <w:jc w:val="both"/>
      </w:pPr>
      <w:r>
        <w:rPr>
          <w:rFonts w:ascii="Times New Roman"/>
          <w:b w:val="false"/>
          <w:i w:val="false"/>
          <w:color w:val="000000"/>
          <w:sz w:val="28"/>
        </w:rPr>
        <w:t>
      23. На основании порядка организации пропускного режима на каждом объекте, с учетом присущих ему особенностей, руководитель объекта или руководитель субъекта охранной деятельности (по согласованию с руководителем объекта) разрабатывает должностную инструкцию по обеспечению безопасности, которая в зависимости от специфики объекта предусматривает:</w:t>
      </w:r>
    </w:p>
    <w:bookmarkEnd w:id="109"/>
    <w:bookmarkStart w:name="z116" w:id="110"/>
    <w:p>
      <w:pPr>
        <w:spacing w:after="0"/>
        <w:ind w:left="0"/>
        <w:jc w:val="both"/>
      </w:pPr>
      <w:r>
        <w:rPr>
          <w:rFonts w:ascii="Times New Roman"/>
          <w:b w:val="false"/>
          <w:i w:val="false"/>
          <w:color w:val="000000"/>
          <w:sz w:val="28"/>
        </w:rPr>
        <w:t>
      1) выполнение задач охранной деятельности;</w:t>
      </w:r>
    </w:p>
    <w:bookmarkEnd w:id="110"/>
    <w:bookmarkStart w:name="z117" w:id="111"/>
    <w:p>
      <w:pPr>
        <w:spacing w:after="0"/>
        <w:ind w:left="0"/>
        <w:jc w:val="both"/>
      </w:pPr>
      <w:r>
        <w:rPr>
          <w:rFonts w:ascii="Times New Roman"/>
          <w:b w:val="false"/>
          <w:i w:val="false"/>
          <w:color w:val="000000"/>
          <w:sz w:val="28"/>
        </w:rPr>
        <w:t>
      2) проверку соответствующих документов, удостоверяющих личность, при входе в организацию;</w:t>
      </w:r>
    </w:p>
    <w:bookmarkEnd w:id="111"/>
    <w:bookmarkStart w:name="z118" w:id="112"/>
    <w:p>
      <w:pPr>
        <w:spacing w:after="0"/>
        <w:ind w:left="0"/>
        <w:jc w:val="both"/>
      </w:pPr>
      <w:r>
        <w:rPr>
          <w:rFonts w:ascii="Times New Roman"/>
          <w:b w:val="false"/>
          <w:i w:val="false"/>
          <w:color w:val="000000"/>
          <w:sz w:val="28"/>
        </w:rPr>
        <w:t>
      3) проверку соответствующих документов и характер ввозимых грузов при пропуске на территорию объекта автотранспортных средств;</w:t>
      </w:r>
    </w:p>
    <w:bookmarkEnd w:id="112"/>
    <w:bookmarkStart w:name="z119" w:id="113"/>
    <w:p>
      <w:pPr>
        <w:spacing w:after="0"/>
        <w:ind w:left="0"/>
        <w:jc w:val="both"/>
      </w:pPr>
      <w:r>
        <w:rPr>
          <w:rFonts w:ascii="Times New Roman"/>
          <w:b w:val="false"/>
          <w:i w:val="false"/>
          <w:color w:val="000000"/>
          <w:sz w:val="28"/>
        </w:rPr>
        <w:t>
      4) проверку документов и цели прибытия лиц из других организаций, посещающих объект по служебным вопросам, запись в книге посетителей (учет в электронной системе пропусков);</w:t>
      </w:r>
    </w:p>
    <w:bookmarkEnd w:id="113"/>
    <w:bookmarkStart w:name="z120" w:id="114"/>
    <w:p>
      <w:pPr>
        <w:spacing w:after="0"/>
        <w:ind w:left="0"/>
        <w:jc w:val="both"/>
      </w:pPr>
      <w:r>
        <w:rPr>
          <w:rFonts w:ascii="Times New Roman"/>
          <w:b w:val="false"/>
          <w:i w:val="false"/>
          <w:color w:val="000000"/>
          <w:sz w:val="28"/>
        </w:rPr>
        <w:t>
      5) регулярный обход территории объектов на предмет проверки внутренних помещений, осмотра периметра объекта и обследование ограждений (при наличии) на предмет их повреждений, выявления подозрительных предметов;</w:t>
      </w:r>
    </w:p>
    <w:bookmarkEnd w:id="114"/>
    <w:bookmarkStart w:name="z121" w:id="115"/>
    <w:p>
      <w:pPr>
        <w:spacing w:after="0"/>
        <w:ind w:left="0"/>
        <w:jc w:val="both"/>
      </w:pPr>
      <w:r>
        <w:rPr>
          <w:rFonts w:ascii="Times New Roman"/>
          <w:b w:val="false"/>
          <w:i w:val="false"/>
          <w:color w:val="000000"/>
          <w:sz w:val="28"/>
        </w:rPr>
        <w:t>
      6) немедленный доклад руководителю объекта и непосредственному руководству в охранной организации о всех обнаруженных нарушениях;</w:t>
      </w:r>
    </w:p>
    <w:bookmarkEnd w:id="115"/>
    <w:bookmarkStart w:name="z122" w:id="116"/>
    <w:p>
      <w:pPr>
        <w:spacing w:after="0"/>
        <w:ind w:left="0"/>
        <w:jc w:val="both"/>
      </w:pPr>
      <w:r>
        <w:rPr>
          <w:rFonts w:ascii="Times New Roman"/>
          <w:b w:val="false"/>
          <w:i w:val="false"/>
          <w:color w:val="000000"/>
          <w:sz w:val="28"/>
        </w:rPr>
        <w:t>
      7) действия лиц, обеспечивающих безопасность объекта, исходя из оснащенности конкретного объекта, при выявлении лиц, пытающихся в нарушение установленных правил проникнуть на объект и (или) совершить противоправные действия в отношении персонала и посетителей;</w:t>
      </w:r>
    </w:p>
    <w:bookmarkEnd w:id="116"/>
    <w:bookmarkStart w:name="z123" w:id="117"/>
    <w:p>
      <w:pPr>
        <w:spacing w:after="0"/>
        <w:ind w:left="0"/>
        <w:jc w:val="both"/>
      </w:pPr>
      <w:r>
        <w:rPr>
          <w:rFonts w:ascii="Times New Roman"/>
          <w:b w:val="false"/>
          <w:i w:val="false"/>
          <w:color w:val="000000"/>
          <w:sz w:val="28"/>
        </w:rPr>
        <w:t>
      8) алгоритм проведения визуального, наружного осмотра ручной клади посетителей.</w:t>
      </w:r>
    </w:p>
    <w:bookmarkEnd w:id="117"/>
    <w:bookmarkStart w:name="z124" w:id="118"/>
    <w:p>
      <w:pPr>
        <w:spacing w:after="0"/>
        <w:ind w:left="0"/>
        <w:jc w:val="both"/>
      </w:pPr>
      <w:r>
        <w:rPr>
          <w:rFonts w:ascii="Times New Roman"/>
          <w:b w:val="false"/>
          <w:i w:val="false"/>
          <w:color w:val="000000"/>
          <w:sz w:val="28"/>
        </w:rPr>
        <w:t>
      Должностная инструкция носит обезличенный характер и разрабатывается для каждого объекта с учетом его особенностей.</w:t>
      </w:r>
    </w:p>
    <w:bookmarkEnd w:id="118"/>
    <w:bookmarkStart w:name="z125" w:id="119"/>
    <w:p>
      <w:pPr>
        <w:spacing w:after="0"/>
        <w:ind w:left="0"/>
        <w:jc w:val="both"/>
      </w:pPr>
      <w:r>
        <w:rPr>
          <w:rFonts w:ascii="Times New Roman"/>
          <w:b w:val="false"/>
          <w:i w:val="false"/>
          <w:color w:val="000000"/>
          <w:sz w:val="28"/>
        </w:rPr>
        <w:t>
      24. Для организации пропускного режима на объекте предусматривается необходимое количество постов охраны.</w:t>
      </w:r>
    </w:p>
    <w:bookmarkEnd w:id="119"/>
    <w:bookmarkStart w:name="z126" w:id="120"/>
    <w:p>
      <w:pPr>
        <w:spacing w:after="0"/>
        <w:ind w:left="0"/>
        <w:jc w:val="both"/>
      </w:pPr>
      <w:r>
        <w:rPr>
          <w:rFonts w:ascii="Times New Roman"/>
          <w:b w:val="false"/>
          <w:i w:val="false"/>
          <w:color w:val="000000"/>
          <w:sz w:val="28"/>
        </w:rPr>
        <w:t>
      25. Уведомления о порядке организации пропускного режима, ограничивающего права граждан, разъясняющие правомерность требований лиц, обеспечивающих охрану объекта, размещаются в местах, доступных для обозрения при входе на объект.</w:t>
      </w:r>
    </w:p>
    <w:bookmarkEnd w:id="120"/>
    <w:bookmarkStart w:name="z127" w:id="121"/>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121"/>
    <w:bookmarkStart w:name="z128" w:id="122"/>
    <w:p>
      <w:pPr>
        <w:spacing w:after="0"/>
        <w:ind w:left="0"/>
        <w:jc w:val="both"/>
      </w:pPr>
      <w:r>
        <w:rPr>
          <w:rFonts w:ascii="Times New Roman"/>
          <w:b w:val="false"/>
          <w:i w:val="false"/>
          <w:color w:val="000000"/>
          <w:sz w:val="28"/>
        </w:rPr>
        <w:t>
      26. Руководители объектов организуют профилактические и учебные мероприятия по обеспечению антитеррористической защищенности. Проведение указанных мероприятий на объекте осуществляется лицом, ответственным за проведение мероприятий по антитеррористической защищенности объекта.</w:t>
      </w:r>
    </w:p>
    <w:bookmarkEnd w:id="122"/>
    <w:bookmarkStart w:name="z129" w:id="123"/>
    <w:p>
      <w:pPr>
        <w:spacing w:after="0"/>
        <w:ind w:left="0"/>
        <w:jc w:val="both"/>
      </w:pPr>
      <w:r>
        <w:rPr>
          <w:rFonts w:ascii="Times New Roman"/>
          <w:b w:val="false"/>
          <w:i w:val="false"/>
          <w:color w:val="000000"/>
          <w:sz w:val="28"/>
        </w:rPr>
        <w:t>
      27. Целью профилактических мероприятий является создание на объекте условий, способствующих минимизации совершения на нем акта терроризма.</w:t>
      </w:r>
    </w:p>
    <w:bookmarkEnd w:id="123"/>
    <w:bookmarkStart w:name="z130" w:id="124"/>
    <w:p>
      <w:pPr>
        <w:spacing w:after="0"/>
        <w:ind w:left="0"/>
        <w:jc w:val="both"/>
      </w:pPr>
      <w:r>
        <w:rPr>
          <w:rFonts w:ascii="Times New Roman"/>
          <w:b w:val="false"/>
          <w:i w:val="false"/>
          <w:color w:val="000000"/>
          <w:sz w:val="28"/>
        </w:rPr>
        <w:t>
      На объектах Министерства торговли и интеграции Республики Казахстан в качестве профилактического мероприятия оперативными штабами по борьбе с терроризмом проводятся эксперименты, направленные на оценку пропускного режима, готовности объектов Министерства, а также субъектов, осуществляющих охранную деятельность на них, к воспрепятствованию совершения акта терроризма, обеспечению минимизации и ликвидации последствий.</w:t>
      </w:r>
    </w:p>
    <w:bookmarkEnd w:id="124"/>
    <w:bookmarkStart w:name="z131" w:id="125"/>
    <w:p>
      <w:pPr>
        <w:spacing w:after="0"/>
        <w:ind w:left="0"/>
        <w:jc w:val="both"/>
      </w:pPr>
      <w:r>
        <w:rPr>
          <w:rFonts w:ascii="Times New Roman"/>
          <w:b w:val="false"/>
          <w:i w:val="false"/>
          <w:color w:val="000000"/>
          <w:sz w:val="28"/>
        </w:rPr>
        <w:t>
      28. Целями учебных мероприятий являются ознакомление персонала объекта и субъектов охранной деятельности с основами организации антитеррористической безопасности, обучение действиям в условиях совершения или угрозы совершения акта терроризма, способам защиты от его последствий, безопасной и своевременной эвакуации с объекта посетителей и персонала.</w:t>
      </w:r>
    </w:p>
    <w:bookmarkEnd w:id="125"/>
    <w:bookmarkStart w:name="z132" w:id="126"/>
    <w:p>
      <w:pPr>
        <w:spacing w:after="0"/>
        <w:ind w:left="0"/>
        <w:jc w:val="both"/>
      </w:pPr>
      <w:r>
        <w:rPr>
          <w:rFonts w:ascii="Times New Roman"/>
          <w:b w:val="false"/>
          <w:i w:val="false"/>
          <w:color w:val="000000"/>
          <w:sz w:val="28"/>
        </w:rPr>
        <w:t>
      29. Профилактические и учебные мероприятия проводятся в виде инструктажей и занятий (практические и теоретические) и экспериментов с:</w:t>
      </w:r>
    </w:p>
    <w:bookmarkEnd w:id="126"/>
    <w:bookmarkStart w:name="z133" w:id="127"/>
    <w:p>
      <w:pPr>
        <w:spacing w:after="0"/>
        <w:ind w:left="0"/>
        <w:jc w:val="both"/>
      </w:pPr>
      <w:r>
        <w:rPr>
          <w:rFonts w:ascii="Times New Roman"/>
          <w:b w:val="false"/>
          <w:i w:val="false"/>
          <w:color w:val="000000"/>
          <w:sz w:val="28"/>
        </w:rPr>
        <w:t>
      1) собственниками, владельцами, персоналом объекта и арендаторами;</w:t>
      </w:r>
    </w:p>
    <w:bookmarkEnd w:id="127"/>
    <w:bookmarkStart w:name="z134" w:id="128"/>
    <w:p>
      <w:pPr>
        <w:spacing w:after="0"/>
        <w:ind w:left="0"/>
        <w:jc w:val="both"/>
      </w:pPr>
      <w:r>
        <w:rPr>
          <w:rFonts w:ascii="Times New Roman"/>
          <w:b w:val="false"/>
          <w:i w:val="false"/>
          <w:color w:val="000000"/>
          <w:sz w:val="28"/>
        </w:rPr>
        <w:t>
      2) лицами, обеспечивающими охрану объекта.</w:t>
      </w:r>
    </w:p>
    <w:bookmarkEnd w:id="128"/>
    <w:bookmarkStart w:name="z135" w:id="129"/>
    <w:p>
      <w:pPr>
        <w:spacing w:after="0"/>
        <w:ind w:left="0"/>
        <w:jc w:val="both"/>
      </w:pPr>
      <w:r>
        <w:rPr>
          <w:rFonts w:ascii="Times New Roman"/>
          <w:b w:val="false"/>
          <w:i w:val="false"/>
          <w:color w:val="000000"/>
          <w:sz w:val="28"/>
        </w:rPr>
        <w:t>
      30. При необходимости к проведению профилактических и учебных мероприятий привлекаются представители государственных и местных исполнительных органов при координации антитеррористической комиссией и оперативного штаба по борьбе с терроризмом, а также подготовленные сотрудники объекта, определенные руководителем, привлекаемых к проведению профилактических и учебных мероприятий.</w:t>
      </w:r>
    </w:p>
    <w:bookmarkEnd w:id="129"/>
    <w:bookmarkStart w:name="z136" w:id="130"/>
    <w:p>
      <w:pPr>
        <w:spacing w:after="0"/>
        <w:ind w:left="0"/>
        <w:jc w:val="both"/>
      </w:pPr>
      <w:r>
        <w:rPr>
          <w:rFonts w:ascii="Times New Roman"/>
          <w:b w:val="false"/>
          <w:i w:val="false"/>
          <w:color w:val="000000"/>
          <w:sz w:val="28"/>
        </w:rPr>
        <w:t xml:space="preserve">
      К данным мероприятиям привлекаются государственные органы и организации, дислоцированные на объектах. </w:t>
      </w:r>
    </w:p>
    <w:bookmarkEnd w:id="130"/>
    <w:bookmarkStart w:name="z137" w:id="131"/>
    <w:p>
      <w:pPr>
        <w:spacing w:after="0"/>
        <w:ind w:left="0"/>
        <w:jc w:val="both"/>
      </w:pPr>
      <w:r>
        <w:rPr>
          <w:rFonts w:ascii="Times New Roman"/>
          <w:b w:val="false"/>
          <w:i w:val="false"/>
          <w:color w:val="000000"/>
          <w:sz w:val="28"/>
        </w:rPr>
        <w:t xml:space="preserve">
      31. Варианты тематик профилактических и учебных мероприятий по вопросам антитеррористической безопасности приводятся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w:t>
      </w:r>
    </w:p>
    <w:bookmarkEnd w:id="131"/>
    <w:bookmarkStart w:name="z138" w:id="132"/>
    <w:p>
      <w:pPr>
        <w:spacing w:after="0"/>
        <w:ind w:left="0"/>
        <w:jc w:val="both"/>
      </w:pPr>
      <w:r>
        <w:rPr>
          <w:rFonts w:ascii="Times New Roman"/>
          <w:b w:val="false"/>
          <w:i w:val="false"/>
          <w:color w:val="000000"/>
          <w:sz w:val="28"/>
        </w:rPr>
        <w:t>
      32. Проведение профилактических и учебных мероприятий с сотрудниками субъекта охранной деятельности возлагается на его руководителя.</w:t>
      </w:r>
    </w:p>
    <w:bookmarkEnd w:id="132"/>
    <w:bookmarkStart w:name="z139" w:id="133"/>
    <w:p>
      <w:pPr>
        <w:spacing w:after="0"/>
        <w:ind w:left="0"/>
        <w:jc w:val="both"/>
      </w:pPr>
      <w:r>
        <w:rPr>
          <w:rFonts w:ascii="Times New Roman"/>
          <w:b w:val="false"/>
          <w:i w:val="false"/>
          <w:color w:val="000000"/>
          <w:sz w:val="28"/>
        </w:rPr>
        <w:t>
      33. С лицами, обеспечивающими безопасность объекта, проводятся дополнительные занятия по приобретению и (или) совершенствованию навыков использования инженерно-технических средств антитеррористической защиты, технике осмотра помещений, выявлению возможных мест закладки взрывных устройств.</w:t>
      </w:r>
    </w:p>
    <w:bookmarkEnd w:id="133"/>
    <w:bookmarkStart w:name="z140" w:id="134"/>
    <w:p>
      <w:pPr>
        <w:spacing w:after="0"/>
        <w:ind w:left="0"/>
        <w:jc w:val="both"/>
      </w:pPr>
      <w:r>
        <w:rPr>
          <w:rFonts w:ascii="Times New Roman"/>
          <w:b w:val="false"/>
          <w:i w:val="false"/>
          <w:color w:val="000000"/>
          <w:sz w:val="28"/>
        </w:rPr>
        <w:t>
      34. Занятия (практические и теоретические) для персонала проводятся в соответствии с графиком, утвержденным руководителем объекта.</w:t>
      </w:r>
    </w:p>
    <w:bookmarkEnd w:id="134"/>
    <w:bookmarkStart w:name="z141" w:id="135"/>
    <w:p>
      <w:pPr>
        <w:spacing w:after="0"/>
        <w:ind w:left="0"/>
        <w:jc w:val="both"/>
      </w:pPr>
      <w:r>
        <w:rPr>
          <w:rFonts w:ascii="Times New Roman"/>
          <w:b w:val="false"/>
          <w:i w:val="false"/>
          <w:color w:val="000000"/>
          <w:sz w:val="28"/>
        </w:rPr>
        <w:t>
      Занятия с охранниками объекта, проводятся в соответствии с графиком, утвержденным руководителем субъекта охранной деятельности.</w:t>
      </w:r>
    </w:p>
    <w:bookmarkEnd w:id="135"/>
    <w:bookmarkStart w:name="z142" w:id="136"/>
    <w:p>
      <w:pPr>
        <w:spacing w:after="0"/>
        <w:ind w:left="0"/>
        <w:jc w:val="both"/>
      </w:pPr>
      <w:r>
        <w:rPr>
          <w:rFonts w:ascii="Times New Roman"/>
          <w:b w:val="false"/>
          <w:i w:val="false"/>
          <w:color w:val="000000"/>
          <w:sz w:val="28"/>
        </w:rPr>
        <w:t>
      35. Лицо, ответственное за проведение мероприятий по антитеррористической защищенности, составляет графики мероприятий для отдельных групп сотрудников с учетом их деятельности.</w:t>
      </w:r>
    </w:p>
    <w:bookmarkEnd w:id="136"/>
    <w:bookmarkStart w:name="z143" w:id="137"/>
    <w:p>
      <w:pPr>
        <w:spacing w:after="0"/>
        <w:ind w:left="0"/>
        <w:jc w:val="both"/>
      </w:pPr>
      <w:r>
        <w:rPr>
          <w:rFonts w:ascii="Times New Roman"/>
          <w:b w:val="false"/>
          <w:i w:val="false"/>
          <w:color w:val="000000"/>
          <w:sz w:val="28"/>
        </w:rPr>
        <w:t>
      36. Теоретические занятия направлены на профилактику распространения идеологии терроризма, формированию неприятия идеологии экстремизма и терроризма, культуры безопасности, антитеррористического создания, формирование знаний алгоритмов поведения при различных сценариях террористических угроз, а также по вопросам безопасности посетителей объектов.</w:t>
      </w:r>
    </w:p>
    <w:bookmarkEnd w:id="137"/>
    <w:bookmarkStart w:name="z144" w:id="138"/>
    <w:p>
      <w:pPr>
        <w:spacing w:after="0"/>
        <w:ind w:left="0"/>
        <w:jc w:val="both"/>
      </w:pPr>
      <w:r>
        <w:rPr>
          <w:rFonts w:ascii="Times New Roman"/>
          <w:b w:val="false"/>
          <w:i w:val="false"/>
          <w:color w:val="000000"/>
          <w:sz w:val="28"/>
        </w:rPr>
        <w:t>
      Теоретические занятия проводятся путем доведения соответствующей информации.</w:t>
      </w:r>
    </w:p>
    <w:bookmarkEnd w:id="138"/>
    <w:bookmarkStart w:name="z145" w:id="139"/>
    <w:p>
      <w:pPr>
        <w:spacing w:after="0"/>
        <w:ind w:left="0"/>
        <w:jc w:val="both"/>
      </w:pPr>
      <w:r>
        <w:rPr>
          <w:rFonts w:ascii="Times New Roman"/>
          <w:b w:val="false"/>
          <w:i w:val="false"/>
          <w:color w:val="000000"/>
          <w:sz w:val="28"/>
        </w:rPr>
        <w:t>
      37. Практические занятия направлены на обеспечение максимальной слаженности и четкости действий персонала и лиц, обеспечивающих безопасность объекта.</w:t>
      </w:r>
    </w:p>
    <w:bookmarkEnd w:id="139"/>
    <w:bookmarkStart w:name="z146" w:id="140"/>
    <w:p>
      <w:pPr>
        <w:spacing w:after="0"/>
        <w:ind w:left="0"/>
        <w:jc w:val="both"/>
      </w:pPr>
      <w:r>
        <w:rPr>
          <w:rFonts w:ascii="Times New Roman"/>
          <w:b w:val="false"/>
          <w:i w:val="false"/>
          <w:color w:val="000000"/>
          <w:sz w:val="28"/>
        </w:rPr>
        <w:t>
      В ходе практических занятий отрабатываются действия персонала:</w:t>
      </w:r>
    </w:p>
    <w:bookmarkEnd w:id="140"/>
    <w:bookmarkStart w:name="z147" w:id="141"/>
    <w:p>
      <w:pPr>
        <w:spacing w:after="0"/>
        <w:ind w:left="0"/>
        <w:jc w:val="both"/>
      </w:pPr>
      <w:r>
        <w:rPr>
          <w:rFonts w:ascii="Times New Roman"/>
          <w:b w:val="false"/>
          <w:i w:val="false"/>
          <w:color w:val="000000"/>
          <w:sz w:val="28"/>
        </w:rPr>
        <w:t>
      1) по проведению безопасной и беспрепятственной эвакуации;</w:t>
      </w:r>
    </w:p>
    <w:bookmarkEnd w:id="141"/>
    <w:bookmarkStart w:name="z148" w:id="142"/>
    <w:p>
      <w:pPr>
        <w:spacing w:after="0"/>
        <w:ind w:left="0"/>
        <w:jc w:val="both"/>
      </w:pPr>
      <w:r>
        <w:rPr>
          <w:rFonts w:ascii="Times New Roman"/>
          <w:b w:val="false"/>
          <w:i w:val="false"/>
          <w:color w:val="000000"/>
          <w:sz w:val="28"/>
        </w:rPr>
        <w:t>
      2) на случае угрозы акта терроризма;</w:t>
      </w:r>
    </w:p>
    <w:bookmarkEnd w:id="142"/>
    <w:bookmarkStart w:name="z149" w:id="143"/>
    <w:p>
      <w:pPr>
        <w:spacing w:after="0"/>
        <w:ind w:left="0"/>
        <w:jc w:val="both"/>
      </w:pPr>
      <w:r>
        <w:rPr>
          <w:rFonts w:ascii="Times New Roman"/>
          <w:b w:val="false"/>
          <w:i w:val="false"/>
          <w:color w:val="000000"/>
          <w:sz w:val="28"/>
        </w:rPr>
        <w:t>
      3) при обнаружении на объекте подозрительных лиц и предметов, а также иных сценариев совершения актов терроризма, характерных для объекта.</w:t>
      </w:r>
    </w:p>
    <w:bookmarkEnd w:id="143"/>
    <w:bookmarkStart w:name="z150" w:id="144"/>
    <w:p>
      <w:pPr>
        <w:spacing w:after="0"/>
        <w:ind w:left="0"/>
        <w:jc w:val="both"/>
      </w:pPr>
      <w:r>
        <w:rPr>
          <w:rFonts w:ascii="Times New Roman"/>
          <w:b w:val="false"/>
          <w:i w:val="false"/>
          <w:color w:val="000000"/>
          <w:sz w:val="28"/>
        </w:rPr>
        <w:t>
      38. Практические занятия по действиям при возникновении угрозы совершения акта терроризма в помещениях и на территории объекта с охватом всего коллектива объекта проводятся не реже одного раза в год.</w:t>
      </w:r>
    </w:p>
    <w:bookmarkEnd w:id="144"/>
    <w:bookmarkStart w:name="z151" w:id="145"/>
    <w:p>
      <w:pPr>
        <w:spacing w:after="0"/>
        <w:ind w:left="0"/>
        <w:jc w:val="both"/>
      </w:pPr>
      <w:r>
        <w:rPr>
          <w:rFonts w:ascii="Times New Roman"/>
          <w:b w:val="false"/>
          <w:i w:val="false"/>
          <w:color w:val="000000"/>
          <w:sz w:val="28"/>
        </w:rPr>
        <w:t xml:space="preserve">
      39. Проведению практических занятий с охватом всего коллектива объекта предшествует проведение теоретических и практических занятий, плановых инструктажей с отдельными группами персонала и лиц, обеспечивающих безопасность объекта, направленных на формирование у них знаний алгоритмов поведения при возможных сценариях совершения актов терроризма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w:t>
      </w:r>
    </w:p>
    <w:bookmarkEnd w:id="145"/>
    <w:bookmarkStart w:name="z152" w:id="146"/>
    <w:p>
      <w:pPr>
        <w:spacing w:after="0"/>
        <w:ind w:left="0"/>
        <w:jc w:val="both"/>
      </w:pPr>
      <w:r>
        <w:rPr>
          <w:rFonts w:ascii="Times New Roman"/>
          <w:b w:val="false"/>
          <w:i w:val="false"/>
          <w:color w:val="000000"/>
          <w:sz w:val="28"/>
        </w:rPr>
        <w:t>
      40. Проведение инструктажа предназначено для ознакомления персонала объекта с основными правилами антитеррористической безопасности, выработки навыков грамотного и рационального поведения.</w:t>
      </w:r>
    </w:p>
    <w:bookmarkEnd w:id="146"/>
    <w:bookmarkStart w:name="z153" w:id="147"/>
    <w:p>
      <w:pPr>
        <w:spacing w:after="0"/>
        <w:ind w:left="0"/>
        <w:jc w:val="both"/>
      </w:pPr>
      <w:r>
        <w:rPr>
          <w:rFonts w:ascii="Times New Roman"/>
          <w:b w:val="false"/>
          <w:i w:val="false"/>
          <w:color w:val="000000"/>
          <w:sz w:val="28"/>
        </w:rPr>
        <w:t>
      41. Плановый инструктаж персонала и лиц, обеспечивающих безопасность объекта, проводится не реже двух раз в год.</w:t>
      </w:r>
    </w:p>
    <w:bookmarkEnd w:id="147"/>
    <w:bookmarkStart w:name="z154" w:id="148"/>
    <w:p>
      <w:pPr>
        <w:spacing w:after="0"/>
        <w:ind w:left="0"/>
        <w:jc w:val="both"/>
      </w:pPr>
      <w:r>
        <w:rPr>
          <w:rFonts w:ascii="Times New Roman"/>
          <w:b w:val="false"/>
          <w:i w:val="false"/>
          <w:color w:val="000000"/>
          <w:sz w:val="28"/>
        </w:rPr>
        <w:t>
      42. Внеплановый инструктаж проводится при:</w:t>
      </w:r>
    </w:p>
    <w:bookmarkEnd w:id="148"/>
    <w:bookmarkStart w:name="z155" w:id="149"/>
    <w:p>
      <w:pPr>
        <w:spacing w:after="0"/>
        <w:ind w:left="0"/>
        <w:jc w:val="both"/>
      </w:pPr>
      <w:r>
        <w:rPr>
          <w:rFonts w:ascii="Times New Roman"/>
          <w:b w:val="false"/>
          <w:i w:val="false"/>
          <w:color w:val="000000"/>
          <w:sz w:val="28"/>
        </w:rPr>
        <w:t xml:space="preserve">
      1) введении в регионе, где находится объект, одного из уровня террористической опасности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умеренный ("желтый"), высокий ("оранжевый"), критический ("красный") при координации лица, обеспечивающего проведение мероприятий по антитеррористической защищенности объекта;</w:t>
      </w:r>
    </w:p>
    <w:bookmarkEnd w:id="149"/>
    <w:bookmarkStart w:name="z156" w:id="150"/>
    <w:p>
      <w:pPr>
        <w:spacing w:after="0"/>
        <w:ind w:left="0"/>
        <w:jc w:val="both"/>
      </w:pPr>
      <w:r>
        <w:rPr>
          <w:rFonts w:ascii="Times New Roman"/>
          <w:b w:val="false"/>
          <w:i w:val="false"/>
          <w:color w:val="000000"/>
          <w:sz w:val="28"/>
        </w:rPr>
        <w:t>
      2) наличии информации о возможной угрозе совершения акта терроризма на объекте при координации лица, обеспечивающего проведение мероприятий по антитеррористической защищенности объекта;</w:t>
      </w:r>
    </w:p>
    <w:bookmarkEnd w:id="150"/>
    <w:bookmarkStart w:name="z157" w:id="151"/>
    <w:p>
      <w:pPr>
        <w:spacing w:after="0"/>
        <w:ind w:left="0"/>
        <w:jc w:val="both"/>
      </w:pPr>
      <w:r>
        <w:rPr>
          <w:rFonts w:ascii="Times New Roman"/>
          <w:b w:val="false"/>
          <w:i w:val="false"/>
          <w:color w:val="000000"/>
          <w:sz w:val="28"/>
        </w:rPr>
        <w:t>
      3) подготовке к занятиям, тренировочным мероприятиям, оценке действий подразделений, охраны и персонала объекта при координации оперативного штаба по борьбе с терроризмом;</w:t>
      </w:r>
    </w:p>
    <w:bookmarkEnd w:id="151"/>
    <w:bookmarkStart w:name="z158" w:id="152"/>
    <w:p>
      <w:pPr>
        <w:spacing w:after="0"/>
        <w:ind w:left="0"/>
        <w:jc w:val="both"/>
      </w:pPr>
      <w:r>
        <w:rPr>
          <w:rFonts w:ascii="Times New Roman"/>
          <w:b w:val="false"/>
          <w:i w:val="false"/>
          <w:color w:val="000000"/>
          <w:sz w:val="28"/>
        </w:rPr>
        <w:t>
      4) подготовке к проведению охранных мероприятий при координации Службы государственной охраны Республики Казахстан.</w:t>
      </w:r>
    </w:p>
    <w:bookmarkEnd w:id="152"/>
    <w:bookmarkStart w:name="z159" w:id="153"/>
    <w:p>
      <w:pPr>
        <w:spacing w:after="0"/>
        <w:ind w:left="0"/>
        <w:jc w:val="both"/>
      </w:pPr>
      <w:r>
        <w:rPr>
          <w:rFonts w:ascii="Times New Roman"/>
          <w:b w:val="false"/>
          <w:i w:val="false"/>
          <w:color w:val="000000"/>
          <w:sz w:val="28"/>
        </w:rPr>
        <w:t>
      43.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153"/>
    <w:bookmarkStart w:name="z160" w:id="154"/>
    <w:p>
      <w:pPr>
        <w:spacing w:after="0"/>
        <w:ind w:left="0"/>
        <w:jc w:val="both"/>
      </w:pPr>
      <w:r>
        <w:rPr>
          <w:rFonts w:ascii="Times New Roman"/>
          <w:b w:val="false"/>
          <w:i w:val="false"/>
          <w:color w:val="000000"/>
          <w:sz w:val="28"/>
        </w:rPr>
        <w:t>
      44. Инструктаж проводится для группы сотрудников объекта, уже работающих на объекте, или индивидуально для лиц, только поступивших на работу.</w:t>
      </w:r>
    </w:p>
    <w:bookmarkEnd w:id="154"/>
    <w:bookmarkStart w:name="z161" w:id="155"/>
    <w:p>
      <w:pPr>
        <w:spacing w:after="0"/>
        <w:ind w:left="0"/>
        <w:jc w:val="both"/>
      </w:pPr>
      <w:r>
        <w:rPr>
          <w:rFonts w:ascii="Times New Roman"/>
          <w:b w:val="false"/>
          <w:i w:val="false"/>
          <w:color w:val="000000"/>
          <w:sz w:val="28"/>
        </w:rPr>
        <w:t>
      45. Для проведения профилактических и учебных мероприятий используется вмещающее всех или определенную группу сотрудников помещение, в котором выделяются места для размещения специальной наглядной информации (стендов, плакатов), установления проектора для демонстрации тематических слайдов, использования аудиотехники или видеотехники.</w:t>
      </w:r>
    </w:p>
    <w:bookmarkEnd w:id="155"/>
    <w:bookmarkStart w:name="z162" w:id="156"/>
    <w:p>
      <w:pPr>
        <w:spacing w:after="0"/>
        <w:ind w:left="0"/>
        <w:jc w:val="both"/>
      </w:pPr>
      <w:r>
        <w:rPr>
          <w:rFonts w:ascii="Times New Roman"/>
          <w:b w:val="false"/>
          <w:i w:val="false"/>
          <w:color w:val="000000"/>
          <w:sz w:val="28"/>
        </w:rPr>
        <w:t>
      Допускается проведение указанных мероприятий с использованием средств видеоконференцсвязи и электронной рассылки информационных материалов.</w:t>
      </w:r>
    </w:p>
    <w:bookmarkEnd w:id="156"/>
    <w:bookmarkStart w:name="z163" w:id="157"/>
    <w:p>
      <w:pPr>
        <w:spacing w:after="0"/>
        <w:ind w:left="0"/>
        <w:jc w:val="both"/>
      </w:pPr>
      <w:r>
        <w:rPr>
          <w:rFonts w:ascii="Times New Roman"/>
          <w:b w:val="false"/>
          <w:i w:val="false"/>
          <w:color w:val="000000"/>
          <w:sz w:val="28"/>
        </w:rPr>
        <w:t>
      На объектах торговли, в качестве профилактического мероприятия, оперативными штабами по борьбе с терроризмом проводятся эксперименты, направленные на оценку пропускного режима, готовности объектов торговли, а также субъектов, осуществляющих охранную деятельность на них, к воспрепятствованию совершения акта терроризма, обеспечению минимизации и ликвидации последствий.</w:t>
      </w:r>
    </w:p>
    <w:bookmarkEnd w:id="157"/>
    <w:bookmarkStart w:name="z164" w:id="158"/>
    <w:p>
      <w:pPr>
        <w:spacing w:after="0"/>
        <w:ind w:left="0"/>
        <w:jc w:val="both"/>
      </w:pPr>
      <w:r>
        <w:rPr>
          <w:rFonts w:ascii="Times New Roman"/>
          <w:b w:val="false"/>
          <w:i w:val="false"/>
          <w:color w:val="000000"/>
          <w:sz w:val="28"/>
        </w:rPr>
        <w:t xml:space="preserve">
      46. После завершения мероприятия его результаты заносятся в журнал учета учебных мероприятий по антитеррористической защите (далее - журнал)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158"/>
    <w:bookmarkStart w:name="z165" w:id="159"/>
    <w:p>
      <w:pPr>
        <w:spacing w:after="0"/>
        <w:ind w:left="0"/>
        <w:jc w:val="both"/>
      </w:pPr>
      <w:r>
        <w:rPr>
          <w:rFonts w:ascii="Times New Roman"/>
          <w:b w:val="false"/>
          <w:i w:val="false"/>
          <w:color w:val="000000"/>
          <w:sz w:val="28"/>
        </w:rPr>
        <w:t>
      Журнал пронумеровывается, прошнуровывается и скрепляется печатью. Заполнение журнала производится с соблюдением строгой последовательности.</w:t>
      </w:r>
    </w:p>
    <w:bookmarkEnd w:id="159"/>
    <w:bookmarkStart w:name="z166" w:id="160"/>
    <w:p>
      <w:pPr>
        <w:spacing w:after="0"/>
        <w:ind w:left="0"/>
        <w:jc w:val="both"/>
      </w:pPr>
      <w:r>
        <w:rPr>
          <w:rFonts w:ascii="Times New Roman"/>
          <w:b w:val="false"/>
          <w:i w:val="false"/>
          <w:color w:val="000000"/>
          <w:sz w:val="28"/>
        </w:rPr>
        <w:t>
      Ведение журнала осуществляется лицом, ответственным за проведение мероприятий по антитеррористической защищенности объекта.</w:t>
      </w:r>
    </w:p>
    <w:bookmarkEnd w:id="160"/>
    <w:bookmarkStart w:name="z167" w:id="161"/>
    <w:p>
      <w:pPr>
        <w:spacing w:after="0"/>
        <w:ind w:left="0"/>
        <w:jc w:val="both"/>
      </w:pPr>
      <w:r>
        <w:rPr>
          <w:rFonts w:ascii="Times New Roman"/>
          <w:b w:val="false"/>
          <w:i w:val="false"/>
          <w:color w:val="000000"/>
          <w:sz w:val="28"/>
        </w:rPr>
        <w:t>
      47. При участии в инструктаже или занятии более 20 человек документирование указанного мероприятия осуществляется в виде протокола.</w:t>
      </w:r>
    </w:p>
    <w:bookmarkEnd w:id="161"/>
    <w:bookmarkStart w:name="z168" w:id="162"/>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162"/>
    <w:bookmarkStart w:name="z169" w:id="163"/>
    <w:p>
      <w:pPr>
        <w:spacing w:after="0"/>
        <w:ind w:left="0"/>
        <w:jc w:val="both"/>
      </w:pPr>
      <w:r>
        <w:rPr>
          <w:rFonts w:ascii="Times New Roman"/>
          <w:b w:val="false"/>
          <w:i w:val="false"/>
          <w:color w:val="000000"/>
          <w:sz w:val="28"/>
        </w:rPr>
        <w:t>
      48. Руководством объекта, лицом (подразделением), ответственным за проведение мероприятий по антитеррористической защищенности объекта, субъектами охранной деятельности, осуществляющими охрану объекта, организуется необходимое взаимодействие с государственными органами, осуществляющими противодействие терроризму, антитеррористическими комиссиями административно-территориальной единицы, оперативными штабами по борьбе с терроризмом и иными организациями, в том числе при планировании и организации совместных действий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63"/>
    <w:bookmarkStart w:name="z170" w:id="164"/>
    <w:p>
      <w:pPr>
        <w:spacing w:after="0"/>
        <w:ind w:left="0"/>
        <w:jc w:val="both"/>
      </w:pPr>
      <w:r>
        <w:rPr>
          <w:rFonts w:ascii="Times New Roman"/>
          <w:b w:val="false"/>
          <w:i w:val="false"/>
          <w:color w:val="000000"/>
          <w:sz w:val="28"/>
        </w:rPr>
        <w:t>
      49. Руководство и персонал объектов и субъектов охранной деятельности, осуществляющих охрану объектов, оказывают содействие и необходимую помощь государственным органам, осуществляющим противодействие терроризму.</w:t>
      </w:r>
    </w:p>
    <w:bookmarkEnd w:id="164"/>
    <w:bookmarkStart w:name="z171" w:id="165"/>
    <w:p>
      <w:pPr>
        <w:spacing w:after="0"/>
        <w:ind w:left="0"/>
        <w:jc w:val="both"/>
      </w:pPr>
      <w:r>
        <w:rPr>
          <w:rFonts w:ascii="Times New Roman"/>
          <w:b w:val="false"/>
          <w:i w:val="false"/>
          <w:color w:val="000000"/>
          <w:sz w:val="28"/>
        </w:rPr>
        <w:t>
      50. Взаимодействие с антитеррористической комиссией организуется в целях профилактики и предупреждения актов терроризма, обучения и подготовки персонала объекта и лиц, обеспечивающих безопасность объекта, определения готовности объекта к действиям в случае угрозы или совершения акта терроризма на объекте.</w:t>
      </w:r>
    </w:p>
    <w:bookmarkEnd w:id="165"/>
    <w:bookmarkStart w:name="z172" w:id="166"/>
    <w:p>
      <w:pPr>
        <w:spacing w:after="0"/>
        <w:ind w:left="0"/>
        <w:jc w:val="both"/>
      </w:pPr>
      <w:r>
        <w:rPr>
          <w:rFonts w:ascii="Times New Roman"/>
          <w:b w:val="false"/>
          <w:i w:val="false"/>
          <w:color w:val="000000"/>
          <w:sz w:val="28"/>
        </w:rPr>
        <w:t>
      51. Взаимодействие с антитеррористической комиссией осуществляется на всех этапах организации антитеррористической защиты объекта, построение которого начинается с уточнения наиболее вероятных для объекта угроз террористического характера (моделирование).</w:t>
      </w:r>
    </w:p>
    <w:bookmarkEnd w:id="166"/>
    <w:bookmarkStart w:name="z173" w:id="167"/>
    <w:p>
      <w:pPr>
        <w:spacing w:after="0"/>
        <w:ind w:left="0"/>
        <w:jc w:val="both"/>
      </w:pPr>
      <w:r>
        <w:rPr>
          <w:rFonts w:ascii="Times New Roman"/>
          <w:b w:val="false"/>
          <w:i w:val="false"/>
          <w:color w:val="000000"/>
          <w:sz w:val="28"/>
        </w:rPr>
        <w:t>
      52. Исходя из наиболее вероятных угроз террористического характера на объекте и его особенностей (тип объекта, расположение, количество персонала и сотрудников субъектов охранной деятельности), на объекте уточняются алгоритмы действий различного круга лиц на возможные угрозы террористического характера (приложение 3).</w:t>
      </w:r>
    </w:p>
    <w:bookmarkEnd w:id="167"/>
    <w:bookmarkStart w:name="z174" w:id="168"/>
    <w:p>
      <w:pPr>
        <w:spacing w:after="0"/>
        <w:ind w:left="0"/>
        <w:jc w:val="both"/>
      </w:pPr>
      <w:r>
        <w:rPr>
          <w:rFonts w:ascii="Times New Roman"/>
          <w:b w:val="false"/>
          <w:i w:val="false"/>
          <w:color w:val="000000"/>
          <w:sz w:val="28"/>
        </w:rPr>
        <w:t>
      53. Данные алгоритмы, отрабатываются в ходе практических занятий, проводимых с участием уполномоченных государственных органов, а также подготовки и проведения разноуровневых антитеррористических занятий, тренировочных мероприятий, оценки действий охраны и персонала объекта, проводимых согласно планам оперативных штабов по борьбе с терроризмом.</w:t>
      </w:r>
    </w:p>
    <w:bookmarkEnd w:id="168"/>
    <w:bookmarkStart w:name="z175" w:id="169"/>
    <w:p>
      <w:pPr>
        <w:spacing w:after="0"/>
        <w:ind w:left="0"/>
        <w:jc w:val="both"/>
      </w:pPr>
      <w:r>
        <w:rPr>
          <w:rFonts w:ascii="Times New Roman"/>
          <w:b w:val="false"/>
          <w:i w:val="false"/>
          <w:color w:val="000000"/>
          <w:sz w:val="28"/>
        </w:rPr>
        <w:t>
      54. В случае задействования объекта оперативным штабом по борьбе с терроризмом в проведении разноуровневых антитеррористических занятий, тренировочных мероприятий, оценки действий охраны и персонала объекта руководители объекта и субъекта охранной деятельности, заключившего договор об оказании охранных услуг объекту, оказывают содействие, обеспечивают привлечение и участие необходимых групп сотрудников к проведению указанных мероприятий.</w:t>
      </w:r>
    </w:p>
    <w:bookmarkEnd w:id="169"/>
    <w:bookmarkStart w:name="z176" w:id="170"/>
    <w:p>
      <w:pPr>
        <w:spacing w:after="0"/>
        <w:ind w:left="0"/>
        <w:jc w:val="both"/>
      </w:pPr>
      <w:r>
        <w:rPr>
          <w:rFonts w:ascii="Times New Roman"/>
          <w:b w:val="false"/>
          <w:i w:val="false"/>
          <w:color w:val="000000"/>
          <w:sz w:val="28"/>
        </w:rPr>
        <w:t xml:space="preserve">
      55. По итогам проведения разноуровневых антитеррористических занятий, тренировочных мероприятий, оценки действий охраны и персонала объекта в соответствующие планы, графики и алгоритмы вносятся соответствующие изменения и дополнения. </w:t>
      </w:r>
    </w:p>
    <w:bookmarkEnd w:id="170"/>
    <w:bookmarkStart w:name="z177" w:id="171"/>
    <w:p>
      <w:pPr>
        <w:spacing w:after="0"/>
        <w:ind w:left="0"/>
        <w:jc w:val="both"/>
      </w:pPr>
      <w:r>
        <w:rPr>
          <w:rFonts w:ascii="Times New Roman"/>
          <w:b w:val="false"/>
          <w:i w:val="false"/>
          <w:color w:val="000000"/>
          <w:sz w:val="28"/>
        </w:rPr>
        <w:t>
      56. Руководителями объектов обеспечивается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 направленных на их недопущение.</w:t>
      </w:r>
    </w:p>
    <w:bookmarkEnd w:id="171"/>
    <w:bookmarkStart w:name="z178" w:id="172"/>
    <w:p>
      <w:pPr>
        <w:spacing w:after="0"/>
        <w:ind w:left="0"/>
        <w:jc w:val="both"/>
      </w:pPr>
      <w:r>
        <w:rPr>
          <w:rFonts w:ascii="Times New Roman"/>
          <w:b w:val="false"/>
          <w:i w:val="false"/>
          <w:color w:val="000000"/>
          <w:sz w:val="28"/>
        </w:rPr>
        <w:t>
      57. Руководители объектов и субъектов охранной деятельности, заключивших договор об оказании охранных услуг объекту, в рамках обеспечения готовности к реагированию на угрозы совершения или совершение акта терроризма разрабатывают алгоритмы первичного реагирования:</w:t>
      </w:r>
    </w:p>
    <w:bookmarkEnd w:id="172"/>
    <w:bookmarkStart w:name="z179" w:id="173"/>
    <w:p>
      <w:pPr>
        <w:spacing w:after="0"/>
        <w:ind w:left="0"/>
        <w:jc w:val="both"/>
      </w:pPr>
      <w:r>
        <w:rPr>
          <w:rFonts w:ascii="Times New Roman"/>
          <w:b w:val="false"/>
          <w:i w:val="false"/>
          <w:color w:val="000000"/>
          <w:sz w:val="28"/>
        </w:rPr>
        <w:t>
      1) по мере поступления информации, сообщать территориальным органам внутренних дел и национальной безопасности Республики Казахстан об угрозе совершения или совершении акта (актов) терроризма;</w:t>
      </w:r>
    </w:p>
    <w:bookmarkEnd w:id="173"/>
    <w:bookmarkStart w:name="z180" w:id="174"/>
    <w:p>
      <w:pPr>
        <w:spacing w:after="0"/>
        <w:ind w:left="0"/>
        <w:jc w:val="both"/>
      </w:pPr>
      <w:r>
        <w:rPr>
          <w:rFonts w:ascii="Times New Roman"/>
          <w:b w:val="false"/>
          <w:i w:val="false"/>
          <w:color w:val="000000"/>
          <w:sz w:val="28"/>
        </w:rPr>
        <w:t>
      2) при получении информации от уполномоченных государственных органов об угрозе совершения или совершении акта (актов) терроризма;</w:t>
      </w:r>
    </w:p>
    <w:bookmarkEnd w:id="174"/>
    <w:bookmarkStart w:name="z181" w:id="175"/>
    <w:p>
      <w:pPr>
        <w:spacing w:after="0"/>
        <w:ind w:left="0"/>
        <w:jc w:val="both"/>
      </w:pPr>
      <w:r>
        <w:rPr>
          <w:rFonts w:ascii="Times New Roman"/>
          <w:b w:val="false"/>
          <w:i w:val="false"/>
          <w:color w:val="000000"/>
          <w:sz w:val="28"/>
        </w:rPr>
        <w:t>
      3) по исполнению мероприятий, направленных на минимизацию и ликвидацию угроз техногенного характера, возникших в результате совершенного акта терроризма.</w:t>
      </w:r>
    </w:p>
    <w:bookmarkEnd w:id="175"/>
    <w:bookmarkStart w:name="z182" w:id="176"/>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объекта, уязвимого в террористическом отношении</w:t>
      </w:r>
    </w:p>
    <w:bookmarkEnd w:id="176"/>
    <w:bookmarkStart w:name="z183" w:id="177"/>
    <w:p>
      <w:pPr>
        <w:spacing w:after="0"/>
        <w:ind w:left="0"/>
        <w:jc w:val="both"/>
      </w:pPr>
      <w:r>
        <w:rPr>
          <w:rFonts w:ascii="Times New Roman"/>
          <w:b w:val="false"/>
          <w:i w:val="false"/>
          <w:color w:val="000000"/>
          <w:sz w:val="28"/>
        </w:rPr>
        <w:t xml:space="preserve">
      58. На каждый объект разрабатывается паспорт антитеррористической защищенности (далее – паспорт) в соответствии с </w:t>
      </w:r>
      <w:r>
        <w:rPr>
          <w:rFonts w:ascii="Times New Roman"/>
          <w:b w:val="false"/>
          <w:i w:val="false"/>
          <w:color w:val="000000"/>
          <w:sz w:val="28"/>
        </w:rPr>
        <w:t>Требованиями</w:t>
      </w:r>
      <w:r>
        <w:rPr>
          <w:rFonts w:ascii="Times New Roman"/>
          <w:b w:val="false"/>
          <w:i w:val="false"/>
          <w:color w:val="000000"/>
          <w:sz w:val="28"/>
        </w:rPr>
        <w:t>.</w:t>
      </w:r>
    </w:p>
    <w:bookmarkEnd w:id="177"/>
    <w:bookmarkStart w:name="z184" w:id="178"/>
    <w:p>
      <w:pPr>
        <w:spacing w:after="0"/>
        <w:ind w:left="0"/>
        <w:jc w:val="both"/>
      </w:pPr>
      <w:r>
        <w:rPr>
          <w:rFonts w:ascii="Times New Roman"/>
          <w:b w:val="false"/>
          <w:i w:val="false"/>
          <w:color w:val="000000"/>
          <w:sz w:val="28"/>
        </w:rPr>
        <w:t xml:space="preserve">
      Паспорт предназначен для использования заинтересованными органами, осуществляющими противодействие терроризму, при планировании ими мероприятий по предупреждению, пресечению, минимизации и (или) ликвидации последствий актов терроризма на объекте. </w:t>
      </w:r>
    </w:p>
    <w:bookmarkEnd w:id="178"/>
    <w:bookmarkStart w:name="z185" w:id="179"/>
    <w:p>
      <w:pPr>
        <w:spacing w:after="0"/>
        <w:ind w:left="0"/>
        <w:jc w:val="both"/>
      </w:pPr>
      <w:r>
        <w:rPr>
          <w:rFonts w:ascii="Times New Roman"/>
          <w:b w:val="false"/>
          <w:i w:val="false"/>
          <w:color w:val="000000"/>
          <w:sz w:val="28"/>
        </w:rPr>
        <w:t>
      59. Паспорт является документом, содержащим информацию с ограниченным доступом. Паспорту присваивается ограничительная пометка "Для служебного пользования" либо "Конфиденциально" в соответствии с законодательством Республики Казахстан. К работе с паспортом допускается строго ограниченный круг лиц.</w:t>
      </w:r>
    </w:p>
    <w:bookmarkEnd w:id="179"/>
    <w:bookmarkStart w:name="z186" w:id="180"/>
    <w:p>
      <w:pPr>
        <w:spacing w:after="0"/>
        <w:ind w:left="0"/>
        <w:jc w:val="both"/>
      </w:pPr>
      <w:r>
        <w:rPr>
          <w:rFonts w:ascii="Times New Roman"/>
          <w:b w:val="false"/>
          <w:i w:val="false"/>
          <w:color w:val="000000"/>
          <w:sz w:val="28"/>
        </w:rPr>
        <w:t>
      При работе с паспортом, в том числе при его разработке, согласовании, учете, хранении и уничтожении экземпляров, обеспечивается выполнение требований законодательства, предъявляемых к информации с ограниченным доступом.</w:t>
      </w:r>
    </w:p>
    <w:bookmarkEnd w:id="180"/>
    <w:bookmarkStart w:name="z187" w:id="181"/>
    <w:p>
      <w:pPr>
        <w:spacing w:after="0"/>
        <w:ind w:left="0"/>
        <w:jc w:val="both"/>
      </w:pPr>
      <w:r>
        <w:rPr>
          <w:rFonts w:ascii="Times New Roman"/>
          <w:b w:val="false"/>
          <w:i w:val="false"/>
          <w:color w:val="000000"/>
          <w:sz w:val="28"/>
        </w:rPr>
        <w:t>
      60. Руководителем объекта назначается лицо, ответственное за разработку паспорта, его хранение, корректировку, обновление содержания и уничтожение.</w:t>
      </w:r>
    </w:p>
    <w:bookmarkEnd w:id="181"/>
    <w:bookmarkStart w:name="z188" w:id="182"/>
    <w:p>
      <w:pPr>
        <w:spacing w:after="0"/>
        <w:ind w:left="0"/>
        <w:jc w:val="both"/>
      </w:pPr>
      <w:r>
        <w:rPr>
          <w:rFonts w:ascii="Times New Roman"/>
          <w:b w:val="false"/>
          <w:i w:val="false"/>
          <w:color w:val="000000"/>
          <w:sz w:val="28"/>
        </w:rPr>
        <w:t xml:space="preserve">
      61. Паспорт разрабатывается согласно </w:t>
      </w:r>
      <w:r>
        <w:rPr>
          <w:rFonts w:ascii="Times New Roman"/>
          <w:b w:val="false"/>
          <w:i w:val="false"/>
          <w:color w:val="000000"/>
          <w:sz w:val="28"/>
        </w:rPr>
        <w:t>Типовому паспорту</w:t>
      </w:r>
      <w:r>
        <w:rPr>
          <w:rFonts w:ascii="Times New Roman"/>
          <w:b w:val="false"/>
          <w:i w:val="false"/>
          <w:color w:val="000000"/>
          <w:sz w:val="28"/>
        </w:rPr>
        <w:t xml:space="preserve"> антитеррористической защищенности объектов, уязвимых в террористическом отношении, утвержденному совместным приказом Министра внутренних дел Республики Казахстан от 14 июня 2023 года № 481 и Председателя Комитета национальной безопасности Республики Казахстан от 26 июня 2023 года № 51/қе (зарегистрирован в Реестре государственной регистрации нормативных правовых актов под № 32950) в двух экземплярах, с одновременной разработкой электронного варианта.</w:t>
      </w:r>
    </w:p>
    <w:bookmarkEnd w:id="182"/>
    <w:bookmarkStart w:name="z189" w:id="183"/>
    <w:p>
      <w:pPr>
        <w:spacing w:after="0"/>
        <w:ind w:left="0"/>
        <w:jc w:val="both"/>
      </w:pPr>
      <w:r>
        <w:rPr>
          <w:rFonts w:ascii="Times New Roman"/>
          <w:b w:val="false"/>
          <w:i w:val="false"/>
          <w:color w:val="000000"/>
          <w:sz w:val="28"/>
        </w:rPr>
        <w:t xml:space="preserve">
      62. В случаях, когда объект располагается в здании, сооружении (комплексе зданий и сооружений), имеющем несколько правообладателей, составление паспорта осуществляется по письменному соглашению между правообладателями: совместно всеми правообладателями объектов или одним из них. </w:t>
      </w:r>
    </w:p>
    <w:bookmarkEnd w:id="183"/>
    <w:bookmarkStart w:name="z190" w:id="184"/>
    <w:p>
      <w:pPr>
        <w:spacing w:after="0"/>
        <w:ind w:left="0"/>
        <w:jc w:val="both"/>
      </w:pPr>
      <w:r>
        <w:rPr>
          <w:rFonts w:ascii="Times New Roman"/>
          <w:b w:val="false"/>
          <w:i w:val="false"/>
          <w:color w:val="000000"/>
          <w:sz w:val="28"/>
        </w:rPr>
        <w:t>
      63. Проект паспорта составляется в течение 45 (сорока пяти) рабочих дней с момента получения руководителем объекта соответствующего уведомления о включении объекта в перечень объектов, уязвимых в террористическом отношении, области, города республиканского значения, столицы.</w:t>
      </w:r>
    </w:p>
    <w:bookmarkEnd w:id="184"/>
    <w:bookmarkStart w:name="z191" w:id="185"/>
    <w:p>
      <w:pPr>
        <w:spacing w:after="0"/>
        <w:ind w:left="0"/>
        <w:jc w:val="both"/>
      </w:pPr>
      <w:r>
        <w:rPr>
          <w:rFonts w:ascii="Times New Roman"/>
          <w:b w:val="false"/>
          <w:i w:val="false"/>
          <w:color w:val="000000"/>
          <w:sz w:val="28"/>
        </w:rPr>
        <w:t>
      При необходимости увеличения сроков разработки паспорта, внесения корректив в него руководство объекта обращается в антитеррористическую комиссию с соответствующим обращением.</w:t>
      </w:r>
    </w:p>
    <w:bookmarkEnd w:id="185"/>
    <w:bookmarkStart w:name="z192" w:id="186"/>
    <w:p>
      <w:pPr>
        <w:spacing w:after="0"/>
        <w:ind w:left="0"/>
        <w:jc w:val="both"/>
      </w:pPr>
      <w:r>
        <w:rPr>
          <w:rFonts w:ascii="Times New Roman"/>
          <w:b w:val="false"/>
          <w:i w:val="false"/>
          <w:color w:val="000000"/>
          <w:sz w:val="28"/>
        </w:rPr>
        <w:t>
      64. Разработанный проект паспорта согласовывается с руководителями территориального органа внутренних дел по месту нахождения объекта в течение 10 (десяти) календарных дней после составления.</w:t>
      </w:r>
    </w:p>
    <w:bookmarkEnd w:id="186"/>
    <w:bookmarkStart w:name="z193" w:id="187"/>
    <w:p>
      <w:pPr>
        <w:spacing w:after="0"/>
        <w:ind w:left="0"/>
        <w:jc w:val="both"/>
      </w:pPr>
      <w:r>
        <w:rPr>
          <w:rFonts w:ascii="Times New Roman"/>
          <w:b w:val="false"/>
          <w:i w:val="false"/>
          <w:color w:val="000000"/>
          <w:sz w:val="28"/>
        </w:rPr>
        <w:t>
      65. В течение 10 (десяти) рабочих дней после согласования, паспорт утверждается (в том числе при его обновлении) руководителем объекта.</w:t>
      </w:r>
    </w:p>
    <w:bookmarkEnd w:id="187"/>
    <w:bookmarkStart w:name="z194" w:id="188"/>
    <w:p>
      <w:pPr>
        <w:spacing w:after="0"/>
        <w:ind w:left="0"/>
        <w:jc w:val="both"/>
      </w:pPr>
      <w:r>
        <w:rPr>
          <w:rFonts w:ascii="Times New Roman"/>
          <w:b w:val="false"/>
          <w:i w:val="false"/>
          <w:color w:val="000000"/>
          <w:sz w:val="28"/>
        </w:rPr>
        <w:t>
      При совместном составлении, паспорт подлежит утверждению всеми правообладателями объекта.</w:t>
      </w:r>
    </w:p>
    <w:bookmarkEnd w:id="188"/>
    <w:bookmarkStart w:name="z195" w:id="189"/>
    <w:p>
      <w:pPr>
        <w:spacing w:after="0"/>
        <w:ind w:left="0"/>
        <w:jc w:val="both"/>
      </w:pPr>
      <w:r>
        <w:rPr>
          <w:rFonts w:ascii="Times New Roman"/>
          <w:b w:val="false"/>
          <w:i w:val="false"/>
          <w:color w:val="000000"/>
          <w:sz w:val="28"/>
        </w:rPr>
        <w:t>
      При составлении одним правообладателем паспорт утверждается им по согласованию с другими правообладателями объекта.</w:t>
      </w:r>
    </w:p>
    <w:bookmarkEnd w:id="189"/>
    <w:bookmarkStart w:name="z196" w:id="190"/>
    <w:p>
      <w:pPr>
        <w:spacing w:after="0"/>
        <w:ind w:left="0"/>
        <w:jc w:val="both"/>
      </w:pPr>
      <w:r>
        <w:rPr>
          <w:rFonts w:ascii="Times New Roman"/>
          <w:b w:val="false"/>
          <w:i w:val="false"/>
          <w:color w:val="000000"/>
          <w:sz w:val="28"/>
        </w:rPr>
        <w:t>
      66. После разработки и утверждения первый экземпляр паспорта (оригинал) подлежит хранению у лица, ответственного за его хранение.</w:t>
      </w:r>
    </w:p>
    <w:bookmarkEnd w:id="190"/>
    <w:bookmarkStart w:name="z197" w:id="191"/>
    <w:p>
      <w:pPr>
        <w:spacing w:after="0"/>
        <w:ind w:left="0"/>
        <w:jc w:val="both"/>
      </w:pPr>
      <w:r>
        <w:rPr>
          <w:rFonts w:ascii="Times New Roman"/>
          <w:b w:val="false"/>
          <w:i w:val="false"/>
          <w:color w:val="000000"/>
          <w:sz w:val="28"/>
        </w:rPr>
        <w:t>
      67. В целях обеспечения своевременной выдачи паспорта органам, задействованным в пресечении, ликвидации и минимизации последствий актов терроризма, на паспорт составляется акт временной передачи документов в двух экземплярах.</w:t>
      </w:r>
    </w:p>
    <w:bookmarkEnd w:id="191"/>
    <w:bookmarkStart w:name="z198" w:id="192"/>
    <w:p>
      <w:pPr>
        <w:spacing w:after="0"/>
        <w:ind w:left="0"/>
        <w:jc w:val="both"/>
      </w:pPr>
      <w:r>
        <w:rPr>
          <w:rFonts w:ascii="Times New Roman"/>
          <w:b w:val="false"/>
          <w:i w:val="false"/>
          <w:color w:val="000000"/>
          <w:sz w:val="28"/>
        </w:rPr>
        <w:t>
      68. Один экземпляр акта временной передачи документов вместе с паспортом передается в оперативный штаб, осуществляющий руководство антитеррористической операцией. Второй экземпляр описи остается у лица, ответственного за хранение паспорта.</w:t>
      </w:r>
    </w:p>
    <w:bookmarkEnd w:id="192"/>
    <w:bookmarkStart w:name="z199" w:id="193"/>
    <w:p>
      <w:pPr>
        <w:spacing w:after="0"/>
        <w:ind w:left="0"/>
        <w:jc w:val="both"/>
      </w:pPr>
      <w:r>
        <w:rPr>
          <w:rFonts w:ascii="Times New Roman"/>
          <w:b w:val="false"/>
          <w:i w:val="false"/>
          <w:color w:val="000000"/>
          <w:sz w:val="28"/>
        </w:rPr>
        <w:t>
      69. Второй экземпляр и электронный вариант паспорта (в формате PDF на электронном носителе информации) в срок не позднее 10 (десяти) календарных дней со дня его утверждения или корректировки направляются в территориальное подразделение органов внутренних дел Республики Казахстан для хранения.</w:t>
      </w:r>
    </w:p>
    <w:bookmarkEnd w:id="193"/>
    <w:bookmarkStart w:name="z200" w:id="194"/>
    <w:p>
      <w:pPr>
        <w:spacing w:after="0"/>
        <w:ind w:left="0"/>
        <w:jc w:val="both"/>
      </w:pPr>
      <w:r>
        <w:rPr>
          <w:rFonts w:ascii="Times New Roman"/>
          <w:b w:val="false"/>
          <w:i w:val="false"/>
          <w:color w:val="000000"/>
          <w:sz w:val="28"/>
        </w:rPr>
        <w:t>
      70. Паспорт подлежит корректировке в случае изменения:</w:t>
      </w:r>
    </w:p>
    <w:bookmarkEnd w:id="194"/>
    <w:bookmarkStart w:name="z201" w:id="195"/>
    <w:p>
      <w:pPr>
        <w:spacing w:after="0"/>
        <w:ind w:left="0"/>
        <w:jc w:val="both"/>
      </w:pPr>
      <w:r>
        <w:rPr>
          <w:rFonts w:ascii="Times New Roman"/>
          <w:b w:val="false"/>
          <w:i w:val="false"/>
          <w:color w:val="000000"/>
          <w:sz w:val="28"/>
        </w:rPr>
        <w:t>
      1) прав собственности;</w:t>
      </w:r>
    </w:p>
    <w:bookmarkEnd w:id="195"/>
    <w:bookmarkStart w:name="z202" w:id="196"/>
    <w:p>
      <w:pPr>
        <w:spacing w:after="0"/>
        <w:ind w:left="0"/>
        <w:jc w:val="both"/>
      </w:pPr>
      <w:r>
        <w:rPr>
          <w:rFonts w:ascii="Times New Roman"/>
          <w:b w:val="false"/>
          <w:i w:val="false"/>
          <w:color w:val="000000"/>
          <w:sz w:val="28"/>
        </w:rPr>
        <w:t>
      2) руководителя объекта;</w:t>
      </w:r>
    </w:p>
    <w:bookmarkEnd w:id="196"/>
    <w:bookmarkStart w:name="z203" w:id="197"/>
    <w:p>
      <w:pPr>
        <w:spacing w:after="0"/>
        <w:ind w:left="0"/>
        <w:jc w:val="both"/>
      </w:pPr>
      <w:r>
        <w:rPr>
          <w:rFonts w:ascii="Times New Roman"/>
          <w:b w:val="false"/>
          <w:i w:val="false"/>
          <w:color w:val="000000"/>
          <w:sz w:val="28"/>
        </w:rPr>
        <w:t>
      3) наименования объекта;</w:t>
      </w:r>
    </w:p>
    <w:bookmarkEnd w:id="197"/>
    <w:bookmarkStart w:name="z204" w:id="198"/>
    <w:p>
      <w:pPr>
        <w:spacing w:after="0"/>
        <w:ind w:left="0"/>
        <w:jc w:val="both"/>
      </w:pPr>
      <w:r>
        <w:rPr>
          <w:rFonts w:ascii="Times New Roman"/>
          <w:b w:val="false"/>
          <w:i w:val="false"/>
          <w:color w:val="000000"/>
          <w:sz w:val="28"/>
        </w:rPr>
        <w:t>
      4) основного предназначения объекта;</w:t>
      </w:r>
    </w:p>
    <w:bookmarkEnd w:id="198"/>
    <w:bookmarkStart w:name="z205" w:id="199"/>
    <w:p>
      <w:pPr>
        <w:spacing w:after="0"/>
        <w:ind w:left="0"/>
        <w:jc w:val="both"/>
      </w:pPr>
      <w:r>
        <w:rPr>
          <w:rFonts w:ascii="Times New Roman"/>
          <w:b w:val="false"/>
          <w:i w:val="false"/>
          <w:color w:val="000000"/>
          <w:sz w:val="28"/>
        </w:rPr>
        <w:t>
      5) общей площади и периметра объекта, застройки прилегающей территории или после завершения капитального ремонта, реконструкции зданий (строений и сооружений) и инженерных систем, если были произведены изменения в конструкции;</w:t>
      </w:r>
    </w:p>
    <w:bookmarkEnd w:id="199"/>
    <w:bookmarkStart w:name="z206" w:id="200"/>
    <w:p>
      <w:pPr>
        <w:spacing w:after="0"/>
        <w:ind w:left="0"/>
        <w:jc w:val="both"/>
      </w:pPr>
      <w:r>
        <w:rPr>
          <w:rFonts w:ascii="Times New Roman"/>
          <w:b w:val="false"/>
          <w:i w:val="false"/>
          <w:color w:val="000000"/>
          <w:sz w:val="28"/>
        </w:rPr>
        <w:t>
      6) потенциально опасных участков объекта;</w:t>
      </w:r>
    </w:p>
    <w:bookmarkEnd w:id="200"/>
    <w:bookmarkStart w:name="z207" w:id="201"/>
    <w:p>
      <w:pPr>
        <w:spacing w:after="0"/>
        <w:ind w:left="0"/>
        <w:jc w:val="both"/>
      </w:pPr>
      <w:r>
        <w:rPr>
          <w:rFonts w:ascii="Times New Roman"/>
          <w:b w:val="false"/>
          <w:i w:val="false"/>
          <w:color w:val="000000"/>
          <w:sz w:val="28"/>
        </w:rPr>
        <w:t>
      7) технических средств, привлекаемых для обеспечения антитеррористической защищенности объекта.</w:t>
      </w:r>
    </w:p>
    <w:bookmarkEnd w:id="201"/>
    <w:bookmarkStart w:name="z208" w:id="202"/>
    <w:p>
      <w:pPr>
        <w:spacing w:after="0"/>
        <w:ind w:left="0"/>
        <w:jc w:val="both"/>
      </w:pPr>
      <w:r>
        <w:rPr>
          <w:rFonts w:ascii="Times New Roman"/>
          <w:b w:val="false"/>
          <w:i w:val="false"/>
          <w:color w:val="000000"/>
          <w:sz w:val="28"/>
        </w:rPr>
        <w:t xml:space="preserve">
      71. Изменения в паспорт вносятся в течение 20 (двадцати) рабочих дней после возникновения оснований для корректировки. </w:t>
      </w:r>
    </w:p>
    <w:bookmarkEnd w:id="202"/>
    <w:bookmarkStart w:name="z209" w:id="203"/>
    <w:p>
      <w:pPr>
        <w:spacing w:after="0"/>
        <w:ind w:left="0"/>
        <w:jc w:val="both"/>
      </w:pPr>
      <w:r>
        <w:rPr>
          <w:rFonts w:ascii="Times New Roman"/>
          <w:b w:val="false"/>
          <w:i w:val="false"/>
          <w:color w:val="000000"/>
          <w:sz w:val="28"/>
        </w:rPr>
        <w:t>
      В паспорте лицом, ответственным за его хранение, делаются отметки о внесенных изменениях и дополнениях с указанием причин и дат изменения, заверенные подписью руководителя объекта или лица, уполномоченного подписывать паспорт. Замене подлежат только те элементы паспорта, где произошли изменения.</w:t>
      </w:r>
    </w:p>
    <w:bookmarkEnd w:id="203"/>
    <w:bookmarkStart w:name="z210" w:id="204"/>
    <w:p>
      <w:pPr>
        <w:spacing w:after="0"/>
        <w:ind w:left="0"/>
        <w:jc w:val="both"/>
      </w:pPr>
      <w:r>
        <w:rPr>
          <w:rFonts w:ascii="Times New Roman"/>
          <w:b w:val="false"/>
          <w:i w:val="false"/>
          <w:color w:val="000000"/>
          <w:sz w:val="28"/>
        </w:rPr>
        <w:t>
      Одновременно информация о соответствующих изменениях за подписью уполномоченного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w:t>
      </w:r>
    </w:p>
    <w:bookmarkEnd w:id="204"/>
    <w:bookmarkStart w:name="z211" w:id="205"/>
    <w:p>
      <w:pPr>
        <w:spacing w:after="0"/>
        <w:ind w:left="0"/>
        <w:jc w:val="both"/>
      </w:pPr>
      <w:r>
        <w:rPr>
          <w:rFonts w:ascii="Times New Roman"/>
          <w:b w:val="false"/>
          <w:i w:val="false"/>
          <w:color w:val="000000"/>
          <w:sz w:val="28"/>
        </w:rPr>
        <w:t>
      72. Паспорт подлежит полной замене:</w:t>
      </w:r>
    </w:p>
    <w:bookmarkEnd w:id="205"/>
    <w:bookmarkStart w:name="z212" w:id="206"/>
    <w:p>
      <w:pPr>
        <w:spacing w:after="0"/>
        <w:ind w:left="0"/>
        <w:jc w:val="both"/>
      </w:pPr>
      <w:r>
        <w:rPr>
          <w:rFonts w:ascii="Times New Roman"/>
          <w:b w:val="false"/>
          <w:i w:val="false"/>
          <w:color w:val="000000"/>
          <w:sz w:val="28"/>
        </w:rPr>
        <w:t>
      1) не реже одного раза в пять лет;</w:t>
      </w:r>
    </w:p>
    <w:bookmarkEnd w:id="206"/>
    <w:bookmarkStart w:name="z213" w:id="207"/>
    <w:p>
      <w:pPr>
        <w:spacing w:after="0"/>
        <w:ind w:left="0"/>
        <w:jc w:val="both"/>
      </w:pPr>
      <w:r>
        <w:rPr>
          <w:rFonts w:ascii="Times New Roman"/>
          <w:b w:val="false"/>
          <w:i w:val="false"/>
          <w:color w:val="000000"/>
          <w:sz w:val="28"/>
        </w:rPr>
        <w:t>
      2) в случае внесения корректив в более чем половину пунктов текста паспорта.</w:t>
      </w:r>
    </w:p>
    <w:bookmarkEnd w:id="207"/>
    <w:bookmarkStart w:name="z214" w:id="208"/>
    <w:p>
      <w:pPr>
        <w:spacing w:after="0"/>
        <w:ind w:left="0"/>
        <w:jc w:val="both"/>
      </w:pPr>
      <w:r>
        <w:rPr>
          <w:rFonts w:ascii="Times New Roman"/>
          <w:b w:val="false"/>
          <w:i w:val="false"/>
          <w:color w:val="000000"/>
          <w:sz w:val="28"/>
        </w:rPr>
        <w:t>
      73. Паспорт подлежит уничтожению в комиссионном порядке с составлением соответствующего акта.</w:t>
      </w:r>
    </w:p>
    <w:bookmarkEnd w:id="208"/>
    <w:bookmarkStart w:name="z215" w:id="209"/>
    <w:p>
      <w:pPr>
        <w:spacing w:after="0"/>
        <w:ind w:left="0"/>
        <w:jc w:val="both"/>
      </w:pPr>
      <w:r>
        <w:rPr>
          <w:rFonts w:ascii="Times New Roman"/>
          <w:b w:val="false"/>
          <w:i w:val="false"/>
          <w:color w:val="000000"/>
          <w:sz w:val="28"/>
        </w:rPr>
        <w:t>
      Акт остается в организации, являющейся правообладателем объекта.</w:t>
      </w:r>
    </w:p>
    <w:bookmarkEnd w:id="209"/>
    <w:bookmarkStart w:name="z216" w:id="210"/>
    <w:p>
      <w:pPr>
        <w:spacing w:after="0"/>
        <w:ind w:left="0"/>
        <w:jc w:val="both"/>
      </w:pPr>
      <w:r>
        <w:rPr>
          <w:rFonts w:ascii="Times New Roman"/>
          <w:b w:val="false"/>
          <w:i w:val="false"/>
          <w:color w:val="000000"/>
          <w:sz w:val="28"/>
        </w:rPr>
        <w:t>
      Копия акта направляется по месту хранения второго экземпляра паспорта в течение 3 (трех) рабочих дней после завершения уничтожения паспорта.</w:t>
      </w:r>
    </w:p>
    <w:bookmarkEnd w:id="210"/>
    <w:bookmarkStart w:name="z217" w:id="211"/>
    <w:p>
      <w:pPr>
        <w:spacing w:after="0"/>
        <w:ind w:left="0"/>
        <w:jc w:val="left"/>
      </w:pPr>
      <w:r>
        <w:rPr>
          <w:rFonts w:ascii="Times New Roman"/>
          <w:b/>
          <w:i w:val="false"/>
          <w:color w:val="000000"/>
        </w:rPr>
        <w:t xml:space="preserve"> Глава 6. Требования к оснащению объектов инженерно-техническим оборудованием</w:t>
      </w:r>
    </w:p>
    <w:bookmarkEnd w:id="211"/>
    <w:bookmarkStart w:name="z218" w:id="212"/>
    <w:p>
      <w:pPr>
        <w:spacing w:after="0"/>
        <w:ind w:left="0"/>
        <w:jc w:val="both"/>
      </w:pPr>
      <w:r>
        <w:rPr>
          <w:rFonts w:ascii="Times New Roman"/>
          <w:b w:val="false"/>
          <w:i w:val="false"/>
          <w:color w:val="000000"/>
          <w:sz w:val="28"/>
        </w:rPr>
        <w:t xml:space="preserve">
      74.Оснащение объектов инженерно-техническим оборудованием осуществляется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в зависимости от категории объекта и должно обеспечивать должный уровень их безопасности. </w:t>
      </w:r>
    </w:p>
    <w:bookmarkEnd w:id="212"/>
    <w:bookmarkStart w:name="z219" w:id="213"/>
    <w:p>
      <w:pPr>
        <w:spacing w:after="0"/>
        <w:ind w:left="0"/>
        <w:jc w:val="both"/>
      </w:pPr>
      <w:r>
        <w:rPr>
          <w:rFonts w:ascii="Times New Roman"/>
          <w:b w:val="false"/>
          <w:i w:val="false"/>
          <w:color w:val="000000"/>
          <w:sz w:val="28"/>
        </w:rPr>
        <w:t xml:space="preserve">
      Оснащение объектов четвертой группы обеспечивается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оборота гражданского и служебного оружия и патронов к нему, утвержденными Правилами оборота гражданского и служебного оружия и патронов к нему, утвержденными приказом Министра внутренних дел Республики Казахстан от 1 июля 2019 года № 602 (зарегистрирован в Реестре государственной регистрации нормативно правовых актов под № 18961).</w:t>
      </w:r>
    </w:p>
    <w:bookmarkEnd w:id="213"/>
    <w:bookmarkStart w:name="z220" w:id="214"/>
    <w:p>
      <w:pPr>
        <w:spacing w:after="0"/>
        <w:ind w:left="0"/>
        <w:jc w:val="both"/>
      </w:pPr>
      <w:r>
        <w:rPr>
          <w:rFonts w:ascii="Times New Roman"/>
          <w:b w:val="false"/>
          <w:i w:val="false"/>
          <w:color w:val="000000"/>
          <w:sz w:val="28"/>
        </w:rPr>
        <w:t>
      Основные характеристики инженерно-технического оборудования и средств должны соответствовать предъявляемым функциональным требованиям, их количество и размещение должны обеспечивать необходимое противодействие несанкционированному проникновению на объект.</w:t>
      </w:r>
    </w:p>
    <w:bookmarkEnd w:id="214"/>
    <w:bookmarkStart w:name="z221" w:id="215"/>
    <w:p>
      <w:pPr>
        <w:spacing w:after="0"/>
        <w:ind w:left="0"/>
        <w:jc w:val="both"/>
      </w:pPr>
      <w:r>
        <w:rPr>
          <w:rFonts w:ascii="Times New Roman"/>
          <w:b w:val="false"/>
          <w:i w:val="false"/>
          <w:color w:val="000000"/>
          <w:sz w:val="28"/>
        </w:rPr>
        <w:t>
      Инженерно-техническое оборудование объекта всегда поддерживается в рабочем состоянии. Для оценки технического состояния оборудования, создается экспертная комиссия, в состав которой входят руководитель проверяемого объекта, представитель антитеррористической комиссии, а также представитель центрального аппарата Министерства. Комиссионная проверка проводится не реже 1 раза в 3 года и носит выборочный характер.</w:t>
      </w:r>
    </w:p>
    <w:bookmarkEnd w:id="215"/>
    <w:bookmarkStart w:name="z222" w:id="216"/>
    <w:p>
      <w:pPr>
        <w:spacing w:after="0"/>
        <w:ind w:left="0"/>
        <w:jc w:val="both"/>
      </w:pPr>
      <w:r>
        <w:rPr>
          <w:rFonts w:ascii="Times New Roman"/>
          <w:b w:val="false"/>
          <w:i w:val="false"/>
          <w:color w:val="000000"/>
          <w:sz w:val="28"/>
        </w:rPr>
        <w:t>
      75. При проектировании, строительстве, реконструкции, модернизации, капитального ремонта объекта собственнику, владельцу (в том числе потенциальному) объекта необходимо определить соответствие объекта критериям отнесения объектов к уязвимым в террористическом отношении и предусмотреть, в случае необходимости, соответствующее инженерно-техническое оснащение, а именно: систему связи, систему видеонаблюдения, средства ограничения доступа, систему контроля и управления доступом, систему охранной сигнализации, а также контрольно-пропускной пункт.</w:t>
      </w:r>
    </w:p>
    <w:bookmarkEnd w:id="216"/>
    <w:bookmarkStart w:name="z223" w:id="217"/>
    <w:p>
      <w:pPr>
        <w:spacing w:after="0"/>
        <w:ind w:left="0"/>
        <w:jc w:val="both"/>
      </w:pPr>
      <w:r>
        <w:rPr>
          <w:rFonts w:ascii="Times New Roman"/>
          <w:b w:val="false"/>
          <w:i w:val="false"/>
          <w:color w:val="000000"/>
          <w:sz w:val="28"/>
        </w:rPr>
        <w:t>
      Для проектирования и оснащения объектов инженерно-техническим оборудованием собственники, владельцы, руководители объектов, уязвимых в террористическом отношении, определяют его потенциально опасные участки.</w:t>
      </w:r>
    </w:p>
    <w:bookmarkEnd w:id="217"/>
    <w:bookmarkStart w:name="z224" w:id="218"/>
    <w:p>
      <w:pPr>
        <w:spacing w:after="0"/>
        <w:ind w:left="0"/>
        <w:jc w:val="both"/>
      </w:pPr>
      <w:r>
        <w:rPr>
          <w:rFonts w:ascii="Times New Roman"/>
          <w:b w:val="false"/>
          <w:i w:val="false"/>
          <w:color w:val="000000"/>
          <w:sz w:val="28"/>
        </w:rPr>
        <w:t>
      на направлениях, ведущим к этим участкам, обеспечивается наибольшая плотность инженерно-технического оснащения.</w:t>
      </w:r>
    </w:p>
    <w:bookmarkEnd w:id="218"/>
    <w:bookmarkStart w:name="z225" w:id="219"/>
    <w:p>
      <w:pPr>
        <w:spacing w:after="0"/>
        <w:ind w:left="0"/>
        <w:jc w:val="both"/>
      </w:pPr>
      <w:r>
        <w:rPr>
          <w:rFonts w:ascii="Times New Roman"/>
          <w:b w:val="false"/>
          <w:i w:val="false"/>
          <w:color w:val="000000"/>
          <w:sz w:val="28"/>
        </w:rPr>
        <w:t>
      76. Учитывая степень потенциальной опасности совершения акта терроризма и его возможных последствий, объекты делятся на следующие группы:</w:t>
      </w:r>
    </w:p>
    <w:bookmarkEnd w:id="219"/>
    <w:bookmarkStart w:name="z226" w:id="220"/>
    <w:p>
      <w:pPr>
        <w:spacing w:after="0"/>
        <w:ind w:left="0"/>
        <w:jc w:val="both"/>
      </w:pPr>
      <w:r>
        <w:rPr>
          <w:rFonts w:ascii="Times New Roman"/>
          <w:b w:val="false"/>
          <w:i w:val="false"/>
          <w:color w:val="000000"/>
          <w:sz w:val="28"/>
        </w:rPr>
        <w:t>
      1) к первой группе относятся административные здания дислокации центральных аппаратов Министерства торговли и интеграции Республики Казахстан и его ведомств;</w:t>
      </w:r>
    </w:p>
    <w:bookmarkEnd w:id="220"/>
    <w:bookmarkStart w:name="z227" w:id="221"/>
    <w:p>
      <w:pPr>
        <w:spacing w:after="0"/>
        <w:ind w:left="0"/>
        <w:jc w:val="both"/>
      </w:pPr>
      <w:r>
        <w:rPr>
          <w:rFonts w:ascii="Times New Roman"/>
          <w:b w:val="false"/>
          <w:i w:val="false"/>
          <w:color w:val="000000"/>
          <w:sz w:val="28"/>
        </w:rPr>
        <w:t>
      2) ко второй группе относятся объекты организаций, находящихся в ведении Министерства торговли и интеграции Республики Казахстан:</w:t>
      </w:r>
    </w:p>
    <w:bookmarkEnd w:id="221"/>
    <w:bookmarkStart w:name="z228" w:id="222"/>
    <w:p>
      <w:pPr>
        <w:spacing w:after="0"/>
        <w:ind w:left="0"/>
        <w:jc w:val="both"/>
      </w:pPr>
      <w:r>
        <w:rPr>
          <w:rFonts w:ascii="Times New Roman"/>
          <w:b w:val="false"/>
          <w:i w:val="false"/>
          <w:color w:val="000000"/>
          <w:sz w:val="28"/>
        </w:rPr>
        <w:t>
      2.1) объекты международной специализированной выставки "ЭКСПО-2017", отнесенные к соответствующей категории объектов, уязвимых в террористическом отношении, и непосредственно эксплуатируемые акционерным обществом "Национальная компания "QazExpoCongress";</w:t>
      </w:r>
    </w:p>
    <w:bookmarkEnd w:id="222"/>
    <w:bookmarkStart w:name="z229" w:id="223"/>
    <w:p>
      <w:pPr>
        <w:spacing w:after="0"/>
        <w:ind w:left="0"/>
        <w:jc w:val="both"/>
      </w:pPr>
      <w:r>
        <w:rPr>
          <w:rFonts w:ascii="Times New Roman"/>
          <w:b w:val="false"/>
          <w:i w:val="false"/>
          <w:color w:val="000000"/>
          <w:sz w:val="28"/>
        </w:rPr>
        <w:t>
      3) к третьей группе относятся торговые объекты с торговой площадью от 500 (пятьсот) квадратных метров и более, объекты общественного питания (вне зависимости от фактического наименования) с совокупной площадью залов для обслуживания посетителей от 500 (пятьсот) квадратных метров и более;</w:t>
      </w:r>
    </w:p>
    <w:bookmarkEnd w:id="223"/>
    <w:bookmarkStart w:name="z230" w:id="224"/>
    <w:p>
      <w:pPr>
        <w:spacing w:after="0"/>
        <w:ind w:left="0"/>
        <w:jc w:val="both"/>
      </w:pPr>
      <w:r>
        <w:rPr>
          <w:rFonts w:ascii="Times New Roman"/>
          <w:b w:val="false"/>
          <w:i w:val="false"/>
          <w:color w:val="000000"/>
          <w:sz w:val="28"/>
        </w:rPr>
        <w:t>
      3.1) торговые объекты с торговой площадью от 500 (пятисот) до 2000 (двух тысяч) квадратных метров, обеспеченные торговыми, подсобными, административно-бытовыми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bookmarkEnd w:id="224"/>
    <w:bookmarkStart w:name="z231" w:id="225"/>
    <w:p>
      <w:pPr>
        <w:spacing w:after="0"/>
        <w:ind w:left="0"/>
        <w:jc w:val="both"/>
      </w:pPr>
      <w:r>
        <w:rPr>
          <w:rFonts w:ascii="Times New Roman"/>
          <w:b w:val="false"/>
          <w:i w:val="false"/>
          <w:color w:val="000000"/>
          <w:sz w:val="28"/>
        </w:rPr>
        <w:t>
      3.2) объекты общественного питания с совокупной площадью залов для обслуживания посетителей от 500 (пятисот) до 2000 (двух тысяч) квадратных метров;</w:t>
      </w:r>
    </w:p>
    <w:bookmarkEnd w:id="225"/>
    <w:bookmarkStart w:name="z232" w:id="226"/>
    <w:p>
      <w:pPr>
        <w:spacing w:after="0"/>
        <w:ind w:left="0"/>
        <w:jc w:val="both"/>
      </w:pPr>
      <w:r>
        <w:rPr>
          <w:rFonts w:ascii="Times New Roman"/>
          <w:b w:val="false"/>
          <w:i w:val="false"/>
          <w:color w:val="000000"/>
          <w:sz w:val="28"/>
        </w:rPr>
        <w:t>
      3.3) торговые объекты с торговой площадью от 2000 (двух тысяч) квадратных метров и более, специализирующиеся на реализации продовольственных, непродовольственных товаров, обеспеченные торговыми, административно-бытовыми, складскими помещениями и площадкой для стоянки автотранспортных средств в пределах границ своей территории (при наличии), а также объектами общественного питания (при их наличии) и иными объектами (при их наличии);</w:t>
      </w:r>
    </w:p>
    <w:bookmarkEnd w:id="226"/>
    <w:bookmarkStart w:name="z233" w:id="227"/>
    <w:p>
      <w:pPr>
        <w:spacing w:after="0"/>
        <w:ind w:left="0"/>
        <w:jc w:val="both"/>
      </w:pPr>
      <w:r>
        <w:rPr>
          <w:rFonts w:ascii="Times New Roman"/>
          <w:b w:val="false"/>
          <w:i w:val="false"/>
          <w:color w:val="000000"/>
          <w:sz w:val="28"/>
        </w:rPr>
        <w:t>
      3.4) объекты общественного питания с совокупной площадью залов для обслуживания посетителей от 2000 (двух тысяч) квадратных метров и более.</w:t>
      </w:r>
    </w:p>
    <w:bookmarkEnd w:id="227"/>
    <w:bookmarkStart w:name="z234" w:id="228"/>
    <w:p>
      <w:pPr>
        <w:spacing w:after="0"/>
        <w:ind w:left="0"/>
        <w:jc w:val="both"/>
      </w:pPr>
      <w:r>
        <w:rPr>
          <w:rFonts w:ascii="Times New Roman"/>
          <w:b w:val="false"/>
          <w:i w:val="false"/>
          <w:color w:val="000000"/>
          <w:sz w:val="28"/>
        </w:rPr>
        <w:t>
      4) объекты, независимо от торговой площади, на территории которых осуществляется торговля огнестрельным оружием и боеприпасами.</w:t>
      </w:r>
    </w:p>
    <w:bookmarkEnd w:id="228"/>
    <w:bookmarkStart w:name="z235" w:id="229"/>
    <w:p>
      <w:pPr>
        <w:spacing w:after="0"/>
        <w:ind w:left="0"/>
        <w:jc w:val="both"/>
      </w:pPr>
      <w:r>
        <w:rPr>
          <w:rFonts w:ascii="Times New Roman"/>
          <w:b w:val="false"/>
          <w:i w:val="false"/>
          <w:color w:val="000000"/>
          <w:sz w:val="28"/>
        </w:rPr>
        <w:t xml:space="preserve">
      77. Оснащение объектов Министерства, подлежащих государственной охране обеспечивается в соответствии с требованиями по инженерно-технической укрепленности объектов, подлежащих государственной охране,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2011 года № 1151.</w:t>
      </w:r>
    </w:p>
    <w:bookmarkEnd w:id="229"/>
    <w:bookmarkStart w:name="z236" w:id="230"/>
    <w:p>
      <w:pPr>
        <w:spacing w:after="0"/>
        <w:ind w:left="0"/>
        <w:jc w:val="both"/>
      </w:pPr>
      <w:r>
        <w:rPr>
          <w:rFonts w:ascii="Times New Roman"/>
          <w:b w:val="false"/>
          <w:i w:val="false"/>
          <w:color w:val="000000"/>
          <w:sz w:val="28"/>
        </w:rPr>
        <w:t>
      78. Вне зависимости от группы все объекты в обязательном порядке оснащаются системами охранными телевизионными, системами и средствами оповещения.</w:t>
      </w:r>
    </w:p>
    <w:bookmarkEnd w:id="230"/>
    <w:bookmarkStart w:name="z237" w:id="231"/>
    <w:p>
      <w:pPr>
        <w:spacing w:after="0"/>
        <w:ind w:left="0"/>
        <w:jc w:val="both"/>
      </w:pPr>
      <w:r>
        <w:rPr>
          <w:rFonts w:ascii="Times New Roman"/>
          <w:b w:val="false"/>
          <w:i w:val="false"/>
          <w:color w:val="000000"/>
          <w:sz w:val="28"/>
        </w:rPr>
        <w:t>
      79. Объекты первой группы дополнительно к мероприятиям, предусмотренным пунктом 78, в обязательном порядке оснащаются:</w:t>
      </w:r>
    </w:p>
    <w:bookmarkEnd w:id="231"/>
    <w:bookmarkStart w:name="z238" w:id="232"/>
    <w:p>
      <w:pPr>
        <w:spacing w:after="0"/>
        <w:ind w:left="0"/>
        <w:jc w:val="both"/>
      </w:pPr>
      <w:r>
        <w:rPr>
          <w:rFonts w:ascii="Times New Roman"/>
          <w:b w:val="false"/>
          <w:i w:val="false"/>
          <w:color w:val="000000"/>
          <w:sz w:val="28"/>
        </w:rPr>
        <w:t>
      1) средствами ограничения доступа;</w:t>
      </w:r>
    </w:p>
    <w:bookmarkEnd w:id="232"/>
    <w:bookmarkStart w:name="z239" w:id="233"/>
    <w:p>
      <w:pPr>
        <w:spacing w:after="0"/>
        <w:ind w:left="0"/>
        <w:jc w:val="both"/>
      </w:pPr>
      <w:r>
        <w:rPr>
          <w:rFonts w:ascii="Times New Roman"/>
          <w:b w:val="false"/>
          <w:i w:val="false"/>
          <w:color w:val="000000"/>
          <w:sz w:val="28"/>
        </w:rPr>
        <w:t>
      2) системой контроля и управления доступом;</w:t>
      </w:r>
    </w:p>
    <w:bookmarkEnd w:id="233"/>
    <w:bookmarkStart w:name="z240" w:id="234"/>
    <w:p>
      <w:pPr>
        <w:spacing w:after="0"/>
        <w:ind w:left="0"/>
        <w:jc w:val="both"/>
      </w:pPr>
      <w:r>
        <w:rPr>
          <w:rFonts w:ascii="Times New Roman"/>
          <w:b w:val="false"/>
          <w:i w:val="false"/>
          <w:color w:val="000000"/>
          <w:sz w:val="28"/>
        </w:rPr>
        <w:t>
      3) системой охранной и тревожной сигнализации;</w:t>
      </w:r>
    </w:p>
    <w:bookmarkEnd w:id="234"/>
    <w:bookmarkStart w:name="z241" w:id="235"/>
    <w:p>
      <w:pPr>
        <w:spacing w:after="0"/>
        <w:ind w:left="0"/>
        <w:jc w:val="both"/>
      </w:pPr>
      <w:r>
        <w:rPr>
          <w:rFonts w:ascii="Times New Roman"/>
          <w:b w:val="false"/>
          <w:i w:val="false"/>
          <w:color w:val="000000"/>
          <w:sz w:val="28"/>
        </w:rPr>
        <w:t>
      4) системой охранного освещения;</w:t>
      </w:r>
    </w:p>
    <w:bookmarkEnd w:id="235"/>
    <w:bookmarkStart w:name="z242" w:id="236"/>
    <w:p>
      <w:pPr>
        <w:spacing w:after="0"/>
        <w:ind w:left="0"/>
        <w:jc w:val="both"/>
      </w:pPr>
      <w:r>
        <w:rPr>
          <w:rFonts w:ascii="Times New Roman"/>
          <w:b w:val="false"/>
          <w:i w:val="false"/>
          <w:color w:val="000000"/>
          <w:sz w:val="28"/>
        </w:rPr>
        <w:t>
      5) системой резервного электроснабжения;</w:t>
      </w:r>
    </w:p>
    <w:bookmarkEnd w:id="236"/>
    <w:bookmarkStart w:name="z243" w:id="237"/>
    <w:p>
      <w:pPr>
        <w:spacing w:after="0"/>
        <w:ind w:left="0"/>
        <w:jc w:val="both"/>
      </w:pPr>
      <w:r>
        <w:rPr>
          <w:rFonts w:ascii="Times New Roman"/>
          <w:b w:val="false"/>
          <w:i w:val="false"/>
          <w:color w:val="000000"/>
          <w:sz w:val="28"/>
        </w:rPr>
        <w:t>
      6) системами и средствами досмотра;</w:t>
      </w:r>
    </w:p>
    <w:bookmarkEnd w:id="237"/>
    <w:bookmarkStart w:name="z244" w:id="238"/>
    <w:p>
      <w:pPr>
        <w:spacing w:after="0"/>
        <w:ind w:left="0"/>
        <w:jc w:val="both"/>
      </w:pPr>
      <w:r>
        <w:rPr>
          <w:rFonts w:ascii="Times New Roman"/>
          <w:b w:val="false"/>
          <w:i w:val="false"/>
          <w:color w:val="000000"/>
          <w:sz w:val="28"/>
        </w:rPr>
        <w:t>
      7) системами и средствами связи;</w:t>
      </w:r>
    </w:p>
    <w:bookmarkEnd w:id="238"/>
    <w:bookmarkStart w:name="z245" w:id="239"/>
    <w:p>
      <w:pPr>
        <w:spacing w:after="0"/>
        <w:ind w:left="0"/>
        <w:jc w:val="both"/>
      </w:pPr>
      <w:r>
        <w:rPr>
          <w:rFonts w:ascii="Times New Roman"/>
          <w:b w:val="false"/>
          <w:i w:val="false"/>
          <w:color w:val="000000"/>
          <w:sz w:val="28"/>
        </w:rPr>
        <w:t>
      8) ограждением по периметру (при необходимости);</w:t>
      </w:r>
    </w:p>
    <w:bookmarkEnd w:id="239"/>
    <w:bookmarkStart w:name="z246" w:id="240"/>
    <w:p>
      <w:pPr>
        <w:spacing w:after="0"/>
        <w:ind w:left="0"/>
        <w:jc w:val="both"/>
      </w:pPr>
      <w:r>
        <w:rPr>
          <w:rFonts w:ascii="Times New Roman"/>
          <w:b w:val="false"/>
          <w:i w:val="false"/>
          <w:color w:val="000000"/>
          <w:sz w:val="28"/>
        </w:rPr>
        <w:t>
      9) внешними (при необходимости) и внутренними контрольно-пропускными пунктами;</w:t>
      </w:r>
    </w:p>
    <w:bookmarkEnd w:id="240"/>
    <w:bookmarkStart w:name="z247" w:id="241"/>
    <w:p>
      <w:pPr>
        <w:spacing w:after="0"/>
        <w:ind w:left="0"/>
        <w:jc w:val="both"/>
      </w:pPr>
      <w:r>
        <w:rPr>
          <w:rFonts w:ascii="Times New Roman"/>
          <w:b w:val="false"/>
          <w:i w:val="false"/>
          <w:color w:val="000000"/>
          <w:sz w:val="28"/>
        </w:rPr>
        <w:t>
      10) бюро пропусков;</w:t>
      </w:r>
    </w:p>
    <w:bookmarkEnd w:id="241"/>
    <w:bookmarkStart w:name="z248" w:id="242"/>
    <w:p>
      <w:pPr>
        <w:spacing w:after="0"/>
        <w:ind w:left="0"/>
        <w:jc w:val="both"/>
      </w:pPr>
      <w:r>
        <w:rPr>
          <w:rFonts w:ascii="Times New Roman"/>
          <w:b w:val="false"/>
          <w:i w:val="false"/>
          <w:color w:val="000000"/>
          <w:sz w:val="28"/>
        </w:rPr>
        <w:t>
      11) посты охраны;</w:t>
      </w:r>
    </w:p>
    <w:bookmarkEnd w:id="242"/>
    <w:bookmarkStart w:name="z249" w:id="243"/>
    <w:p>
      <w:pPr>
        <w:spacing w:after="0"/>
        <w:ind w:left="0"/>
        <w:jc w:val="both"/>
      </w:pPr>
      <w:r>
        <w:rPr>
          <w:rFonts w:ascii="Times New Roman"/>
          <w:b w:val="false"/>
          <w:i w:val="false"/>
          <w:color w:val="000000"/>
          <w:sz w:val="28"/>
        </w:rPr>
        <w:t>
      12) помещения подразделений охраны;</w:t>
      </w:r>
    </w:p>
    <w:bookmarkEnd w:id="243"/>
    <w:bookmarkStart w:name="z250" w:id="244"/>
    <w:p>
      <w:pPr>
        <w:spacing w:after="0"/>
        <w:ind w:left="0"/>
        <w:jc w:val="both"/>
      </w:pPr>
      <w:r>
        <w:rPr>
          <w:rFonts w:ascii="Times New Roman"/>
          <w:b w:val="false"/>
          <w:i w:val="false"/>
          <w:color w:val="000000"/>
          <w:sz w:val="28"/>
        </w:rPr>
        <w:t>
      80. На объектах первой группы:</w:t>
      </w:r>
    </w:p>
    <w:bookmarkEnd w:id="244"/>
    <w:bookmarkStart w:name="z251" w:id="245"/>
    <w:p>
      <w:pPr>
        <w:spacing w:after="0"/>
        <w:ind w:left="0"/>
        <w:jc w:val="both"/>
      </w:pPr>
      <w:r>
        <w:rPr>
          <w:rFonts w:ascii="Times New Roman"/>
          <w:b w:val="false"/>
          <w:i w:val="false"/>
          <w:color w:val="000000"/>
          <w:sz w:val="28"/>
        </w:rPr>
        <w:t>
      1) подземные и наземные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в здания и сооружения, оборудуются постоянными или съемными решетками, крышками или дверями с запирающими устройствами, а также могут оборудоваться другими техническими средствами охраны;</w:t>
      </w:r>
    </w:p>
    <w:bookmarkEnd w:id="245"/>
    <w:bookmarkStart w:name="z252" w:id="246"/>
    <w:p>
      <w:pPr>
        <w:spacing w:after="0"/>
        <w:ind w:left="0"/>
        <w:jc w:val="both"/>
      </w:pPr>
      <w:r>
        <w:rPr>
          <w:rFonts w:ascii="Times New Roman"/>
          <w:b w:val="false"/>
          <w:i w:val="false"/>
          <w:color w:val="000000"/>
          <w:sz w:val="28"/>
        </w:rPr>
        <w:t>
      2) применение средств защиты оконных, дверных проемов зданий (оборудование пулестойкими стеклами, взрывозащитной пленкой), сооружений, помещений, замков и запирающих устройств, иных инженерно-технических решений должно компенсировать отсутствие иных инженерно-технических средств;</w:t>
      </w:r>
    </w:p>
    <w:bookmarkEnd w:id="246"/>
    <w:bookmarkStart w:name="z253" w:id="247"/>
    <w:p>
      <w:pPr>
        <w:spacing w:after="0"/>
        <w:ind w:left="0"/>
        <w:jc w:val="both"/>
      </w:pPr>
      <w:r>
        <w:rPr>
          <w:rFonts w:ascii="Times New Roman"/>
          <w:b w:val="false"/>
          <w:i w:val="false"/>
          <w:color w:val="000000"/>
          <w:sz w:val="28"/>
        </w:rPr>
        <w:t>
      3) окна первого этажа должны быть выполнены из защитного остекления (пленка), устойчивого к пробиванию отверстия, достаточного для проникновения человека, тяжелым металлическим предметом, или пулестойкого защитного остекления (пленка);</w:t>
      </w:r>
    </w:p>
    <w:bookmarkEnd w:id="247"/>
    <w:bookmarkStart w:name="z254" w:id="248"/>
    <w:p>
      <w:pPr>
        <w:spacing w:after="0"/>
        <w:ind w:left="0"/>
        <w:jc w:val="both"/>
      </w:pPr>
      <w:r>
        <w:rPr>
          <w:rFonts w:ascii="Times New Roman"/>
          <w:b w:val="false"/>
          <w:i w:val="false"/>
          <w:color w:val="000000"/>
          <w:sz w:val="28"/>
        </w:rPr>
        <w:t>
      4) входные двери на объект должны иметь прочность, эквивалентную следующим параметрам:</w:t>
      </w:r>
    </w:p>
    <w:bookmarkEnd w:id="248"/>
    <w:bookmarkStart w:name="z255" w:id="249"/>
    <w:p>
      <w:pPr>
        <w:spacing w:after="0"/>
        <w:ind w:left="0"/>
        <w:jc w:val="both"/>
      </w:pPr>
      <w:r>
        <w:rPr>
          <w:rFonts w:ascii="Times New Roman"/>
          <w:b w:val="false"/>
          <w:i w:val="false"/>
          <w:color w:val="000000"/>
          <w:sz w:val="28"/>
        </w:rPr>
        <w:t>
      дверям деревянным внутренним со сплошным заполнением полотен при их толщине не менее 40 мм;</w:t>
      </w:r>
    </w:p>
    <w:bookmarkEnd w:id="249"/>
    <w:bookmarkStart w:name="z256" w:id="250"/>
    <w:p>
      <w:pPr>
        <w:spacing w:after="0"/>
        <w:ind w:left="0"/>
        <w:jc w:val="both"/>
      </w:pPr>
      <w:r>
        <w:rPr>
          <w:rFonts w:ascii="Times New Roman"/>
          <w:b w:val="false"/>
          <w:i w:val="false"/>
          <w:color w:val="000000"/>
          <w:sz w:val="28"/>
        </w:rPr>
        <w:t>
      дверям деревянным наружным при толщине полотен не менее 40 мм, глухим и остекленным с использованием многослойного стекла, устойчивого к одиночному удару, выдерживающему 3 удара стального шара весом 4 кг, сброшенного с высоты 3,5 м и выше;</w:t>
      </w:r>
    </w:p>
    <w:bookmarkEnd w:id="250"/>
    <w:bookmarkStart w:name="z257" w:id="251"/>
    <w:p>
      <w:pPr>
        <w:spacing w:after="0"/>
        <w:ind w:left="0"/>
        <w:jc w:val="both"/>
      </w:pPr>
      <w:r>
        <w:rPr>
          <w:rFonts w:ascii="Times New Roman"/>
          <w:b w:val="false"/>
          <w:i w:val="false"/>
          <w:color w:val="000000"/>
          <w:sz w:val="28"/>
        </w:rPr>
        <w:t>
      дверям с полотнами из стекла в металлических рамах или без них, с использованием защитного остекления, устойчивого к одиночному удару, выдерживающему 3 удара стального шара весом 4 кг, сброшенного с высоты 3,5 м и выше.</w:t>
      </w:r>
    </w:p>
    <w:bookmarkEnd w:id="251"/>
    <w:bookmarkStart w:name="z258" w:id="252"/>
    <w:p>
      <w:pPr>
        <w:spacing w:after="0"/>
        <w:ind w:left="0"/>
        <w:jc w:val="both"/>
      </w:pPr>
      <w:r>
        <w:rPr>
          <w:rFonts w:ascii="Times New Roman"/>
          <w:b w:val="false"/>
          <w:i w:val="false"/>
          <w:color w:val="000000"/>
          <w:sz w:val="28"/>
        </w:rPr>
        <w:t>
      81. В случае оборудования ограждения периметра объекта первой группы оно должно препятствовать свободному проходу лиц и проезду транспортных средств на объект и с объекта.</w:t>
      </w:r>
    </w:p>
    <w:bookmarkEnd w:id="252"/>
    <w:bookmarkStart w:name="z259" w:id="253"/>
    <w:p>
      <w:pPr>
        <w:spacing w:after="0"/>
        <w:ind w:left="0"/>
        <w:jc w:val="both"/>
      </w:pPr>
      <w:r>
        <w:rPr>
          <w:rFonts w:ascii="Times New Roman"/>
          <w:b w:val="false"/>
          <w:i w:val="false"/>
          <w:color w:val="000000"/>
          <w:sz w:val="28"/>
        </w:rPr>
        <w:t>
      Ограждение должно иметь:</w:t>
      </w:r>
    </w:p>
    <w:bookmarkEnd w:id="253"/>
    <w:bookmarkStart w:name="z260" w:id="254"/>
    <w:p>
      <w:pPr>
        <w:spacing w:after="0"/>
        <w:ind w:left="0"/>
        <w:jc w:val="both"/>
      </w:pPr>
      <w:r>
        <w:rPr>
          <w:rFonts w:ascii="Times New Roman"/>
          <w:b w:val="false"/>
          <w:i w:val="false"/>
          <w:color w:val="000000"/>
          <w:sz w:val="28"/>
        </w:rPr>
        <w:t>
      1) высоту и углубленность в грунт, исключающие свободное преодоление и удовлетворяющие режимным условиям объекта;</w:t>
      </w:r>
    </w:p>
    <w:bookmarkEnd w:id="254"/>
    <w:bookmarkStart w:name="z261" w:id="255"/>
    <w:p>
      <w:pPr>
        <w:spacing w:after="0"/>
        <w:ind w:left="0"/>
        <w:jc w:val="both"/>
      </w:pPr>
      <w:r>
        <w:rPr>
          <w:rFonts w:ascii="Times New Roman"/>
          <w:b w:val="false"/>
          <w:i w:val="false"/>
          <w:color w:val="000000"/>
          <w:sz w:val="28"/>
        </w:rPr>
        <w:t>
      2) простоту в конструкции, высокую прочность и долговечность;</w:t>
      </w:r>
    </w:p>
    <w:bookmarkEnd w:id="255"/>
    <w:bookmarkStart w:name="z262" w:id="256"/>
    <w:p>
      <w:pPr>
        <w:spacing w:after="0"/>
        <w:ind w:left="0"/>
        <w:jc w:val="both"/>
      </w:pPr>
      <w:r>
        <w:rPr>
          <w:rFonts w:ascii="Times New Roman"/>
          <w:b w:val="false"/>
          <w:i w:val="false"/>
          <w:color w:val="000000"/>
          <w:sz w:val="28"/>
        </w:rPr>
        <w:t>
      3) отсутствие узлов и конструкций, облегчающих его преодоление.</w:t>
      </w:r>
    </w:p>
    <w:bookmarkEnd w:id="256"/>
    <w:bookmarkStart w:name="z263" w:id="257"/>
    <w:p>
      <w:pPr>
        <w:spacing w:after="0"/>
        <w:ind w:left="0"/>
        <w:jc w:val="both"/>
      </w:pPr>
      <w:r>
        <w:rPr>
          <w:rFonts w:ascii="Times New Roman"/>
          <w:b w:val="false"/>
          <w:i w:val="false"/>
          <w:color w:val="000000"/>
          <w:sz w:val="28"/>
        </w:rPr>
        <w:t>
      Ограждение должно соответствовать следующим характеристикам:</w:t>
      </w:r>
    </w:p>
    <w:bookmarkEnd w:id="257"/>
    <w:bookmarkStart w:name="z264" w:id="258"/>
    <w:p>
      <w:pPr>
        <w:spacing w:after="0"/>
        <w:ind w:left="0"/>
        <w:jc w:val="both"/>
      </w:pPr>
      <w:r>
        <w:rPr>
          <w:rFonts w:ascii="Times New Roman"/>
          <w:b w:val="false"/>
          <w:i w:val="false"/>
          <w:color w:val="000000"/>
          <w:sz w:val="28"/>
        </w:rPr>
        <w:t>
      1) устойчивость к внешним климатическим факторам всех сезонов и соответствующих климатических зон;</w:t>
      </w:r>
    </w:p>
    <w:bookmarkEnd w:id="258"/>
    <w:bookmarkStart w:name="z265" w:id="259"/>
    <w:p>
      <w:pPr>
        <w:spacing w:after="0"/>
        <w:ind w:left="0"/>
        <w:jc w:val="both"/>
      </w:pPr>
      <w:r>
        <w:rPr>
          <w:rFonts w:ascii="Times New Roman"/>
          <w:b w:val="false"/>
          <w:i w:val="false"/>
          <w:color w:val="000000"/>
          <w:sz w:val="28"/>
        </w:rPr>
        <w:t>
      2) защищенность от индустриальных помех и помех, вызываемых транспортными средствами, воздействия птиц и животных.</w:t>
      </w:r>
    </w:p>
    <w:bookmarkEnd w:id="259"/>
    <w:bookmarkStart w:name="z266" w:id="260"/>
    <w:p>
      <w:pPr>
        <w:spacing w:after="0"/>
        <w:ind w:left="0"/>
        <w:jc w:val="both"/>
      </w:pPr>
      <w:r>
        <w:rPr>
          <w:rFonts w:ascii="Times New Roman"/>
          <w:b w:val="false"/>
          <w:i w:val="false"/>
          <w:color w:val="000000"/>
          <w:sz w:val="28"/>
        </w:rPr>
        <w:t>
      82. Пост охраны на входе в здание объекта первой группы должен быть оснащен стационарным рамочным детектором, ручным металлодетектором и интраскопом.</w:t>
      </w:r>
    </w:p>
    <w:bookmarkEnd w:id="260"/>
    <w:bookmarkStart w:name="z267" w:id="261"/>
    <w:p>
      <w:pPr>
        <w:spacing w:after="0"/>
        <w:ind w:left="0"/>
        <w:jc w:val="both"/>
      </w:pPr>
      <w:r>
        <w:rPr>
          <w:rFonts w:ascii="Times New Roman"/>
          <w:b w:val="false"/>
          <w:i w:val="false"/>
          <w:color w:val="000000"/>
          <w:sz w:val="28"/>
        </w:rPr>
        <w:t>
      Конструкция помещения подразделения охраны должна соответствовать требованиям, предъявляемым к конструкции соответствующей категории зданий.</w:t>
      </w:r>
    </w:p>
    <w:bookmarkEnd w:id="261"/>
    <w:bookmarkStart w:name="z268" w:id="262"/>
    <w:p>
      <w:pPr>
        <w:spacing w:after="0"/>
        <w:ind w:left="0"/>
        <w:jc w:val="both"/>
      </w:pPr>
      <w:r>
        <w:rPr>
          <w:rFonts w:ascii="Times New Roman"/>
          <w:b w:val="false"/>
          <w:i w:val="false"/>
          <w:color w:val="000000"/>
          <w:sz w:val="28"/>
        </w:rPr>
        <w:t>
      83. Инженерно-техническая укрепленность зданий, сооружений и ограждения периметра территории объектов первой группы и группы 2.1 должна обеспечивать труднопреодолимость проникновения нарушителей на объект и внутри него.</w:t>
      </w:r>
    </w:p>
    <w:bookmarkEnd w:id="262"/>
    <w:bookmarkStart w:name="z269" w:id="263"/>
    <w:p>
      <w:pPr>
        <w:spacing w:after="0"/>
        <w:ind w:left="0"/>
        <w:jc w:val="both"/>
      </w:pPr>
      <w:r>
        <w:rPr>
          <w:rFonts w:ascii="Times New Roman"/>
          <w:b w:val="false"/>
          <w:i w:val="false"/>
          <w:color w:val="000000"/>
          <w:sz w:val="28"/>
        </w:rPr>
        <w:t>
      84. Количество и размещение контрольно-пропускных пунктов на объектах первой группы и группы 2.1 должно обеспечивать необходимую пропускную способность людей и транспортных средств.</w:t>
      </w:r>
    </w:p>
    <w:bookmarkEnd w:id="263"/>
    <w:bookmarkStart w:name="z270" w:id="264"/>
    <w:p>
      <w:pPr>
        <w:spacing w:after="0"/>
        <w:ind w:left="0"/>
        <w:jc w:val="both"/>
      </w:pPr>
      <w:r>
        <w:rPr>
          <w:rFonts w:ascii="Times New Roman"/>
          <w:b w:val="false"/>
          <w:i w:val="false"/>
          <w:color w:val="000000"/>
          <w:sz w:val="28"/>
        </w:rPr>
        <w:t>
      Контрольно-пропускные пункты для транспортных средств оборудуются шлагбаумами.</w:t>
      </w:r>
    </w:p>
    <w:bookmarkEnd w:id="264"/>
    <w:bookmarkStart w:name="z271" w:id="265"/>
    <w:p>
      <w:pPr>
        <w:spacing w:after="0"/>
        <w:ind w:left="0"/>
        <w:jc w:val="both"/>
      </w:pPr>
      <w:r>
        <w:rPr>
          <w:rFonts w:ascii="Times New Roman"/>
          <w:b w:val="false"/>
          <w:i w:val="false"/>
          <w:color w:val="000000"/>
          <w:sz w:val="28"/>
        </w:rPr>
        <w:t>
      85. Объекты группы 3.1 дополнительно к мероприятиям, предусмотренным пунктом 78, в обязательном порядке оснащаются:</w:t>
      </w:r>
    </w:p>
    <w:bookmarkEnd w:id="265"/>
    <w:bookmarkStart w:name="z272" w:id="266"/>
    <w:p>
      <w:pPr>
        <w:spacing w:after="0"/>
        <w:ind w:left="0"/>
        <w:jc w:val="both"/>
      </w:pPr>
      <w:r>
        <w:rPr>
          <w:rFonts w:ascii="Times New Roman"/>
          <w:b w:val="false"/>
          <w:i w:val="false"/>
          <w:color w:val="000000"/>
          <w:sz w:val="28"/>
        </w:rPr>
        <w:t>
      1) средствами ограничения доступа на объект и (или) его потенциально опасные участки и критические зоны;</w:t>
      </w:r>
    </w:p>
    <w:bookmarkEnd w:id="266"/>
    <w:bookmarkStart w:name="z273" w:id="267"/>
    <w:p>
      <w:pPr>
        <w:spacing w:after="0"/>
        <w:ind w:left="0"/>
        <w:jc w:val="both"/>
      </w:pPr>
      <w:r>
        <w:rPr>
          <w:rFonts w:ascii="Times New Roman"/>
          <w:b w:val="false"/>
          <w:i w:val="false"/>
          <w:color w:val="000000"/>
          <w:sz w:val="28"/>
        </w:rPr>
        <w:t>
      2) мобильным либо стационарным средством подачи тревоги ("тревожные кнопки").</w:t>
      </w:r>
    </w:p>
    <w:bookmarkEnd w:id="267"/>
    <w:bookmarkStart w:name="z274" w:id="268"/>
    <w:p>
      <w:pPr>
        <w:spacing w:after="0"/>
        <w:ind w:left="0"/>
        <w:jc w:val="both"/>
      </w:pPr>
      <w:r>
        <w:rPr>
          <w:rFonts w:ascii="Times New Roman"/>
          <w:b w:val="false"/>
          <w:i w:val="false"/>
          <w:color w:val="000000"/>
          <w:sz w:val="28"/>
        </w:rPr>
        <w:t>
      86. Объекты второй группы и группы 3.2 дополнительно к мероприятиям, предусмотренными пунктами 78 и 84, в обязательном порядке оборудуются:</w:t>
      </w:r>
    </w:p>
    <w:bookmarkEnd w:id="268"/>
    <w:bookmarkStart w:name="z275" w:id="269"/>
    <w:p>
      <w:pPr>
        <w:spacing w:after="0"/>
        <w:ind w:left="0"/>
        <w:jc w:val="both"/>
      </w:pPr>
      <w:r>
        <w:rPr>
          <w:rFonts w:ascii="Times New Roman"/>
          <w:b w:val="false"/>
          <w:i w:val="false"/>
          <w:color w:val="000000"/>
          <w:sz w:val="28"/>
        </w:rPr>
        <w:t>
      1) системой контроля и управления доступом в целях обеспечения санкционированного доступа к отдельным зданиям, помещениям и зонам объекта, а также выхода из них (с учетом их предназначения);</w:t>
      </w:r>
    </w:p>
    <w:bookmarkEnd w:id="269"/>
    <w:bookmarkStart w:name="z276" w:id="270"/>
    <w:p>
      <w:pPr>
        <w:spacing w:after="0"/>
        <w:ind w:left="0"/>
        <w:jc w:val="both"/>
      </w:pPr>
      <w:r>
        <w:rPr>
          <w:rFonts w:ascii="Times New Roman"/>
          <w:b w:val="false"/>
          <w:i w:val="false"/>
          <w:color w:val="000000"/>
          <w:sz w:val="28"/>
        </w:rPr>
        <w:t>
      2) системой охранной сигнализации (в зависимости от наличия потенциально опасных участков).</w:t>
      </w:r>
    </w:p>
    <w:bookmarkEnd w:id="270"/>
    <w:bookmarkStart w:name="z277" w:id="271"/>
    <w:p>
      <w:pPr>
        <w:spacing w:after="0"/>
        <w:ind w:left="0"/>
        <w:jc w:val="both"/>
      </w:pPr>
      <w:r>
        <w:rPr>
          <w:rFonts w:ascii="Times New Roman"/>
          <w:b w:val="false"/>
          <w:i w:val="false"/>
          <w:color w:val="000000"/>
          <w:sz w:val="28"/>
        </w:rPr>
        <w:t>
      87. Дополнительно к мероприятиям, предусмотренными пунктами 78 и 84, при оснащении объекта группы 2.1, в обязательном порядке во взаимодействии с уполномоченными государственными органами обеспечивается выполнение требований, предъявляемых к безопасности и обустройству инфраструктуры, предназначенной для организации охраны Государственной границы РК и государственного контроля в пунктах пропуска через таможенную границу Евразийского экономического союза, в том числе предусматривается наличие ограждения и контрольно-пропускных пунктов (внешних и внутренних).</w:t>
      </w:r>
    </w:p>
    <w:bookmarkEnd w:id="271"/>
    <w:bookmarkStart w:name="z278" w:id="272"/>
    <w:p>
      <w:pPr>
        <w:spacing w:after="0"/>
        <w:ind w:left="0"/>
        <w:jc w:val="both"/>
      </w:pPr>
      <w:r>
        <w:rPr>
          <w:rFonts w:ascii="Times New Roman"/>
          <w:b w:val="false"/>
          <w:i w:val="false"/>
          <w:color w:val="000000"/>
          <w:sz w:val="28"/>
        </w:rPr>
        <w:t>
      88. Система видеонаблюдения (система охранная телевизионная) устанавливается в целях ведения наблюдения за обстановкой на объекте, а также визуального подтверждения факта несанкционированного проникновения, для оценки ситуации и фиксирования действий нарушителей.</w:t>
      </w:r>
    </w:p>
    <w:bookmarkEnd w:id="272"/>
    <w:bookmarkStart w:name="z279" w:id="273"/>
    <w:p>
      <w:pPr>
        <w:spacing w:after="0"/>
        <w:ind w:left="0"/>
        <w:jc w:val="both"/>
      </w:pPr>
      <w:r>
        <w:rPr>
          <w:rFonts w:ascii="Times New Roman"/>
          <w:b w:val="false"/>
          <w:i w:val="false"/>
          <w:color w:val="000000"/>
          <w:sz w:val="28"/>
        </w:rPr>
        <w:t xml:space="preserve">
      89. На объекте, занимающем отдельное здание (комплекс зданий), системой видеонаблюдения оборудуются: </w:t>
      </w:r>
    </w:p>
    <w:bookmarkEnd w:id="273"/>
    <w:bookmarkStart w:name="z280" w:id="274"/>
    <w:p>
      <w:pPr>
        <w:spacing w:after="0"/>
        <w:ind w:left="0"/>
        <w:jc w:val="both"/>
      </w:pPr>
      <w:r>
        <w:rPr>
          <w:rFonts w:ascii="Times New Roman"/>
          <w:b w:val="false"/>
          <w:i w:val="false"/>
          <w:color w:val="000000"/>
          <w:sz w:val="28"/>
        </w:rPr>
        <w:t xml:space="preserve">
      1) периметр территории, прилегающей к объекту; </w:t>
      </w:r>
    </w:p>
    <w:bookmarkEnd w:id="274"/>
    <w:bookmarkStart w:name="z281" w:id="275"/>
    <w:p>
      <w:pPr>
        <w:spacing w:after="0"/>
        <w:ind w:left="0"/>
        <w:jc w:val="both"/>
      </w:pPr>
      <w:r>
        <w:rPr>
          <w:rFonts w:ascii="Times New Roman"/>
          <w:b w:val="false"/>
          <w:i w:val="false"/>
          <w:color w:val="000000"/>
          <w:sz w:val="28"/>
        </w:rPr>
        <w:t>
      2) контрольно-пропускные пункты (при наличии);</w:t>
      </w:r>
    </w:p>
    <w:bookmarkEnd w:id="275"/>
    <w:bookmarkStart w:name="z282" w:id="276"/>
    <w:p>
      <w:pPr>
        <w:spacing w:after="0"/>
        <w:ind w:left="0"/>
        <w:jc w:val="both"/>
      </w:pPr>
      <w:r>
        <w:rPr>
          <w:rFonts w:ascii="Times New Roman"/>
          <w:b w:val="false"/>
          <w:i w:val="false"/>
          <w:color w:val="000000"/>
          <w:sz w:val="28"/>
        </w:rPr>
        <w:t>
      3) главный и запасные входы;</w:t>
      </w:r>
    </w:p>
    <w:bookmarkEnd w:id="276"/>
    <w:bookmarkStart w:name="z283" w:id="277"/>
    <w:p>
      <w:pPr>
        <w:spacing w:after="0"/>
        <w:ind w:left="0"/>
        <w:jc w:val="both"/>
      </w:pPr>
      <w:r>
        <w:rPr>
          <w:rFonts w:ascii="Times New Roman"/>
          <w:b w:val="false"/>
          <w:i w:val="false"/>
          <w:color w:val="000000"/>
          <w:sz w:val="28"/>
        </w:rPr>
        <w:t>
      4) места возможного массового пребывания людей на объекте;</w:t>
      </w:r>
    </w:p>
    <w:bookmarkEnd w:id="277"/>
    <w:bookmarkStart w:name="z284" w:id="278"/>
    <w:p>
      <w:pPr>
        <w:spacing w:after="0"/>
        <w:ind w:left="0"/>
        <w:jc w:val="both"/>
      </w:pPr>
      <w:r>
        <w:rPr>
          <w:rFonts w:ascii="Times New Roman"/>
          <w:b w:val="false"/>
          <w:i w:val="false"/>
          <w:color w:val="000000"/>
          <w:sz w:val="28"/>
        </w:rPr>
        <w:t>
      5) территория и помещения с потенциально опасными участками, помещения (места), в том числе расположения камер хранения, коридоры, ведущие к ним;</w:t>
      </w:r>
    </w:p>
    <w:bookmarkEnd w:id="278"/>
    <w:bookmarkStart w:name="z285" w:id="279"/>
    <w:p>
      <w:pPr>
        <w:spacing w:after="0"/>
        <w:ind w:left="0"/>
        <w:jc w:val="both"/>
      </w:pPr>
      <w:r>
        <w:rPr>
          <w:rFonts w:ascii="Times New Roman"/>
          <w:b w:val="false"/>
          <w:i w:val="false"/>
          <w:color w:val="000000"/>
          <w:sz w:val="28"/>
        </w:rPr>
        <w:t>
      6) помещения и территории по усмотрению руководителя (собственника) объекта.</w:t>
      </w:r>
    </w:p>
    <w:bookmarkEnd w:id="279"/>
    <w:bookmarkStart w:name="z286" w:id="280"/>
    <w:p>
      <w:pPr>
        <w:spacing w:after="0"/>
        <w:ind w:left="0"/>
        <w:jc w:val="both"/>
      </w:pPr>
      <w:r>
        <w:rPr>
          <w:rFonts w:ascii="Times New Roman"/>
          <w:b w:val="false"/>
          <w:i w:val="false"/>
          <w:color w:val="000000"/>
          <w:sz w:val="28"/>
        </w:rPr>
        <w:t>
      90. На объекте, занимающем часть здания, системой видеонаблюдения охватываются:</w:t>
      </w:r>
    </w:p>
    <w:bookmarkEnd w:id="280"/>
    <w:bookmarkStart w:name="z287" w:id="281"/>
    <w:p>
      <w:pPr>
        <w:spacing w:after="0"/>
        <w:ind w:left="0"/>
        <w:jc w:val="both"/>
      </w:pPr>
      <w:r>
        <w:rPr>
          <w:rFonts w:ascii="Times New Roman"/>
          <w:b w:val="false"/>
          <w:i w:val="false"/>
          <w:color w:val="000000"/>
          <w:sz w:val="28"/>
        </w:rPr>
        <w:t xml:space="preserve">
      1) места возможного массового пребывания людей на объекте; </w:t>
      </w:r>
    </w:p>
    <w:bookmarkEnd w:id="281"/>
    <w:bookmarkStart w:name="z288" w:id="282"/>
    <w:p>
      <w:pPr>
        <w:spacing w:after="0"/>
        <w:ind w:left="0"/>
        <w:jc w:val="both"/>
      </w:pPr>
      <w:r>
        <w:rPr>
          <w:rFonts w:ascii="Times New Roman"/>
          <w:b w:val="false"/>
          <w:i w:val="false"/>
          <w:color w:val="000000"/>
          <w:sz w:val="28"/>
        </w:rPr>
        <w:t>
      2) главный и запасные входы (при наличии).</w:t>
      </w:r>
    </w:p>
    <w:bookmarkEnd w:id="282"/>
    <w:bookmarkStart w:name="z289" w:id="283"/>
    <w:p>
      <w:pPr>
        <w:spacing w:after="0"/>
        <w:ind w:left="0"/>
        <w:jc w:val="both"/>
      </w:pPr>
      <w:r>
        <w:rPr>
          <w:rFonts w:ascii="Times New Roman"/>
          <w:b w:val="false"/>
          <w:i w:val="false"/>
          <w:color w:val="000000"/>
          <w:sz w:val="28"/>
        </w:rPr>
        <w:t>
      91. Система видеонаблюдения обеспечивает:</w:t>
      </w:r>
    </w:p>
    <w:bookmarkEnd w:id="283"/>
    <w:bookmarkStart w:name="z290" w:id="284"/>
    <w:p>
      <w:pPr>
        <w:spacing w:after="0"/>
        <w:ind w:left="0"/>
        <w:jc w:val="both"/>
      </w:pPr>
      <w:r>
        <w:rPr>
          <w:rFonts w:ascii="Times New Roman"/>
          <w:b w:val="false"/>
          <w:i w:val="false"/>
          <w:color w:val="000000"/>
          <w:sz w:val="28"/>
        </w:rPr>
        <w:t>
      1) передачу визуальной информации о состоянии охраняемых зон, помещений,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w:t>
      </w:r>
    </w:p>
    <w:bookmarkEnd w:id="284"/>
    <w:bookmarkStart w:name="z291" w:id="285"/>
    <w:p>
      <w:pPr>
        <w:spacing w:after="0"/>
        <w:ind w:left="0"/>
        <w:jc w:val="both"/>
      </w:pPr>
      <w:r>
        <w:rPr>
          <w:rFonts w:ascii="Times New Roman"/>
          <w:b w:val="false"/>
          <w:i w:val="false"/>
          <w:color w:val="000000"/>
          <w:sz w:val="28"/>
        </w:rPr>
        <w:t>
      2) возможность оценки ситуации на объекте в режиме реального времени;</w:t>
      </w:r>
    </w:p>
    <w:bookmarkEnd w:id="285"/>
    <w:bookmarkStart w:name="z292" w:id="286"/>
    <w:p>
      <w:pPr>
        <w:spacing w:after="0"/>
        <w:ind w:left="0"/>
        <w:jc w:val="both"/>
      </w:pPr>
      <w:r>
        <w:rPr>
          <w:rFonts w:ascii="Times New Roman"/>
          <w:b w:val="false"/>
          <w:i w:val="false"/>
          <w:color w:val="000000"/>
          <w:sz w:val="28"/>
        </w:rPr>
        <w:t>
      3) сохранение видеоинформации для последующего анализа событий;</w:t>
      </w:r>
    </w:p>
    <w:bookmarkEnd w:id="286"/>
    <w:bookmarkStart w:name="z293" w:id="287"/>
    <w:p>
      <w:pPr>
        <w:spacing w:after="0"/>
        <w:ind w:left="0"/>
        <w:jc w:val="both"/>
      </w:pPr>
      <w:r>
        <w:rPr>
          <w:rFonts w:ascii="Times New Roman"/>
          <w:b w:val="false"/>
          <w:i w:val="false"/>
          <w:color w:val="000000"/>
          <w:sz w:val="28"/>
        </w:rPr>
        <w:t>
      4) срок хранения информации не менее 30 суток;</w:t>
      </w:r>
    </w:p>
    <w:bookmarkEnd w:id="287"/>
    <w:bookmarkStart w:name="z294" w:id="288"/>
    <w:p>
      <w:pPr>
        <w:spacing w:after="0"/>
        <w:ind w:left="0"/>
        <w:jc w:val="both"/>
      </w:pPr>
      <w:r>
        <w:rPr>
          <w:rFonts w:ascii="Times New Roman"/>
          <w:b w:val="false"/>
          <w:i w:val="false"/>
          <w:color w:val="000000"/>
          <w:sz w:val="28"/>
        </w:rPr>
        <w:t>
      5) оперативный доступ к сохраненной информации только под контролем ответственного за охрану/безопасность представителя руководства объекта.</w:t>
      </w:r>
    </w:p>
    <w:bookmarkEnd w:id="288"/>
    <w:bookmarkStart w:name="z295" w:id="289"/>
    <w:p>
      <w:pPr>
        <w:spacing w:after="0"/>
        <w:ind w:left="0"/>
        <w:jc w:val="both"/>
      </w:pPr>
      <w:r>
        <w:rPr>
          <w:rFonts w:ascii="Times New Roman"/>
          <w:b w:val="false"/>
          <w:i w:val="false"/>
          <w:color w:val="000000"/>
          <w:sz w:val="28"/>
        </w:rPr>
        <w:t>
      92. В темное время суток, если освещенность помещений и прилегающих территорий объектов ниже чувствительности телекамер, включается освещение видимого или инфракрасного диапазона света (при его наличии).</w:t>
      </w:r>
    </w:p>
    <w:bookmarkEnd w:id="289"/>
    <w:bookmarkStart w:name="z296" w:id="290"/>
    <w:p>
      <w:pPr>
        <w:spacing w:after="0"/>
        <w:ind w:left="0"/>
        <w:jc w:val="both"/>
      </w:pPr>
      <w:r>
        <w:rPr>
          <w:rFonts w:ascii="Times New Roman"/>
          <w:b w:val="false"/>
          <w:i w:val="false"/>
          <w:color w:val="000000"/>
          <w:sz w:val="28"/>
        </w:rPr>
        <w:t xml:space="preserve">
      93. Технические требования к системам видеонаблюдения, входящим в систему охранную телевизионную объекта, должны соответствовать минимальным техническим условиям систем видеонаблюдения, предусмотренным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Национальной системы видео-мониторинга, утвержденными приказом Председателя Комитета национальной безопасности Республики Казахстан от 27 октября 2020 года № 69-қе (зарегистрирован в Реестре государственной регистрации нормативных правовых актов под № 21693).</w:t>
      </w:r>
    </w:p>
    <w:bookmarkEnd w:id="290"/>
    <w:bookmarkStart w:name="z297" w:id="291"/>
    <w:p>
      <w:pPr>
        <w:spacing w:after="0"/>
        <w:ind w:left="0"/>
        <w:jc w:val="both"/>
      </w:pPr>
      <w:r>
        <w:rPr>
          <w:rFonts w:ascii="Times New Roman"/>
          <w:b w:val="false"/>
          <w:i w:val="false"/>
          <w:color w:val="000000"/>
          <w:sz w:val="28"/>
        </w:rPr>
        <w:t>
      Обеспечивается возможность передачи видеоизображения системой видеонаблюдения в центры оперативного управления полиции либо в дежурные части территориальных органов внутренних дел.</w:t>
      </w:r>
    </w:p>
    <w:bookmarkEnd w:id="291"/>
    <w:bookmarkStart w:name="z298" w:id="292"/>
    <w:p>
      <w:pPr>
        <w:spacing w:after="0"/>
        <w:ind w:left="0"/>
        <w:jc w:val="both"/>
      </w:pPr>
      <w:r>
        <w:rPr>
          <w:rFonts w:ascii="Times New Roman"/>
          <w:b w:val="false"/>
          <w:i w:val="false"/>
          <w:color w:val="000000"/>
          <w:sz w:val="28"/>
        </w:rPr>
        <w:t>
      94. Системы и средства оповещения должны обеспечивать оперативное информирование персонала и посетителей о возникновении внештатной ситуации (об угрозе совершения или совершении акта терроризма и возникших последствиях) и координации их действий.</w:t>
      </w:r>
    </w:p>
    <w:bookmarkEnd w:id="292"/>
    <w:bookmarkStart w:name="z299" w:id="293"/>
    <w:p>
      <w:pPr>
        <w:spacing w:after="0"/>
        <w:ind w:left="0"/>
        <w:jc w:val="both"/>
      </w:pPr>
      <w:r>
        <w:rPr>
          <w:rFonts w:ascii="Times New Roman"/>
          <w:b w:val="false"/>
          <w:i w:val="false"/>
          <w:color w:val="000000"/>
          <w:sz w:val="28"/>
        </w:rPr>
        <w:t>
      95. Оповещение персонала и посетителей объекта осуществляется также по внутренним линиям связи, с помощью других технических и подвижных средств связи (сигнализация) в соответствии с заранее разработанным планом, которые обеспечивают:</w:t>
      </w:r>
    </w:p>
    <w:bookmarkEnd w:id="293"/>
    <w:bookmarkStart w:name="z300" w:id="294"/>
    <w:p>
      <w:pPr>
        <w:spacing w:after="0"/>
        <w:ind w:left="0"/>
        <w:jc w:val="both"/>
      </w:pPr>
      <w:r>
        <w:rPr>
          <w:rFonts w:ascii="Times New Roman"/>
          <w:b w:val="false"/>
          <w:i w:val="false"/>
          <w:color w:val="000000"/>
          <w:sz w:val="28"/>
        </w:rPr>
        <w:t>
      1) подачу звуковых и световых сигналов в здания, помещения, на участки территории объекта с постоянным или временным пребыванием людей;</w:t>
      </w:r>
    </w:p>
    <w:bookmarkEnd w:id="294"/>
    <w:bookmarkStart w:name="z301" w:id="295"/>
    <w:p>
      <w:pPr>
        <w:spacing w:after="0"/>
        <w:ind w:left="0"/>
        <w:jc w:val="both"/>
      </w:pPr>
      <w:r>
        <w:rPr>
          <w:rFonts w:ascii="Times New Roman"/>
          <w:b w:val="false"/>
          <w:i w:val="false"/>
          <w:color w:val="000000"/>
          <w:sz w:val="28"/>
        </w:rPr>
        <w:t>
      2) трансляцию речевой информации как в автоматическом режиме (чтение ранее записанного текста), так и при помощи микрофона о характере опасности, необходимости и порядке осуществления эвакуации или блокировании в помещениях объектах, а также действиях, направленных на обеспечение безопасности персонала и посетителей объекта. Системы оповещения об эвакуации и блокировании помещений отличаются сигналами.</w:t>
      </w:r>
    </w:p>
    <w:bookmarkEnd w:id="295"/>
    <w:bookmarkStart w:name="z302" w:id="296"/>
    <w:p>
      <w:pPr>
        <w:spacing w:after="0"/>
        <w:ind w:left="0"/>
        <w:jc w:val="both"/>
      </w:pPr>
      <w:r>
        <w:rPr>
          <w:rFonts w:ascii="Times New Roman"/>
          <w:b w:val="false"/>
          <w:i w:val="false"/>
          <w:color w:val="000000"/>
          <w:sz w:val="28"/>
        </w:rPr>
        <w:t>
      Управление системой оповещения должно осуществляться из помещения охраны или другого определенного руководством объекта помещения.</w:t>
      </w:r>
    </w:p>
    <w:bookmarkEnd w:id="296"/>
    <w:bookmarkStart w:name="z303" w:id="297"/>
    <w:p>
      <w:pPr>
        <w:spacing w:after="0"/>
        <w:ind w:left="0"/>
        <w:jc w:val="both"/>
      </w:pPr>
      <w:r>
        <w:rPr>
          <w:rFonts w:ascii="Times New Roman"/>
          <w:b w:val="false"/>
          <w:i w:val="false"/>
          <w:color w:val="000000"/>
          <w:sz w:val="28"/>
        </w:rPr>
        <w:t>
      96. Количество оповещателей и их мощность обеспечивают необходимую слышимость во всех местах постоянного или временного пребывания людей, в случае проведения эвакуации действуют в течение расчетного времени, необходимого для ее проведения.</w:t>
      </w:r>
    </w:p>
    <w:bookmarkEnd w:id="297"/>
    <w:bookmarkStart w:name="z304" w:id="298"/>
    <w:p>
      <w:pPr>
        <w:spacing w:after="0"/>
        <w:ind w:left="0"/>
        <w:jc w:val="both"/>
      </w:pPr>
      <w:r>
        <w:rPr>
          <w:rFonts w:ascii="Times New Roman"/>
          <w:b w:val="false"/>
          <w:i w:val="false"/>
          <w:color w:val="000000"/>
          <w:sz w:val="28"/>
        </w:rPr>
        <w:t>
      97. Системы и средства охранной и тревожной сигнализации применяются в целях выявления и выдачи извещений о несанкционированном проникновении или попытки проникновения на объект и (или) охраняемую зону объекта.</w:t>
      </w:r>
    </w:p>
    <w:bookmarkEnd w:id="298"/>
    <w:bookmarkStart w:name="z305" w:id="299"/>
    <w:p>
      <w:pPr>
        <w:spacing w:after="0"/>
        <w:ind w:left="0"/>
        <w:jc w:val="both"/>
      </w:pPr>
      <w:r>
        <w:rPr>
          <w:rFonts w:ascii="Times New Roman"/>
          <w:b w:val="false"/>
          <w:i w:val="false"/>
          <w:color w:val="000000"/>
          <w:sz w:val="28"/>
        </w:rPr>
        <w:t>
      Структура системы охранной сигнализации определяется исходя из:</w:t>
      </w:r>
    </w:p>
    <w:bookmarkEnd w:id="299"/>
    <w:bookmarkStart w:name="z306" w:id="300"/>
    <w:p>
      <w:pPr>
        <w:spacing w:after="0"/>
        <w:ind w:left="0"/>
        <w:jc w:val="both"/>
      </w:pPr>
      <w:r>
        <w:rPr>
          <w:rFonts w:ascii="Times New Roman"/>
          <w:b w:val="false"/>
          <w:i w:val="false"/>
          <w:color w:val="000000"/>
          <w:sz w:val="28"/>
        </w:rPr>
        <w:t>
      1) режима работы объекта;</w:t>
      </w:r>
    </w:p>
    <w:bookmarkEnd w:id="300"/>
    <w:bookmarkStart w:name="z307" w:id="301"/>
    <w:p>
      <w:pPr>
        <w:spacing w:after="0"/>
        <w:ind w:left="0"/>
        <w:jc w:val="both"/>
      </w:pPr>
      <w:r>
        <w:rPr>
          <w:rFonts w:ascii="Times New Roman"/>
          <w:b w:val="false"/>
          <w:i w:val="false"/>
          <w:color w:val="000000"/>
          <w:sz w:val="28"/>
        </w:rPr>
        <w:t>
      2) особенностей расположения помещений внутри зданий;</w:t>
      </w:r>
    </w:p>
    <w:bookmarkEnd w:id="301"/>
    <w:bookmarkStart w:name="z308" w:id="302"/>
    <w:p>
      <w:pPr>
        <w:spacing w:after="0"/>
        <w:ind w:left="0"/>
        <w:jc w:val="both"/>
      </w:pPr>
      <w:r>
        <w:rPr>
          <w:rFonts w:ascii="Times New Roman"/>
          <w:b w:val="false"/>
          <w:i w:val="false"/>
          <w:color w:val="000000"/>
          <w:sz w:val="28"/>
        </w:rPr>
        <w:t>
      3) количества охраняемых зон.</w:t>
      </w:r>
    </w:p>
    <w:bookmarkEnd w:id="302"/>
    <w:bookmarkStart w:name="z309" w:id="303"/>
    <w:p>
      <w:pPr>
        <w:spacing w:after="0"/>
        <w:ind w:left="0"/>
        <w:jc w:val="both"/>
      </w:pPr>
      <w:r>
        <w:rPr>
          <w:rFonts w:ascii="Times New Roman"/>
          <w:b w:val="false"/>
          <w:i w:val="false"/>
          <w:color w:val="000000"/>
          <w:sz w:val="28"/>
        </w:rPr>
        <w:t>
      Системами и средствами сигнализации оборудуются потенциально опасные участки объекта.</w:t>
      </w:r>
    </w:p>
    <w:bookmarkEnd w:id="303"/>
    <w:bookmarkStart w:name="z310" w:id="304"/>
    <w:p>
      <w:pPr>
        <w:spacing w:after="0"/>
        <w:ind w:left="0"/>
        <w:jc w:val="both"/>
      </w:pPr>
      <w:r>
        <w:rPr>
          <w:rFonts w:ascii="Times New Roman"/>
          <w:b w:val="false"/>
          <w:i w:val="false"/>
          <w:color w:val="000000"/>
          <w:sz w:val="28"/>
        </w:rPr>
        <w:t>
      98. Средство подачи тревоги обеспечивает возможность скрыто подавать сигнал в дежурные части территориальных органов внутренних дел либо на пульт централизованного наблюдения субъектов охранной деятельности.</w:t>
      </w:r>
    </w:p>
    <w:bookmarkEnd w:id="304"/>
    <w:bookmarkStart w:name="z311" w:id="305"/>
    <w:p>
      <w:pPr>
        <w:spacing w:after="0"/>
        <w:ind w:left="0"/>
        <w:jc w:val="both"/>
      </w:pPr>
      <w:r>
        <w:rPr>
          <w:rFonts w:ascii="Times New Roman"/>
          <w:b w:val="false"/>
          <w:i w:val="false"/>
          <w:color w:val="000000"/>
          <w:sz w:val="28"/>
        </w:rPr>
        <w:t>
      Средством подачи тревоги в обязательном порядке оснащается пост охраны и входы на объект, предназначенные для массового пропуска.</w:t>
      </w:r>
    </w:p>
    <w:bookmarkEnd w:id="305"/>
    <w:bookmarkStart w:name="z312" w:id="306"/>
    <w:p>
      <w:pPr>
        <w:spacing w:after="0"/>
        <w:ind w:left="0"/>
        <w:jc w:val="both"/>
      </w:pPr>
      <w:r>
        <w:rPr>
          <w:rFonts w:ascii="Times New Roman"/>
          <w:b w:val="false"/>
          <w:i w:val="false"/>
          <w:color w:val="000000"/>
          <w:sz w:val="28"/>
        </w:rPr>
        <w:t>
      99. Система контроля и управления доступом и средства ограничения доступа используется в целях обеспечения санкционированного входа в здания, помещения и зоны объекта и (или) выхода из них.</w:t>
      </w:r>
    </w:p>
    <w:bookmarkEnd w:id="306"/>
    <w:bookmarkStart w:name="z313" w:id="307"/>
    <w:p>
      <w:pPr>
        <w:spacing w:after="0"/>
        <w:ind w:left="0"/>
        <w:jc w:val="both"/>
      </w:pPr>
      <w:r>
        <w:rPr>
          <w:rFonts w:ascii="Times New Roman"/>
          <w:b w:val="false"/>
          <w:i w:val="false"/>
          <w:color w:val="000000"/>
          <w:sz w:val="28"/>
        </w:rPr>
        <w:t>
      100. Система контроля и управления доступом обеспечивает ручной, автоматический и (или) дистанционный способ открывания и блокирования турникета.</w:t>
      </w:r>
    </w:p>
    <w:bookmarkEnd w:id="307"/>
    <w:bookmarkStart w:name="z314" w:id="308"/>
    <w:p>
      <w:pPr>
        <w:spacing w:after="0"/>
        <w:ind w:left="0"/>
        <w:jc w:val="both"/>
      </w:pPr>
      <w:r>
        <w:rPr>
          <w:rFonts w:ascii="Times New Roman"/>
          <w:b w:val="false"/>
          <w:i w:val="false"/>
          <w:color w:val="000000"/>
          <w:sz w:val="28"/>
        </w:rPr>
        <w:t>
      101. Системы контроля и управления доступом должны обеспечивать автоматическую запись и сохранение в течение одного года на носителях информации архива всех событий для их последующей однозначной классификации с целью обеспечения объективного расследования при попытке или возможном совершении акта терроризма, формирования доказательственной базы, проведения расследований при несанкционированных действиях персонала объекта или посторонних лиц.</w:t>
      </w:r>
    </w:p>
    <w:bookmarkEnd w:id="308"/>
    <w:bookmarkStart w:name="z315" w:id="309"/>
    <w:p>
      <w:pPr>
        <w:spacing w:after="0"/>
        <w:ind w:left="0"/>
        <w:jc w:val="both"/>
      </w:pPr>
      <w:r>
        <w:rPr>
          <w:rFonts w:ascii="Times New Roman"/>
          <w:b w:val="false"/>
          <w:i w:val="false"/>
          <w:color w:val="000000"/>
          <w:sz w:val="28"/>
        </w:rPr>
        <w:t>
      102. Системы и средства связи используются в целях обмена информацией для управления силами и средствами подразделений охраны.</w:t>
      </w:r>
    </w:p>
    <w:bookmarkEnd w:id="309"/>
    <w:bookmarkStart w:name="z316" w:id="310"/>
    <w:p>
      <w:pPr>
        <w:spacing w:after="0"/>
        <w:ind w:left="0"/>
        <w:jc w:val="both"/>
      </w:pPr>
      <w:r>
        <w:rPr>
          <w:rFonts w:ascii="Times New Roman"/>
          <w:b w:val="false"/>
          <w:i w:val="false"/>
          <w:color w:val="000000"/>
          <w:sz w:val="28"/>
        </w:rPr>
        <w:t>
      Система связи обеспечивает двустороннюю радиосвязь между дежурным на пункте охраны и нарядами охраны на территории обслуживания, между нарядами охраны в пределах территории обслуживания.</w:t>
      </w:r>
    </w:p>
    <w:bookmarkEnd w:id="310"/>
    <w:bookmarkStart w:name="z317" w:id="311"/>
    <w:p>
      <w:pPr>
        <w:spacing w:after="0"/>
        <w:ind w:left="0"/>
        <w:jc w:val="both"/>
      </w:pPr>
      <w:r>
        <w:rPr>
          <w:rFonts w:ascii="Times New Roman"/>
          <w:b w:val="false"/>
          <w:i w:val="false"/>
          <w:color w:val="000000"/>
          <w:sz w:val="28"/>
        </w:rPr>
        <w:t>
      103. Телефоны объектов всех групп, номера которых размещены в сети Интернет и других общедоступных местах, а также в том телефоны охраны и приҰмных руководителей оборудуются средствами записи разговора.</w:t>
      </w:r>
    </w:p>
    <w:bookmarkEnd w:id="311"/>
    <w:bookmarkStart w:name="z318" w:id="312"/>
    <w:p>
      <w:pPr>
        <w:spacing w:after="0"/>
        <w:ind w:left="0"/>
        <w:jc w:val="both"/>
      </w:pPr>
      <w:r>
        <w:rPr>
          <w:rFonts w:ascii="Times New Roman"/>
          <w:b w:val="false"/>
          <w:i w:val="false"/>
          <w:color w:val="000000"/>
          <w:sz w:val="28"/>
        </w:rPr>
        <w:t>
      104. Системы и средства резервного электроснабжения должны обеспечивать бесперебойную работу системы охранной и тревожной сигнализации, контроля и управления доступом, освещения, видеонаблюдения.</w:t>
      </w:r>
    </w:p>
    <w:bookmarkEnd w:id="312"/>
    <w:bookmarkStart w:name="z319" w:id="313"/>
    <w:p>
      <w:pPr>
        <w:spacing w:after="0"/>
        <w:ind w:left="0"/>
        <w:jc w:val="both"/>
      </w:pPr>
      <w:r>
        <w:rPr>
          <w:rFonts w:ascii="Times New Roman"/>
          <w:b w:val="false"/>
          <w:i w:val="false"/>
          <w:color w:val="000000"/>
          <w:sz w:val="28"/>
        </w:rPr>
        <w:t>
      105. Системы охранной и тревожной сигнализации, контроля и управления доступом должны содержать источники бесперебойного питания с аккумуляторной поддержкой, обеспечивающие работу оборудования не менее 2 часов при отсутствии основного сетевого питания.</w:t>
      </w:r>
    </w:p>
    <w:bookmarkEnd w:id="313"/>
    <w:bookmarkStart w:name="z320" w:id="314"/>
    <w:p>
      <w:pPr>
        <w:spacing w:after="0"/>
        <w:ind w:left="0"/>
        <w:jc w:val="both"/>
      </w:pPr>
      <w:r>
        <w:rPr>
          <w:rFonts w:ascii="Times New Roman"/>
          <w:b w:val="false"/>
          <w:i w:val="false"/>
          <w:color w:val="000000"/>
          <w:sz w:val="28"/>
        </w:rPr>
        <w:t>
      106. Автономные резервные источники электрического питания должны обеспечивать работу системы контроля и управления доступом, телевизионной системы видеонаблюдения, охранного и дежурного освещения:</w:t>
      </w:r>
    </w:p>
    <w:bookmarkEnd w:id="314"/>
    <w:bookmarkStart w:name="z321" w:id="315"/>
    <w:p>
      <w:pPr>
        <w:spacing w:after="0"/>
        <w:ind w:left="0"/>
        <w:jc w:val="both"/>
      </w:pPr>
      <w:r>
        <w:rPr>
          <w:rFonts w:ascii="Times New Roman"/>
          <w:b w:val="false"/>
          <w:i w:val="false"/>
          <w:color w:val="000000"/>
          <w:sz w:val="28"/>
        </w:rPr>
        <w:t>
      1) в городах и поселках городского типа – не менее 24 часов;</w:t>
      </w:r>
    </w:p>
    <w:bookmarkEnd w:id="315"/>
    <w:bookmarkStart w:name="z322" w:id="316"/>
    <w:p>
      <w:pPr>
        <w:spacing w:after="0"/>
        <w:ind w:left="0"/>
        <w:jc w:val="both"/>
      </w:pPr>
      <w:r>
        <w:rPr>
          <w:rFonts w:ascii="Times New Roman"/>
          <w:b w:val="false"/>
          <w:i w:val="false"/>
          <w:color w:val="000000"/>
          <w:sz w:val="28"/>
        </w:rPr>
        <w:t>
      2) в сельских районах – не менее 48 часов;</w:t>
      </w:r>
    </w:p>
    <w:bookmarkEnd w:id="316"/>
    <w:bookmarkStart w:name="z323" w:id="317"/>
    <w:p>
      <w:pPr>
        <w:spacing w:after="0"/>
        <w:ind w:left="0"/>
        <w:jc w:val="both"/>
      </w:pPr>
      <w:r>
        <w:rPr>
          <w:rFonts w:ascii="Times New Roman"/>
          <w:b w:val="false"/>
          <w:i w:val="false"/>
          <w:color w:val="000000"/>
          <w:sz w:val="28"/>
        </w:rPr>
        <w:t>
      3) в труднодоступных районах – не менее 72 часов</w:t>
      </w:r>
    </w:p>
    <w:bookmarkEnd w:id="317"/>
    <w:bookmarkStart w:name="z324" w:id="318"/>
    <w:p>
      <w:pPr>
        <w:spacing w:after="0"/>
        <w:ind w:left="0"/>
        <w:jc w:val="both"/>
      </w:pPr>
      <w:r>
        <w:rPr>
          <w:rFonts w:ascii="Times New Roman"/>
          <w:b w:val="false"/>
          <w:i w:val="false"/>
          <w:color w:val="000000"/>
          <w:sz w:val="28"/>
        </w:rPr>
        <w:t xml:space="preserve">
      107. Системы и средства охранного освещения должны обеспечивать освещенность объекта в темное время суток. </w:t>
      </w:r>
    </w:p>
    <w:bookmarkEnd w:id="318"/>
    <w:bookmarkStart w:name="z325" w:id="319"/>
    <w:p>
      <w:pPr>
        <w:spacing w:after="0"/>
        <w:ind w:left="0"/>
        <w:jc w:val="both"/>
      </w:pPr>
      <w:r>
        <w:rPr>
          <w:rFonts w:ascii="Times New Roman"/>
          <w:b w:val="false"/>
          <w:i w:val="false"/>
          <w:color w:val="000000"/>
          <w:sz w:val="28"/>
        </w:rPr>
        <w:t>
      108. Технические средства досмотра применяются для обнаружения предметов и веществ, запрещенных к несанкционированному вносу (выносу), ввозу (вывозу) на объект и с объекта.</w:t>
      </w:r>
    </w:p>
    <w:bookmarkEnd w:id="319"/>
    <w:bookmarkStart w:name="z326" w:id="320"/>
    <w:p>
      <w:pPr>
        <w:spacing w:after="0"/>
        <w:ind w:left="0"/>
        <w:jc w:val="both"/>
      </w:pPr>
      <w:r>
        <w:rPr>
          <w:rFonts w:ascii="Times New Roman"/>
          <w:b w:val="false"/>
          <w:i w:val="false"/>
          <w:color w:val="000000"/>
          <w:sz w:val="28"/>
        </w:rPr>
        <w:t>
      Оснащение объекта техническими средствами досмотра должно соответствовать угрозам, характерным для объектов, особенностям его функционирования.</w:t>
      </w:r>
    </w:p>
    <w:bookmarkEnd w:id="320"/>
    <w:bookmarkStart w:name="z327" w:id="321"/>
    <w:p>
      <w:pPr>
        <w:spacing w:after="0"/>
        <w:ind w:left="0"/>
        <w:jc w:val="both"/>
      </w:pPr>
      <w:r>
        <w:rPr>
          <w:rFonts w:ascii="Times New Roman"/>
          <w:b w:val="false"/>
          <w:i w:val="false"/>
          <w:color w:val="000000"/>
          <w:sz w:val="28"/>
        </w:rPr>
        <w:t>
      109. В случае расположения входных групп объектов, а также открытых мест возможного массового пребывания людей на объекте в непосредственной близости по отношению к путям движения транспортных средств (менее 10 метров), объекты оборудуются средствами снижения скорости транспортных средств.</w:t>
      </w:r>
    </w:p>
    <w:bookmarkEnd w:id="321"/>
    <w:bookmarkStart w:name="z328" w:id="322"/>
    <w:p>
      <w:pPr>
        <w:spacing w:after="0"/>
        <w:ind w:left="0"/>
        <w:jc w:val="both"/>
      </w:pPr>
      <w:r>
        <w:rPr>
          <w:rFonts w:ascii="Times New Roman"/>
          <w:b w:val="false"/>
          <w:i w:val="false"/>
          <w:color w:val="000000"/>
          <w:sz w:val="28"/>
        </w:rPr>
        <w:t>
      110. Снижение скорости транспортных средств обеспечивается использованием вазонов, элементов архитектуры и ландшафта, боллардов и других средств.</w:t>
      </w:r>
    </w:p>
    <w:bookmarkEnd w:id="322"/>
    <w:bookmarkStart w:name="z329" w:id="323"/>
    <w:p>
      <w:pPr>
        <w:spacing w:after="0"/>
        <w:ind w:left="0"/>
        <w:jc w:val="both"/>
      </w:pPr>
      <w:r>
        <w:rPr>
          <w:rFonts w:ascii="Times New Roman"/>
          <w:b w:val="false"/>
          <w:i w:val="false"/>
          <w:color w:val="000000"/>
          <w:sz w:val="28"/>
        </w:rPr>
        <w:t>
      На объекте могут устанавливаться дополнительное инженерно-техническое оборудование, способствующее повышению уровня антитеррористической защищенности объекта.</w:t>
      </w:r>
    </w:p>
    <w:bookmarkEnd w:id="323"/>
    <w:bookmarkStart w:name="z330" w:id="324"/>
    <w:p>
      <w:pPr>
        <w:spacing w:after="0"/>
        <w:ind w:left="0"/>
        <w:jc w:val="both"/>
      </w:pPr>
      <w:r>
        <w:rPr>
          <w:rFonts w:ascii="Times New Roman"/>
          <w:b w:val="false"/>
          <w:i w:val="false"/>
          <w:color w:val="000000"/>
          <w:sz w:val="28"/>
        </w:rPr>
        <w:t>
      111. Срок завершения мероприятий по оснащению объекта инженерно-техническим оборудованием составляет не более 6 месяцев с момента получения уведомления о придании объекту статуса уязвимого в террористическом отношении. В случае невозможности оснастить объект инженерно-техническим оборудованием в течение 6 месяцев после включения его в перечень объектов, уязвимых в террористическом отношении, руководством объекта принимаются меры для планирования средств бюджета, внебюджетных источников на оснащение объекта, а в антитеррористическую комиссию на согласование представляется проект плана мероприятий по инженерно-техническому оснащению объекта.</w:t>
      </w:r>
    </w:p>
    <w:bookmarkEnd w:id="324"/>
    <w:bookmarkStart w:name="z331" w:id="325"/>
    <w:p>
      <w:pPr>
        <w:spacing w:after="0"/>
        <w:ind w:left="0"/>
        <w:jc w:val="both"/>
      </w:pPr>
      <w:r>
        <w:rPr>
          <w:rFonts w:ascii="Times New Roman"/>
          <w:b w:val="false"/>
          <w:i w:val="false"/>
          <w:color w:val="000000"/>
          <w:sz w:val="28"/>
        </w:rPr>
        <w:t>
      При этом руководителем объекта принимаются иные решения и (или) меры безопасности, компенсирующие временное отсутствие требуемого инженерно-технического оборудования (за исключением систем видеонаблюдения и оповещения).</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w:t>
            </w:r>
            <w:r>
              <w:br/>
            </w:r>
            <w:r>
              <w:rPr>
                <w:rFonts w:ascii="Times New Roman"/>
                <w:b w:val="false"/>
                <w:i w:val="false"/>
                <w:color w:val="000000"/>
                <w:sz w:val="20"/>
              </w:rPr>
              <w:t>Министерства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 и объектов внутренней</w:t>
            </w:r>
            <w:r>
              <w:br/>
            </w:r>
            <w:r>
              <w:rPr>
                <w:rFonts w:ascii="Times New Roman"/>
                <w:b w:val="false"/>
                <w:i w:val="false"/>
                <w:color w:val="000000"/>
                <w:sz w:val="20"/>
              </w:rPr>
              <w:t>торговли, уязвимых</w:t>
            </w:r>
            <w:r>
              <w:br/>
            </w:r>
            <w:r>
              <w:rPr>
                <w:rFonts w:ascii="Times New Roman"/>
                <w:b w:val="false"/>
                <w:i w:val="false"/>
                <w:color w:val="000000"/>
                <w:sz w:val="20"/>
              </w:rPr>
              <w:t>в террористическом отношении</w:t>
            </w:r>
          </w:p>
        </w:tc>
      </w:tr>
    </w:tbl>
    <w:bookmarkStart w:name="z333" w:id="326"/>
    <w:p>
      <w:pPr>
        <w:spacing w:after="0"/>
        <w:ind w:left="0"/>
        <w:jc w:val="left"/>
      </w:pPr>
      <w:r>
        <w:rPr>
          <w:rFonts w:ascii="Times New Roman"/>
          <w:b/>
          <w:i w:val="false"/>
          <w:color w:val="000000"/>
        </w:rPr>
        <w:t xml:space="preserve"> Перечень предметов и веществ, запрещенных к проносу на объекты, по организации антитеррористической защиты объектов Министерства торговли и интеграции Республики Казахстан, уязвимых в террористическом отношении, и объектов внутренней торговли, уязвимых в террористическом отношении</w:t>
      </w:r>
    </w:p>
    <w:bookmarkEnd w:id="326"/>
    <w:bookmarkStart w:name="z334" w:id="327"/>
    <w:p>
      <w:pPr>
        <w:spacing w:after="0"/>
        <w:ind w:left="0"/>
        <w:jc w:val="both"/>
      </w:pPr>
      <w:r>
        <w:rPr>
          <w:rFonts w:ascii="Times New Roman"/>
          <w:b w:val="false"/>
          <w:i w:val="false"/>
          <w:color w:val="000000"/>
          <w:sz w:val="28"/>
        </w:rPr>
        <w:t>
      1. Оружие: огнестрельное, бесствольное с патронами травматического, газового и светозвукового действия, холодное, а также ножи различных видов, не относящиеся к холодному оружию, метательное, пневматическое, газовое, электрическое, сигнальное, оружие и иные предметы, поражающее действие которых основано на использовании радиоактивного излучения и биологического воздействия,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 предметы, имитирующие вышеперечисленные виды оружия, предметы, которые могут быть использованы в качестве оружия (предметы ударно-дробящего, метательного и колюще-режущего действия), боеприпасы к оружию и составные части к нему.</w:t>
      </w:r>
    </w:p>
    <w:bookmarkEnd w:id="327"/>
    <w:bookmarkStart w:name="z335" w:id="328"/>
    <w:p>
      <w:pPr>
        <w:spacing w:after="0"/>
        <w:ind w:left="0"/>
        <w:jc w:val="both"/>
      </w:pPr>
      <w:r>
        <w:rPr>
          <w:rFonts w:ascii="Times New Roman"/>
          <w:b w:val="false"/>
          <w:i w:val="false"/>
          <w:color w:val="000000"/>
          <w:sz w:val="28"/>
        </w:rPr>
        <w:t>
      2. Механические и аэрозольные распылители и другие устройства, снаряженные слезоточивым, раздражающим и другим негативным воздействием на организм человека.</w:t>
      </w:r>
    </w:p>
    <w:bookmarkEnd w:id="328"/>
    <w:bookmarkStart w:name="z336" w:id="329"/>
    <w:p>
      <w:pPr>
        <w:spacing w:after="0"/>
        <w:ind w:left="0"/>
        <w:jc w:val="both"/>
      </w:pPr>
      <w:r>
        <w:rPr>
          <w:rFonts w:ascii="Times New Roman"/>
          <w:b w:val="false"/>
          <w:i w:val="false"/>
          <w:color w:val="000000"/>
          <w:sz w:val="28"/>
        </w:rPr>
        <w:t>
      3. Вещества: взрывчатые, наркотические, психотропные, ядовитые, отравляющие, радиоактивные, едкие, пиротехнические, легковоспламеняющиеся.</w:t>
      </w:r>
    </w:p>
    <w:bookmarkEnd w:id="329"/>
    <w:bookmarkStart w:name="z337" w:id="330"/>
    <w:p>
      <w:pPr>
        <w:spacing w:after="0"/>
        <w:ind w:left="0"/>
        <w:jc w:val="both"/>
      </w:pPr>
      <w:r>
        <w:rPr>
          <w:rFonts w:ascii="Times New Roman"/>
          <w:b w:val="false"/>
          <w:i w:val="false"/>
          <w:color w:val="000000"/>
          <w:sz w:val="28"/>
        </w:rPr>
        <w:t>
      Примечание: для особо важных государственных объектов могут устанавливаться дополнительные ограничения для проноса предметов и веществ в соответствии с порядком, регламентирующим пропускной и внутриобъектовый режим.</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w:t>
            </w:r>
            <w:r>
              <w:br/>
            </w:r>
            <w:r>
              <w:rPr>
                <w:rFonts w:ascii="Times New Roman"/>
                <w:b w:val="false"/>
                <w:i w:val="false"/>
                <w:color w:val="000000"/>
                <w:sz w:val="20"/>
              </w:rPr>
              <w:t>Министерства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 и объектов внутренней</w:t>
            </w:r>
            <w:r>
              <w:br/>
            </w:r>
            <w:r>
              <w:rPr>
                <w:rFonts w:ascii="Times New Roman"/>
                <w:b w:val="false"/>
                <w:i w:val="false"/>
                <w:color w:val="000000"/>
                <w:sz w:val="20"/>
              </w:rPr>
              <w:t>торговли, уязвимых</w:t>
            </w:r>
            <w:r>
              <w:br/>
            </w:r>
            <w:r>
              <w:rPr>
                <w:rFonts w:ascii="Times New Roman"/>
                <w:b w:val="false"/>
                <w:i w:val="false"/>
                <w:color w:val="000000"/>
                <w:sz w:val="20"/>
              </w:rPr>
              <w:t>в террористическом отношении</w:t>
            </w:r>
          </w:p>
        </w:tc>
      </w:tr>
    </w:tbl>
    <w:bookmarkStart w:name="z339" w:id="331"/>
    <w:p>
      <w:pPr>
        <w:spacing w:after="0"/>
        <w:ind w:left="0"/>
        <w:jc w:val="left"/>
      </w:pPr>
      <w:r>
        <w:rPr>
          <w:rFonts w:ascii="Times New Roman"/>
          <w:b/>
          <w:i w:val="false"/>
          <w:color w:val="000000"/>
        </w:rPr>
        <w:t xml:space="preserve"> Варианты тематик занятий</w:t>
      </w:r>
    </w:p>
    <w:bookmarkEnd w:id="331"/>
    <w:bookmarkStart w:name="z340" w:id="332"/>
    <w:p>
      <w:pPr>
        <w:spacing w:after="0"/>
        <w:ind w:left="0"/>
        <w:jc w:val="both"/>
      </w:pPr>
      <w:r>
        <w:rPr>
          <w:rFonts w:ascii="Times New Roman"/>
          <w:b w:val="false"/>
          <w:i w:val="false"/>
          <w:color w:val="000000"/>
          <w:sz w:val="28"/>
        </w:rPr>
        <w:t>
      1. Действия при угрозе совершения и совершенном акте терроризма (в зависимости от способа совершения).</w:t>
      </w:r>
    </w:p>
    <w:bookmarkEnd w:id="332"/>
    <w:bookmarkStart w:name="z341" w:id="333"/>
    <w:p>
      <w:pPr>
        <w:spacing w:after="0"/>
        <w:ind w:left="0"/>
        <w:jc w:val="both"/>
      </w:pPr>
      <w:r>
        <w:rPr>
          <w:rFonts w:ascii="Times New Roman"/>
          <w:b w:val="false"/>
          <w:i w:val="false"/>
          <w:color w:val="000000"/>
          <w:sz w:val="28"/>
        </w:rPr>
        <w:t>
      2. Организация антитеррористической безопасности объекта.</w:t>
      </w:r>
    </w:p>
    <w:bookmarkEnd w:id="333"/>
    <w:bookmarkStart w:name="z342" w:id="334"/>
    <w:p>
      <w:pPr>
        <w:spacing w:after="0"/>
        <w:ind w:left="0"/>
        <w:jc w:val="both"/>
      </w:pPr>
      <w:r>
        <w:rPr>
          <w:rFonts w:ascii="Times New Roman"/>
          <w:b w:val="false"/>
          <w:i w:val="false"/>
          <w:color w:val="000000"/>
          <w:sz w:val="28"/>
        </w:rPr>
        <w:t>
      3. Меры безопасности на объекте.</w:t>
      </w:r>
    </w:p>
    <w:bookmarkEnd w:id="334"/>
    <w:bookmarkStart w:name="z343" w:id="335"/>
    <w:p>
      <w:pPr>
        <w:spacing w:after="0"/>
        <w:ind w:left="0"/>
        <w:jc w:val="both"/>
      </w:pPr>
      <w:r>
        <w:rPr>
          <w:rFonts w:ascii="Times New Roman"/>
          <w:b w:val="false"/>
          <w:i w:val="false"/>
          <w:color w:val="000000"/>
          <w:sz w:val="28"/>
        </w:rPr>
        <w:t>
      4. Признаки возможной подготовки акта терроризма</w:t>
      </w:r>
    </w:p>
    <w:bookmarkEnd w:id="335"/>
    <w:bookmarkStart w:name="z344" w:id="336"/>
    <w:p>
      <w:pPr>
        <w:spacing w:after="0"/>
        <w:ind w:left="0"/>
        <w:jc w:val="both"/>
      </w:pPr>
      <w:r>
        <w:rPr>
          <w:rFonts w:ascii="Times New Roman"/>
          <w:b w:val="false"/>
          <w:i w:val="false"/>
          <w:color w:val="000000"/>
          <w:sz w:val="28"/>
        </w:rPr>
        <w:t>
      5. Распознавание взрывчатых веществ и правила поведения при угрозе взрыва.</w:t>
      </w:r>
    </w:p>
    <w:bookmarkEnd w:id="336"/>
    <w:bookmarkStart w:name="z345" w:id="337"/>
    <w:p>
      <w:pPr>
        <w:spacing w:after="0"/>
        <w:ind w:left="0"/>
        <w:jc w:val="both"/>
      </w:pPr>
      <w:r>
        <w:rPr>
          <w:rFonts w:ascii="Times New Roman"/>
          <w:b w:val="false"/>
          <w:i w:val="false"/>
          <w:color w:val="000000"/>
          <w:sz w:val="28"/>
        </w:rPr>
        <w:t>
      6. Обеспечение безопасности при возникновении общественных беспорядков вблизи объекта и угрозе захвата объекта и заложников.</w:t>
      </w:r>
    </w:p>
    <w:bookmarkEnd w:id="337"/>
    <w:bookmarkStart w:name="z346" w:id="338"/>
    <w:p>
      <w:pPr>
        <w:spacing w:after="0"/>
        <w:ind w:left="0"/>
        <w:jc w:val="both"/>
      </w:pPr>
      <w:r>
        <w:rPr>
          <w:rFonts w:ascii="Times New Roman"/>
          <w:b w:val="false"/>
          <w:i w:val="false"/>
          <w:color w:val="000000"/>
          <w:sz w:val="28"/>
        </w:rPr>
        <w:t>
      7. Обеспечение безопасности при угрозе совершения акта терроризма.</w:t>
      </w:r>
    </w:p>
    <w:bookmarkEnd w:id="338"/>
    <w:bookmarkStart w:name="z347" w:id="339"/>
    <w:p>
      <w:pPr>
        <w:spacing w:after="0"/>
        <w:ind w:left="0"/>
        <w:jc w:val="both"/>
      </w:pPr>
      <w:r>
        <w:rPr>
          <w:rFonts w:ascii="Times New Roman"/>
          <w:b w:val="false"/>
          <w:i w:val="false"/>
          <w:color w:val="000000"/>
          <w:sz w:val="28"/>
        </w:rPr>
        <w:t>
      8. Оповещение и эвакуация персонала и посетителей объекта, меры безопасности при проведении эвакуации.</w:t>
      </w:r>
    </w:p>
    <w:bookmarkEnd w:id="339"/>
    <w:bookmarkStart w:name="z348" w:id="340"/>
    <w:p>
      <w:pPr>
        <w:spacing w:after="0"/>
        <w:ind w:left="0"/>
        <w:jc w:val="both"/>
      </w:pPr>
      <w:r>
        <w:rPr>
          <w:rFonts w:ascii="Times New Roman"/>
          <w:b w:val="false"/>
          <w:i w:val="false"/>
          <w:color w:val="000000"/>
          <w:sz w:val="28"/>
        </w:rPr>
        <w:t>
      9. Способы минимизации и ликвидации последствий акта терроризма.</w:t>
      </w:r>
    </w:p>
    <w:bookmarkEnd w:id="340"/>
    <w:bookmarkStart w:name="z349" w:id="341"/>
    <w:p>
      <w:pPr>
        <w:spacing w:after="0"/>
        <w:ind w:left="0"/>
        <w:jc w:val="both"/>
      </w:pPr>
      <w:r>
        <w:rPr>
          <w:rFonts w:ascii="Times New Roman"/>
          <w:b w:val="false"/>
          <w:i w:val="false"/>
          <w:color w:val="000000"/>
          <w:sz w:val="28"/>
        </w:rPr>
        <w:t>
      10. Действия при обнаружении бесхозных вещей и подозрительных предметов.</w:t>
      </w:r>
    </w:p>
    <w:bookmarkEnd w:id="341"/>
    <w:bookmarkStart w:name="z350" w:id="342"/>
    <w:p>
      <w:pPr>
        <w:spacing w:after="0"/>
        <w:ind w:left="0"/>
        <w:jc w:val="both"/>
      </w:pPr>
      <w:r>
        <w:rPr>
          <w:rFonts w:ascii="Times New Roman"/>
          <w:b w:val="false"/>
          <w:i w:val="false"/>
          <w:color w:val="000000"/>
          <w:sz w:val="28"/>
        </w:rPr>
        <w:t>
      11. Организация взаимодействия с государственными органами, осуществляющими противодействие терроризму.</w:t>
      </w:r>
    </w:p>
    <w:bookmarkEnd w:id="342"/>
    <w:bookmarkStart w:name="z351" w:id="343"/>
    <w:p>
      <w:pPr>
        <w:spacing w:after="0"/>
        <w:ind w:left="0"/>
        <w:jc w:val="both"/>
      </w:pPr>
      <w:r>
        <w:rPr>
          <w:rFonts w:ascii="Times New Roman"/>
          <w:b w:val="false"/>
          <w:i w:val="false"/>
          <w:color w:val="000000"/>
          <w:sz w:val="28"/>
        </w:rPr>
        <w:t>
      12. Возможные террористические угрозы на объекте и меры по их предупреждению.</w:t>
      </w:r>
    </w:p>
    <w:bookmarkEnd w:id="343"/>
    <w:bookmarkStart w:name="z352" w:id="344"/>
    <w:p>
      <w:pPr>
        <w:spacing w:after="0"/>
        <w:ind w:left="0"/>
        <w:jc w:val="both"/>
      </w:pPr>
      <w:r>
        <w:rPr>
          <w:rFonts w:ascii="Times New Roman"/>
          <w:b w:val="false"/>
          <w:i w:val="false"/>
          <w:color w:val="000000"/>
          <w:sz w:val="28"/>
        </w:rPr>
        <w:t>
      13. Предупреждение распространения идеологии экстремизма и терроризма.</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w:t>
            </w:r>
            <w:r>
              <w:br/>
            </w:r>
            <w:r>
              <w:rPr>
                <w:rFonts w:ascii="Times New Roman"/>
                <w:b w:val="false"/>
                <w:i w:val="false"/>
                <w:color w:val="000000"/>
                <w:sz w:val="20"/>
              </w:rPr>
              <w:t>Министерства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 и объектов внутренней</w:t>
            </w:r>
            <w:r>
              <w:br/>
            </w:r>
            <w:r>
              <w:rPr>
                <w:rFonts w:ascii="Times New Roman"/>
                <w:b w:val="false"/>
                <w:i w:val="false"/>
                <w:color w:val="000000"/>
                <w:sz w:val="20"/>
              </w:rPr>
              <w:t>торговли, уязвимых</w:t>
            </w:r>
            <w:r>
              <w:br/>
            </w:r>
            <w:r>
              <w:rPr>
                <w:rFonts w:ascii="Times New Roman"/>
                <w:b w:val="false"/>
                <w:i w:val="false"/>
                <w:color w:val="000000"/>
                <w:sz w:val="20"/>
              </w:rPr>
              <w:t>в террористическом отношении</w:t>
            </w:r>
          </w:p>
        </w:tc>
      </w:tr>
    </w:tbl>
    <w:bookmarkStart w:name="z354" w:id="345"/>
    <w:p>
      <w:pPr>
        <w:spacing w:after="0"/>
        <w:ind w:left="0"/>
        <w:jc w:val="left"/>
      </w:pPr>
      <w:r>
        <w:rPr>
          <w:rFonts w:ascii="Times New Roman"/>
          <w:b/>
          <w:i w:val="false"/>
          <w:color w:val="000000"/>
        </w:rPr>
        <w:t xml:space="preserve"> Алгоритм действий различного круга лиц объектов на возможные угрозы террористического характера</w:t>
      </w:r>
    </w:p>
    <w:bookmarkEnd w:id="345"/>
    <w:bookmarkStart w:name="z355" w:id="346"/>
    <w:p>
      <w:pPr>
        <w:spacing w:after="0"/>
        <w:ind w:left="0"/>
        <w:jc w:val="left"/>
      </w:pPr>
      <w:r>
        <w:rPr>
          <w:rFonts w:ascii="Times New Roman"/>
          <w:b/>
          <w:i w:val="false"/>
          <w:color w:val="000000"/>
        </w:rPr>
        <w:t xml:space="preserve"> Глава 1. Общие положения</w:t>
      </w:r>
    </w:p>
    <w:bookmarkEnd w:id="346"/>
    <w:bookmarkStart w:name="z356" w:id="347"/>
    <w:p>
      <w:pPr>
        <w:spacing w:after="0"/>
        <w:ind w:left="0"/>
        <w:jc w:val="both"/>
      </w:pPr>
      <w:r>
        <w:rPr>
          <w:rFonts w:ascii="Times New Roman"/>
          <w:b w:val="false"/>
          <w:i w:val="false"/>
          <w:color w:val="000000"/>
          <w:sz w:val="28"/>
        </w:rPr>
        <w:t>
      1. Настоящий алгоритм действий различного круга лиц объектов на возможные угрозы террористического характера (далее – Алгоритм) разработан в целях обеспечения готовности руководства и персонала объектов (включая субъектов предпринимательства и их работников, осуществляющих деятельность на объектах внутренней торговли), сотрудников субъектов охранной деятельности, обеспечивающих безопасность объектов, к реагированию на угрозы совершения или совершение акта (актов) терроризма, а также исполнению мероприятий первичного реагирования, направленных на минимизацию и ликвидацию угроз техногенного характера, возникших в результате совершенного акта терроризма.</w:t>
      </w:r>
    </w:p>
    <w:bookmarkEnd w:id="347"/>
    <w:bookmarkStart w:name="z357" w:id="348"/>
    <w:p>
      <w:pPr>
        <w:spacing w:after="0"/>
        <w:ind w:left="0"/>
        <w:jc w:val="both"/>
      </w:pPr>
      <w:r>
        <w:rPr>
          <w:rFonts w:ascii="Times New Roman"/>
          <w:b w:val="false"/>
          <w:i w:val="false"/>
          <w:color w:val="000000"/>
          <w:sz w:val="28"/>
        </w:rPr>
        <w:t>
      2. В случае угрозы совершения или совершения акта терроризма руководитель объекта либо иное лицо по его указанию незамедлительно информирует правоохранительные и специальные органы, а также обеспечивает эвакуацию персонала и посетителей.</w:t>
      </w:r>
    </w:p>
    <w:bookmarkEnd w:id="348"/>
    <w:bookmarkStart w:name="z358" w:id="349"/>
    <w:p>
      <w:pPr>
        <w:spacing w:after="0"/>
        <w:ind w:left="0"/>
        <w:jc w:val="both"/>
      </w:pPr>
      <w:r>
        <w:rPr>
          <w:rFonts w:ascii="Times New Roman"/>
          <w:b w:val="false"/>
          <w:i w:val="false"/>
          <w:color w:val="000000"/>
          <w:sz w:val="28"/>
        </w:rPr>
        <w:t>
      3. При представлении информации указываются полученные сведения о совершении акта терроризма или об угрозе его совершения, наименование и адрес объекта, время происшествия, наличие пострадавших, их местонахождение и состояние, фамилия, имя и отчество (при его наличии) лица, передающего сообщение, и занимаемая им должность.</w:t>
      </w:r>
    </w:p>
    <w:bookmarkEnd w:id="349"/>
    <w:bookmarkStart w:name="z359" w:id="350"/>
    <w:p>
      <w:pPr>
        <w:spacing w:after="0"/>
        <w:ind w:left="0"/>
        <w:jc w:val="both"/>
      </w:pPr>
      <w:r>
        <w:rPr>
          <w:rFonts w:ascii="Times New Roman"/>
          <w:b w:val="false"/>
          <w:i w:val="false"/>
          <w:color w:val="000000"/>
          <w:sz w:val="28"/>
        </w:rPr>
        <w:t>
      Отсутствие полных данных не освобождает ответственных лиц от немедленного доклада.</w:t>
      </w:r>
    </w:p>
    <w:bookmarkEnd w:id="350"/>
    <w:bookmarkStart w:name="z360" w:id="351"/>
    <w:p>
      <w:pPr>
        <w:spacing w:after="0"/>
        <w:ind w:left="0"/>
        <w:jc w:val="both"/>
      </w:pPr>
      <w:r>
        <w:rPr>
          <w:rFonts w:ascii="Times New Roman"/>
          <w:b w:val="false"/>
          <w:i w:val="false"/>
          <w:color w:val="000000"/>
          <w:sz w:val="28"/>
        </w:rPr>
        <w:t>
      4. При организации работы по предупреждению возникновения угрозы совершения акта терроризма особое внимание уделяется предотвращению сотрудниками охраны свободного (несанкционированного) проникновения на объекты и к уязвимым участкам (участкам, оборудованию) посторонних лиц.</w:t>
      </w:r>
    </w:p>
    <w:bookmarkEnd w:id="351"/>
    <w:bookmarkStart w:name="z361" w:id="352"/>
    <w:p>
      <w:pPr>
        <w:spacing w:after="0"/>
        <w:ind w:left="0"/>
        <w:jc w:val="both"/>
      </w:pPr>
      <w:r>
        <w:rPr>
          <w:rFonts w:ascii="Times New Roman"/>
          <w:b w:val="false"/>
          <w:i w:val="false"/>
          <w:color w:val="000000"/>
          <w:sz w:val="28"/>
        </w:rPr>
        <w:t>
      5. Персоналу и сотрудникам охраны объекта необходимо проявлять бдительность и обращать внимание, а также сообщать своему руководству о следующих признаках возможной подготовки и осуществления террористической деятельности:</w:t>
      </w:r>
    </w:p>
    <w:bookmarkEnd w:id="352"/>
    <w:bookmarkStart w:name="z362" w:id="353"/>
    <w:p>
      <w:pPr>
        <w:spacing w:after="0"/>
        <w:ind w:left="0"/>
        <w:jc w:val="both"/>
      </w:pPr>
      <w:r>
        <w:rPr>
          <w:rFonts w:ascii="Times New Roman"/>
          <w:b w:val="false"/>
          <w:i w:val="false"/>
          <w:color w:val="000000"/>
          <w:sz w:val="28"/>
        </w:rPr>
        <w:t>
      1)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деятельности объекта;</w:t>
      </w:r>
    </w:p>
    <w:bookmarkEnd w:id="353"/>
    <w:bookmarkStart w:name="z363" w:id="354"/>
    <w:p>
      <w:pPr>
        <w:spacing w:after="0"/>
        <w:ind w:left="0"/>
        <w:jc w:val="both"/>
      </w:pPr>
      <w:r>
        <w:rPr>
          <w:rFonts w:ascii="Times New Roman"/>
          <w:b w:val="false"/>
          <w:i w:val="false"/>
          <w:color w:val="000000"/>
          <w:sz w:val="28"/>
        </w:rPr>
        <w:t>
      2) появление подозрительных лиц у объектов и проведение ими фото - и видеосъемки;</w:t>
      </w:r>
    </w:p>
    <w:bookmarkEnd w:id="354"/>
    <w:bookmarkStart w:name="z364" w:id="355"/>
    <w:p>
      <w:pPr>
        <w:spacing w:after="0"/>
        <w:ind w:left="0"/>
        <w:jc w:val="both"/>
      </w:pPr>
      <w:r>
        <w:rPr>
          <w:rFonts w:ascii="Times New Roman"/>
          <w:b w:val="false"/>
          <w:i w:val="false"/>
          <w:color w:val="000000"/>
          <w:sz w:val="28"/>
        </w:rPr>
        <w:t>
      3) необоснованное вступление в контакт с персоналом и с лицами, обеспечивающими безопасность объекта, выведывание у них сведений о режиме работы, порядке доступа, обеспечения безопасности;</w:t>
      </w:r>
    </w:p>
    <w:bookmarkEnd w:id="355"/>
    <w:bookmarkStart w:name="z365" w:id="356"/>
    <w:p>
      <w:pPr>
        <w:spacing w:after="0"/>
        <w:ind w:left="0"/>
        <w:jc w:val="both"/>
      </w:pPr>
      <w:r>
        <w:rPr>
          <w:rFonts w:ascii="Times New Roman"/>
          <w:b w:val="false"/>
          <w:i w:val="false"/>
          <w:color w:val="000000"/>
          <w:sz w:val="28"/>
        </w:rPr>
        <w:t>
      4) проникновение в подвалы и на чердаки лиц, которые не имеют отношения к их техническому обслуживанию;</w:t>
      </w:r>
    </w:p>
    <w:bookmarkEnd w:id="356"/>
    <w:bookmarkStart w:name="z366" w:id="357"/>
    <w:p>
      <w:pPr>
        <w:spacing w:after="0"/>
        <w:ind w:left="0"/>
        <w:jc w:val="both"/>
      </w:pPr>
      <w:r>
        <w:rPr>
          <w:rFonts w:ascii="Times New Roman"/>
          <w:b w:val="false"/>
          <w:i w:val="false"/>
          <w:color w:val="000000"/>
          <w:sz w:val="28"/>
        </w:rPr>
        <w:t>
      5) наличие у посторонних посетителей (лиц, вызывающих подозрение) документов, проверка которых охраной на входе в здание объекта не дает информации о личности предъявителя;</w:t>
      </w:r>
    </w:p>
    <w:bookmarkEnd w:id="357"/>
    <w:bookmarkStart w:name="z367" w:id="358"/>
    <w:p>
      <w:pPr>
        <w:spacing w:after="0"/>
        <w:ind w:left="0"/>
        <w:jc w:val="both"/>
      </w:pPr>
      <w:r>
        <w:rPr>
          <w:rFonts w:ascii="Times New Roman"/>
          <w:b w:val="false"/>
          <w:i w:val="false"/>
          <w:color w:val="000000"/>
          <w:sz w:val="28"/>
        </w:rPr>
        <w:t>
      6) сообщение администрации и персоналу объекта ложной информации;</w:t>
      </w:r>
    </w:p>
    <w:bookmarkEnd w:id="358"/>
    <w:bookmarkStart w:name="z368" w:id="359"/>
    <w:p>
      <w:pPr>
        <w:spacing w:after="0"/>
        <w:ind w:left="0"/>
        <w:jc w:val="both"/>
      </w:pPr>
      <w:r>
        <w:rPr>
          <w:rFonts w:ascii="Times New Roman"/>
          <w:b w:val="false"/>
          <w:i w:val="false"/>
          <w:color w:val="000000"/>
          <w:sz w:val="28"/>
        </w:rPr>
        <w:t>
      7) изучение уязвимых участков объекта и порядка доступа к ним, порядка системы пропускного режима и охраны объекта;</w:t>
      </w:r>
    </w:p>
    <w:bookmarkEnd w:id="359"/>
    <w:bookmarkStart w:name="z369" w:id="360"/>
    <w:p>
      <w:pPr>
        <w:spacing w:after="0"/>
        <w:ind w:left="0"/>
        <w:jc w:val="both"/>
      </w:pPr>
      <w:r>
        <w:rPr>
          <w:rFonts w:ascii="Times New Roman"/>
          <w:b w:val="false"/>
          <w:i w:val="false"/>
          <w:color w:val="000000"/>
          <w:sz w:val="28"/>
        </w:rPr>
        <w:t>
      8) наблюдение, в том числе с применением технических средств (бинокль и т.п.), за объектом, осмотр ограждений, коммуникаций;</w:t>
      </w:r>
    </w:p>
    <w:bookmarkEnd w:id="360"/>
    <w:bookmarkStart w:name="z370" w:id="361"/>
    <w:p>
      <w:pPr>
        <w:spacing w:after="0"/>
        <w:ind w:left="0"/>
        <w:jc w:val="both"/>
      </w:pPr>
      <w:r>
        <w:rPr>
          <w:rFonts w:ascii="Times New Roman"/>
          <w:b w:val="false"/>
          <w:i w:val="false"/>
          <w:color w:val="000000"/>
          <w:sz w:val="28"/>
        </w:rPr>
        <w:t>
      9) попытки негласного проникновения на объект, в том числе в нерабочее время;</w:t>
      </w:r>
    </w:p>
    <w:bookmarkEnd w:id="361"/>
    <w:bookmarkStart w:name="z371" w:id="362"/>
    <w:p>
      <w:pPr>
        <w:spacing w:after="0"/>
        <w:ind w:left="0"/>
        <w:jc w:val="both"/>
      </w:pPr>
      <w:r>
        <w:rPr>
          <w:rFonts w:ascii="Times New Roman"/>
          <w:b w:val="false"/>
          <w:i w:val="false"/>
          <w:color w:val="000000"/>
          <w:sz w:val="28"/>
        </w:rPr>
        <w:t>
      10) наличие признаков несанкционированного проникновения на объект (разбитые окна, фонари освещения, сломанные замки и т.д.);</w:t>
      </w:r>
    </w:p>
    <w:bookmarkEnd w:id="362"/>
    <w:bookmarkStart w:name="z372" w:id="363"/>
    <w:p>
      <w:pPr>
        <w:spacing w:after="0"/>
        <w:ind w:left="0"/>
        <w:jc w:val="both"/>
      </w:pPr>
      <w:r>
        <w:rPr>
          <w:rFonts w:ascii="Times New Roman"/>
          <w:b w:val="false"/>
          <w:i w:val="false"/>
          <w:color w:val="000000"/>
          <w:sz w:val="28"/>
        </w:rPr>
        <w:t>
      11) оставление лицом или обнаружение бесхозных пакетов, сумок, свертков и т.п.;</w:t>
      </w:r>
    </w:p>
    <w:bookmarkEnd w:id="363"/>
    <w:bookmarkStart w:name="z373" w:id="364"/>
    <w:p>
      <w:pPr>
        <w:spacing w:after="0"/>
        <w:ind w:left="0"/>
        <w:jc w:val="both"/>
      </w:pPr>
      <w:r>
        <w:rPr>
          <w:rFonts w:ascii="Times New Roman"/>
          <w:b w:val="false"/>
          <w:i w:val="false"/>
          <w:color w:val="000000"/>
          <w:sz w:val="28"/>
        </w:rPr>
        <w:t>
      12) наличие на человеке спрятанных под одеждой предметов, торчащих из-под одежды элементов взрывного устройства, проводов, тумблеров, выключателей;</w:t>
      </w:r>
    </w:p>
    <w:bookmarkEnd w:id="364"/>
    <w:bookmarkStart w:name="z374" w:id="365"/>
    <w:p>
      <w:pPr>
        <w:spacing w:after="0"/>
        <w:ind w:left="0"/>
        <w:jc w:val="both"/>
      </w:pPr>
      <w:r>
        <w:rPr>
          <w:rFonts w:ascii="Times New Roman"/>
          <w:b w:val="false"/>
          <w:i w:val="false"/>
          <w:color w:val="000000"/>
          <w:sz w:val="28"/>
        </w:rPr>
        <w:t>
      13) наличие у лица признаков изменения внешности с помощью грима, накладных усов, париков, повязок, ношение теплой одежды (куртки и т.д.), не соответствующей погоде, либо просторной одежды, призванной скрыть находящиеся под ней предметы;</w:t>
      </w:r>
    </w:p>
    <w:bookmarkEnd w:id="365"/>
    <w:bookmarkStart w:name="z375" w:id="366"/>
    <w:p>
      <w:pPr>
        <w:spacing w:after="0"/>
        <w:ind w:left="0"/>
        <w:jc w:val="both"/>
      </w:pPr>
      <w:r>
        <w:rPr>
          <w:rFonts w:ascii="Times New Roman"/>
          <w:b w:val="false"/>
          <w:i w:val="false"/>
          <w:color w:val="000000"/>
          <w:sz w:val="28"/>
        </w:rPr>
        <w:t>
      14) наличие в руках у лица больших сумок или баулов, в которых можно скрыть оружие или взрывное устройство;</w:t>
      </w:r>
    </w:p>
    <w:bookmarkEnd w:id="366"/>
    <w:bookmarkStart w:name="z376" w:id="367"/>
    <w:p>
      <w:pPr>
        <w:spacing w:after="0"/>
        <w:ind w:left="0"/>
        <w:jc w:val="both"/>
      </w:pPr>
      <w:r>
        <w:rPr>
          <w:rFonts w:ascii="Times New Roman"/>
          <w:b w:val="false"/>
          <w:i w:val="false"/>
          <w:color w:val="000000"/>
          <w:sz w:val="28"/>
        </w:rPr>
        <w:t>
      15) осторожное обращение к переносимым вещам, прижимание их к телу и периодическое их непроизвольное ощупывание;</w:t>
      </w:r>
    </w:p>
    <w:bookmarkEnd w:id="367"/>
    <w:bookmarkStart w:name="z377" w:id="368"/>
    <w:p>
      <w:pPr>
        <w:spacing w:after="0"/>
        <w:ind w:left="0"/>
        <w:jc w:val="both"/>
      </w:pPr>
      <w:r>
        <w:rPr>
          <w:rFonts w:ascii="Times New Roman"/>
          <w:b w:val="false"/>
          <w:i w:val="false"/>
          <w:color w:val="000000"/>
          <w:sz w:val="28"/>
        </w:rPr>
        <w:t>
      16) использование лицом камуфлированной форменной одежды, в которой могут присутствовать различные нарушения (отсутствие шевронов, несоответствие цвета нижних и верхних частей формы, головного убора);</w:t>
      </w:r>
    </w:p>
    <w:bookmarkEnd w:id="368"/>
    <w:bookmarkStart w:name="z378" w:id="369"/>
    <w:p>
      <w:pPr>
        <w:spacing w:after="0"/>
        <w:ind w:left="0"/>
        <w:jc w:val="both"/>
      </w:pPr>
      <w:r>
        <w:rPr>
          <w:rFonts w:ascii="Times New Roman"/>
          <w:b w:val="false"/>
          <w:i w:val="false"/>
          <w:color w:val="000000"/>
          <w:sz w:val="28"/>
        </w:rPr>
        <w:t>
      17) неестественное поведение лица (бледность, заторможенность реакции, скованные движения, не выражающее эмоций лицо, бегающие глаза, плотно сжатые губы, заметное возбуждение, обильное выделение пота, избегание смотреть в глаза, неоднократный подход к одному и тому же месту);</w:t>
      </w:r>
    </w:p>
    <w:bookmarkEnd w:id="369"/>
    <w:bookmarkStart w:name="z379" w:id="370"/>
    <w:p>
      <w:pPr>
        <w:spacing w:after="0"/>
        <w:ind w:left="0"/>
        <w:jc w:val="both"/>
      </w:pPr>
      <w:r>
        <w:rPr>
          <w:rFonts w:ascii="Times New Roman"/>
          <w:b w:val="false"/>
          <w:i w:val="false"/>
          <w:color w:val="000000"/>
          <w:sz w:val="28"/>
        </w:rPr>
        <w:t>
      18) просьбы проноса, провоза и передачи посылки, сумки, свертка на объект, в том числе за вознаграждение;</w:t>
      </w:r>
    </w:p>
    <w:bookmarkEnd w:id="370"/>
    <w:bookmarkStart w:name="z380" w:id="371"/>
    <w:p>
      <w:pPr>
        <w:spacing w:after="0"/>
        <w:ind w:left="0"/>
        <w:jc w:val="both"/>
      </w:pPr>
      <w:r>
        <w:rPr>
          <w:rFonts w:ascii="Times New Roman"/>
          <w:b w:val="false"/>
          <w:i w:val="false"/>
          <w:color w:val="000000"/>
          <w:sz w:val="28"/>
        </w:rPr>
        <w:t>
      19) нахождение посторонних лиц без надобности в служебной зоне;</w:t>
      </w:r>
    </w:p>
    <w:bookmarkEnd w:id="371"/>
    <w:bookmarkStart w:name="z381" w:id="372"/>
    <w:p>
      <w:pPr>
        <w:spacing w:after="0"/>
        <w:ind w:left="0"/>
        <w:jc w:val="both"/>
      </w:pPr>
      <w:r>
        <w:rPr>
          <w:rFonts w:ascii="Times New Roman"/>
          <w:b w:val="false"/>
          <w:i w:val="false"/>
          <w:color w:val="000000"/>
          <w:sz w:val="28"/>
        </w:rPr>
        <w:t>
      20) посещение объекта лицом в форме сотрудника полиции (иных служб) без предъявления служебного удостоверения, выполнение им несвойственных функций (действий);</w:t>
      </w:r>
    </w:p>
    <w:bookmarkEnd w:id="372"/>
    <w:bookmarkStart w:name="z382" w:id="373"/>
    <w:p>
      <w:pPr>
        <w:spacing w:after="0"/>
        <w:ind w:left="0"/>
        <w:jc w:val="both"/>
      </w:pPr>
      <w:r>
        <w:rPr>
          <w:rFonts w:ascii="Times New Roman"/>
          <w:b w:val="false"/>
          <w:i w:val="false"/>
          <w:color w:val="000000"/>
          <w:sz w:val="28"/>
        </w:rPr>
        <w:t>
      21) длительная парковка автотранспорта близи объекта;</w:t>
      </w:r>
    </w:p>
    <w:bookmarkEnd w:id="373"/>
    <w:bookmarkStart w:name="z383" w:id="374"/>
    <w:p>
      <w:pPr>
        <w:spacing w:after="0"/>
        <w:ind w:left="0"/>
        <w:jc w:val="both"/>
      </w:pPr>
      <w:r>
        <w:rPr>
          <w:rFonts w:ascii="Times New Roman"/>
          <w:b w:val="false"/>
          <w:i w:val="false"/>
          <w:color w:val="000000"/>
          <w:sz w:val="28"/>
        </w:rPr>
        <w:t>
      22) появление на объекте неизвестного нового оборудования и иных предметов.</w:t>
      </w:r>
    </w:p>
    <w:bookmarkEnd w:id="374"/>
    <w:bookmarkStart w:name="z384" w:id="375"/>
    <w:p>
      <w:pPr>
        <w:spacing w:after="0"/>
        <w:ind w:left="0"/>
        <w:jc w:val="both"/>
      </w:pPr>
      <w:r>
        <w:rPr>
          <w:rFonts w:ascii="Times New Roman"/>
          <w:b w:val="false"/>
          <w:i w:val="false"/>
          <w:color w:val="000000"/>
          <w:sz w:val="28"/>
        </w:rPr>
        <w:t>
      6. На основе заблаговременного анализа типовых сценариев террористической атаки применительно к конкретному объекту отрабатывается соответствующий алгоритм действий персонала и охраны объекта.</w:t>
      </w:r>
    </w:p>
    <w:bookmarkEnd w:id="375"/>
    <w:bookmarkStart w:name="z385" w:id="376"/>
    <w:p>
      <w:pPr>
        <w:spacing w:after="0"/>
        <w:ind w:left="0"/>
        <w:jc w:val="both"/>
      </w:pPr>
      <w:r>
        <w:rPr>
          <w:rFonts w:ascii="Times New Roman"/>
          <w:b w:val="false"/>
          <w:i w:val="false"/>
          <w:color w:val="000000"/>
          <w:sz w:val="28"/>
        </w:rPr>
        <w:t>
      На объекте должен быть разработан планы оповещения и эвакуации.</w:t>
      </w:r>
    </w:p>
    <w:bookmarkEnd w:id="376"/>
    <w:bookmarkStart w:name="z386" w:id="377"/>
    <w:p>
      <w:pPr>
        <w:spacing w:after="0"/>
        <w:ind w:left="0"/>
        <w:jc w:val="both"/>
      </w:pPr>
      <w:r>
        <w:rPr>
          <w:rFonts w:ascii="Times New Roman"/>
          <w:b w:val="false"/>
          <w:i w:val="false"/>
          <w:color w:val="000000"/>
          <w:sz w:val="28"/>
        </w:rPr>
        <w:t>
      Эвакуация людей должна сопровождаться:</w:t>
      </w:r>
    </w:p>
    <w:bookmarkEnd w:id="377"/>
    <w:bookmarkStart w:name="z387" w:id="378"/>
    <w:p>
      <w:pPr>
        <w:spacing w:after="0"/>
        <w:ind w:left="0"/>
        <w:jc w:val="both"/>
      </w:pPr>
      <w:r>
        <w:rPr>
          <w:rFonts w:ascii="Times New Roman"/>
          <w:b w:val="false"/>
          <w:i w:val="false"/>
          <w:color w:val="000000"/>
          <w:sz w:val="28"/>
        </w:rPr>
        <w:t>
      1) включением аварийного и охранного освещения;</w:t>
      </w:r>
    </w:p>
    <w:bookmarkEnd w:id="378"/>
    <w:bookmarkStart w:name="z388" w:id="379"/>
    <w:p>
      <w:pPr>
        <w:spacing w:after="0"/>
        <w:ind w:left="0"/>
        <w:jc w:val="both"/>
      </w:pPr>
      <w:r>
        <w:rPr>
          <w:rFonts w:ascii="Times New Roman"/>
          <w:b w:val="false"/>
          <w:i w:val="false"/>
          <w:color w:val="000000"/>
          <w:sz w:val="28"/>
        </w:rPr>
        <w:t>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bookmarkEnd w:id="379"/>
    <w:bookmarkStart w:name="z389" w:id="380"/>
    <w:p>
      <w:pPr>
        <w:spacing w:after="0"/>
        <w:ind w:left="0"/>
        <w:jc w:val="both"/>
      </w:pPr>
      <w:r>
        <w:rPr>
          <w:rFonts w:ascii="Times New Roman"/>
          <w:b w:val="false"/>
          <w:i w:val="false"/>
          <w:color w:val="000000"/>
          <w:sz w:val="28"/>
        </w:rPr>
        <w:t>
      3) включением световых указателей направления и путей эвакуации;</w:t>
      </w:r>
    </w:p>
    <w:bookmarkEnd w:id="380"/>
    <w:bookmarkStart w:name="z390" w:id="381"/>
    <w:p>
      <w:pPr>
        <w:spacing w:after="0"/>
        <w:ind w:left="0"/>
        <w:jc w:val="both"/>
      </w:pPr>
      <w:r>
        <w:rPr>
          <w:rFonts w:ascii="Times New Roman"/>
          <w:b w:val="false"/>
          <w:i w:val="false"/>
          <w:color w:val="000000"/>
          <w:sz w:val="28"/>
        </w:rPr>
        <w:t>
      4) дистанционным открыванием (при наличии такой возможности) дверей дополнительных эвакуационных выходов (например, оборудованных электромагнитными замками).</w:t>
      </w:r>
    </w:p>
    <w:bookmarkEnd w:id="381"/>
    <w:bookmarkStart w:name="z391" w:id="382"/>
    <w:p>
      <w:pPr>
        <w:spacing w:after="0"/>
        <w:ind w:left="0"/>
        <w:jc w:val="both"/>
      </w:pPr>
      <w:r>
        <w:rPr>
          <w:rFonts w:ascii="Times New Roman"/>
          <w:b w:val="false"/>
          <w:i w:val="false"/>
          <w:color w:val="000000"/>
          <w:sz w:val="28"/>
        </w:rPr>
        <w:t>
      7. Мероприятия по предупреждению чрезвычайных ситуаций техногенного характера, возникших в результате совершенного акта терроризма, проводятся с учетом вероятности их возникновения и возможного ущерба от них.</w:t>
      </w:r>
    </w:p>
    <w:bookmarkEnd w:id="382"/>
    <w:bookmarkStart w:name="z392" w:id="383"/>
    <w:p>
      <w:pPr>
        <w:spacing w:after="0"/>
        <w:ind w:left="0"/>
        <w:jc w:val="both"/>
      </w:pPr>
      <w:r>
        <w:rPr>
          <w:rFonts w:ascii="Times New Roman"/>
          <w:b w:val="false"/>
          <w:i w:val="false"/>
          <w:color w:val="000000"/>
          <w:sz w:val="28"/>
        </w:rPr>
        <w:t>
      Выполнение мероприятий по предупреждению чрезвычайных ситуаций техногенного характера, возникших в результате совершенного акта терроризма, возлагается на руководителей объектов в пределах их компетенции.</w:t>
      </w:r>
    </w:p>
    <w:bookmarkEnd w:id="383"/>
    <w:bookmarkStart w:name="z393" w:id="384"/>
    <w:p>
      <w:pPr>
        <w:spacing w:after="0"/>
        <w:ind w:left="0"/>
        <w:jc w:val="both"/>
      </w:pPr>
      <w:r>
        <w:rPr>
          <w:rFonts w:ascii="Times New Roman"/>
          <w:b w:val="false"/>
          <w:i w:val="false"/>
          <w:color w:val="000000"/>
          <w:sz w:val="28"/>
        </w:rPr>
        <w:t>
      8. Во всех предусмотренных настоящим Алгоритмом случаях порядок действий сотрудников специализированных охранных подразделений органов внутренних дел Республики Казахстан, обеспечивающих безопасность объектов первой группы, регламентируется соответствующими ведомственными и межведомственными актами.</w:t>
      </w:r>
    </w:p>
    <w:bookmarkEnd w:id="384"/>
    <w:bookmarkStart w:name="z394" w:id="385"/>
    <w:p>
      <w:pPr>
        <w:spacing w:after="0"/>
        <w:ind w:left="0"/>
        <w:jc w:val="left"/>
      </w:pPr>
      <w:r>
        <w:rPr>
          <w:rFonts w:ascii="Times New Roman"/>
          <w:b/>
          <w:i w:val="false"/>
          <w:color w:val="000000"/>
        </w:rPr>
        <w:t xml:space="preserve"> Глава 2. Порядок действий персонала при возникновении угрозы совершения либо совершении акта терроризма на объекте</w:t>
      </w:r>
    </w:p>
    <w:bookmarkEnd w:id="385"/>
    <w:bookmarkStart w:name="z395" w:id="386"/>
    <w:p>
      <w:pPr>
        <w:spacing w:after="0"/>
        <w:ind w:left="0"/>
        <w:jc w:val="both"/>
      </w:pPr>
      <w:r>
        <w:rPr>
          <w:rFonts w:ascii="Times New Roman"/>
          <w:b w:val="false"/>
          <w:i w:val="false"/>
          <w:color w:val="000000"/>
          <w:sz w:val="28"/>
        </w:rPr>
        <w:t xml:space="preserve">
      9. При установлении уровней террористической опасности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руководителем объекта прижимаются следующие меры безопасности:</w:t>
      </w:r>
    </w:p>
    <w:bookmarkEnd w:id="386"/>
    <w:bookmarkStart w:name="z396" w:id="387"/>
    <w:p>
      <w:pPr>
        <w:spacing w:after="0"/>
        <w:ind w:left="0"/>
        <w:jc w:val="both"/>
      </w:pPr>
      <w:r>
        <w:rPr>
          <w:rFonts w:ascii="Times New Roman"/>
          <w:b w:val="false"/>
          <w:i w:val="false"/>
          <w:color w:val="000000"/>
          <w:sz w:val="28"/>
        </w:rPr>
        <w:t>
      При умеренном ("желтом") уровне террористической опасности:</w:t>
      </w:r>
    </w:p>
    <w:bookmarkEnd w:id="387"/>
    <w:bookmarkStart w:name="z397" w:id="388"/>
    <w:p>
      <w:pPr>
        <w:spacing w:after="0"/>
        <w:ind w:left="0"/>
        <w:jc w:val="both"/>
      </w:pPr>
      <w:r>
        <w:rPr>
          <w:rFonts w:ascii="Times New Roman"/>
          <w:b w:val="false"/>
          <w:i w:val="false"/>
          <w:color w:val="000000"/>
          <w:sz w:val="28"/>
        </w:rPr>
        <w:t>
      1) усиление пропускного режима;</w:t>
      </w:r>
    </w:p>
    <w:bookmarkEnd w:id="388"/>
    <w:bookmarkStart w:name="z398" w:id="389"/>
    <w:p>
      <w:pPr>
        <w:spacing w:after="0"/>
        <w:ind w:left="0"/>
        <w:jc w:val="both"/>
      </w:pPr>
      <w:r>
        <w:rPr>
          <w:rFonts w:ascii="Times New Roman"/>
          <w:b w:val="false"/>
          <w:i w:val="false"/>
          <w:color w:val="000000"/>
          <w:sz w:val="28"/>
        </w:rPr>
        <w:t>
      2) усиление режимных мер в ходе проведения досмотровых мероприятий посетителей, персонала и транспортных средств с использованием технических средств;</w:t>
      </w:r>
    </w:p>
    <w:bookmarkEnd w:id="389"/>
    <w:bookmarkStart w:name="z399" w:id="390"/>
    <w:p>
      <w:pPr>
        <w:spacing w:after="0"/>
        <w:ind w:left="0"/>
        <w:jc w:val="both"/>
      </w:pPr>
      <w:r>
        <w:rPr>
          <w:rFonts w:ascii="Times New Roman"/>
          <w:b w:val="false"/>
          <w:i w:val="false"/>
          <w:color w:val="000000"/>
          <w:sz w:val="28"/>
        </w:rPr>
        <w:t>
      3) уточнение состава рабочей комиссии по вопросам антитеррористической защиты и локализации кризисных ситуаций;</w:t>
      </w:r>
    </w:p>
    <w:bookmarkEnd w:id="390"/>
    <w:bookmarkStart w:name="z400" w:id="391"/>
    <w:p>
      <w:pPr>
        <w:spacing w:after="0"/>
        <w:ind w:left="0"/>
        <w:jc w:val="both"/>
      </w:pPr>
      <w:r>
        <w:rPr>
          <w:rFonts w:ascii="Times New Roman"/>
          <w:b w:val="false"/>
          <w:i w:val="false"/>
          <w:color w:val="000000"/>
          <w:sz w:val="28"/>
        </w:rPr>
        <w:t>
      4) инструктаж охраны и персонала объекта (в том числе осуществляющего функции по локализации кризисных ситуаций) о введенном уровне террористической опасности, порядке их действий;</w:t>
      </w:r>
    </w:p>
    <w:bookmarkEnd w:id="391"/>
    <w:bookmarkStart w:name="z401" w:id="392"/>
    <w:p>
      <w:pPr>
        <w:spacing w:after="0"/>
        <w:ind w:left="0"/>
        <w:jc w:val="both"/>
      </w:pPr>
      <w:r>
        <w:rPr>
          <w:rFonts w:ascii="Times New Roman"/>
          <w:b w:val="false"/>
          <w:i w:val="false"/>
          <w:color w:val="000000"/>
          <w:sz w:val="28"/>
        </w:rPr>
        <w:t>
      5) информирование персонала о возможной угрозе совершения акта терроризма и необходимых действиях;</w:t>
      </w:r>
    </w:p>
    <w:bookmarkEnd w:id="392"/>
    <w:bookmarkStart w:name="z402" w:id="393"/>
    <w:p>
      <w:pPr>
        <w:spacing w:after="0"/>
        <w:ind w:left="0"/>
        <w:jc w:val="both"/>
      </w:pPr>
      <w:r>
        <w:rPr>
          <w:rFonts w:ascii="Times New Roman"/>
          <w:b w:val="false"/>
          <w:i w:val="false"/>
          <w:color w:val="000000"/>
          <w:sz w:val="28"/>
        </w:rPr>
        <w:t>
      6) организация визуального контроля обстановки на объекте и прилегающей территории;</w:t>
      </w:r>
    </w:p>
    <w:bookmarkEnd w:id="393"/>
    <w:bookmarkStart w:name="z403" w:id="394"/>
    <w:p>
      <w:pPr>
        <w:spacing w:after="0"/>
        <w:ind w:left="0"/>
        <w:jc w:val="both"/>
      </w:pPr>
      <w:r>
        <w:rPr>
          <w:rFonts w:ascii="Times New Roman"/>
          <w:b w:val="false"/>
          <w:i w:val="false"/>
          <w:color w:val="000000"/>
          <w:sz w:val="28"/>
        </w:rPr>
        <w:t>
      7) уточнение расчета сил и средств из числа персонала объекта подразделений охраны на случай необходимости минимизации последствий акта терроризма на объекте;</w:t>
      </w:r>
    </w:p>
    <w:bookmarkEnd w:id="394"/>
    <w:bookmarkStart w:name="z404" w:id="395"/>
    <w:p>
      <w:pPr>
        <w:spacing w:after="0"/>
        <w:ind w:left="0"/>
        <w:jc w:val="both"/>
      </w:pPr>
      <w:r>
        <w:rPr>
          <w:rFonts w:ascii="Times New Roman"/>
          <w:b w:val="false"/>
          <w:i w:val="false"/>
          <w:color w:val="000000"/>
          <w:sz w:val="28"/>
        </w:rPr>
        <w:t>
      8) отработка вопросов защиты важных объектов информационно-коммуникационной инфраструктуры;</w:t>
      </w:r>
    </w:p>
    <w:bookmarkEnd w:id="395"/>
    <w:bookmarkStart w:name="z405" w:id="396"/>
    <w:p>
      <w:pPr>
        <w:spacing w:after="0"/>
        <w:ind w:left="0"/>
        <w:jc w:val="both"/>
      </w:pPr>
      <w:r>
        <w:rPr>
          <w:rFonts w:ascii="Times New Roman"/>
          <w:b w:val="false"/>
          <w:i w:val="false"/>
          <w:color w:val="000000"/>
          <w:sz w:val="28"/>
        </w:rPr>
        <w:t>
      9) оказание необходимого содействия государственным органам Республики Казахстан, осуществляющим противодействие терроризму.</w:t>
      </w:r>
    </w:p>
    <w:bookmarkEnd w:id="396"/>
    <w:bookmarkStart w:name="z406" w:id="397"/>
    <w:p>
      <w:pPr>
        <w:spacing w:after="0"/>
        <w:ind w:left="0"/>
        <w:jc w:val="both"/>
      </w:pPr>
      <w:r>
        <w:rPr>
          <w:rFonts w:ascii="Times New Roman"/>
          <w:b w:val="false"/>
          <w:i w:val="false"/>
          <w:color w:val="000000"/>
          <w:sz w:val="28"/>
        </w:rPr>
        <w:t>
      При высоком ("оранжевом") уровне террористической опасности (наряду с мерами, принимаемыми при установлении "желтого" уровня террористической опасности):</w:t>
      </w:r>
    </w:p>
    <w:bookmarkEnd w:id="397"/>
    <w:bookmarkStart w:name="z407" w:id="398"/>
    <w:p>
      <w:pPr>
        <w:spacing w:after="0"/>
        <w:ind w:left="0"/>
        <w:jc w:val="both"/>
      </w:pPr>
      <w:r>
        <w:rPr>
          <w:rFonts w:ascii="Times New Roman"/>
          <w:b w:val="false"/>
          <w:i w:val="false"/>
          <w:color w:val="000000"/>
          <w:sz w:val="28"/>
        </w:rPr>
        <w:t>
      1) проверка готовности персонала и подразделений объекта, осуществляющих функции по локализации кризисных ситуаций, и отработка их возможных действий по пресечению акта терроризма и спасению людей;</w:t>
      </w:r>
    </w:p>
    <w:bookmarkEnd w:id="398"/>
    <w:bookmarkStart w:name="z408" w:id="399"/>
    <w:p>
      <w:pPr>
        <w:spacing w:after="0"/>
        <w:ind w:left="0"/>
        <w:jc w:val="both"/>
      </w:pPr>
      <w:r>
        <w:rPr>
          <w:rFonts w:ascii="Times New Roman"/>
          <w:b w:val="false"/>
          <w:i w:val="false"/>
          <w:color w:val="000000"/>
          <w:sz w:val="28"/>
        </w:rPr>
        <w:t>
      2) усиление контроля за передвижением транспортных средств по территории объекта, проведение досмотра транспортных средств с применением технических средств обнаружения оружия и взрывчатых веществ или визуального осмотра;</w:t>
      </w:r>
    </w:p>
    <w:bookmarkEnd w:id="399"/>
    <w:bookmarkStart w:name="z409" w:id="400"/>
    <w:p>
      <w:pPr>
        <w:spacing w:after="0"/>
        <w:ind w:left="0"/>
        <w:jc w:val="both"/>
      </w:pPr>
      <w:r>
        <w:rPr>
          <w:rFonts w:ascii="Times New Roman"/>
          <w:b w:val="false"/>
          <w:i w:val="false"/>
          <w:color w:val="000000"/>
          <w:sz w:val="28"/>
        </w:rPr>
        <w:t>
      3) подготовительные мероприятия по переводу объекта в чрезвычайный режим или к временному прекращению функционирования объекта.</w:t>
      </w:r>
    </w:p>
    <w:bookmarkEnd w:id="400"/>
    <w:bookmarkStart w:name="z410" w:id="401"/>
    <w:p>
      <w:pPr>
        <w:spacing w:after="0"/>
        <w:ind w:left="0"/>
        <w:jc w:val="both"/>
      </w:pPr>
      <w:r>
        <w:rPr>
          <w:rFonts w:ascii="Times New Roman"/>
          <w:b w:val="false"/>
          <w:i w:val="false"/>
          <w:color w:val="000000"/>
          <w:sz w:val="28"/>
        </w:rPr>
        <w:t>
      При установлении критического ("красного") уровня террористической опасности (наряду с мерами, применяемыми при введении "желтого" и "оранжевого" уровней террористической опасности):</w:t>
      </w:r>
    </w:p>
    <w:bookmarkEnd w:id="401"/>
    <w:bookmarkStart w:name="z411" w:id="402"/>
    <w:p>
      <w:pPr>
        <w:spacing w:after="0"/>
        <w:ind w:left="0"/>
        <w:jc w:val="both"/>
      </w:pPr>
      <w:r>
        <w:rPr>
          <w:rFonts w:ascii="Times New Roman"/>
          <w:b w:val="false"/>
          <w:i w:val="false"/>
          <w:color w:val="000000"/>
          <w:sz w:val="28"/>
        </w:rPr>
        <w:t>
      1) принятие неотложных мер по спасению людей, содействие бесперебойной работе спасательных служб и формирований;</w:t>
      </w:r>
    </w:p>
    <w:bookmarkEnd w:id="402"/>
    <w:bookmarkStart w:name="z412" w:id="403"/>
    <w:p>
      <w:pPr>
        <w:spacing w:after="0"/>
        <w:ind w:left="0"/>
        <w:jc w:val="both"/>
      </w:pPr>
      <w:r>
        <w:rPr>
          <w:rFonts w:ascii="Times New Roman"/>
          <w:b w:val="false"/>
          <w:i w:val="false"/>
          <w:color w:val="000000"/>
          <w:sz w:val="28"/>
        </w:rPr>
        <w:t>
      2) перевод объекта в чрезвычайный режим или прекращение функционирования объекта.</w:t>
      </w:r>
    </w:p>
    <w:bookmarkEnd w:id="403"/>
    <w:bookmarkStart w:name="z413" w:id="404"/>
    <w:p>
      <w:pPr>
        <w:spacing w:after="0"/>
        <w:ind w:left="0"/>
        <w:jc w:val="both"/>
      </w:pPr>
      <w:r>
        <w:rPr>
          <w:rFonts w:ascii="Times New Roman"/>
          <w:b w:val="false"/>
          <w:i w:val="false"/>
          <w:color w:val="000000"/>
          <w:sz w:val="28"/>
        </w:rPr>
        <w:t>
      10. Основанием для принятия немедленных действий при возникновении угрозы совершения либо совершении акта терроризма на объекте являются:</w:t>
      </w:r>
    </w:p>
    <w:bookmarkEnd w:id="404"/>
    <w:bookmarkStart w:name="z414" w:id="405"/>
    <w:p>
      <w:pPr>
        <w:spacing w:after="0"/>
        <w:ind w:left="0"/>
        <w:jc w:val="both"/>
      </w:pPr>
      <w:r>
        <w:rPr>
          <w:rFonts w:ascii="Times New Roman"/>
          <w:b w:val="false"/>
          <w:i w:val="false"/>
          <w:color w:val="000000"/>
          <w:sz w:val="28"/>
        </w:rPr>
        <w:t>
      1) обнаружение подозрительного предмета;</w:t>
      </w:r>
    </w:p>
    <w:bookmarkEnd w:id="405"/>
    <w:bookmarkStart w:name="z415" w:id="406"/>
    <w:p>
      <w:pPr>
        <w:spacing w:after="0"/>
        <w:ind w:left="0"/>
        <w:jc w:val="both"/>
      </w:pPr>
      <w:r>
        <w:rPr>
          <w:rFonts w:ascii="Times New Roman"/>
          <w:b w:val="false"/>
          <w:i w:val="false"/>
          <w:color w:val="000000"/>
          <w:sz w:val="28"/>
        </w:rPr>
        <w:t>
      2) поступление угрозы по телефону или в письменном виде;</w:t>
      </w:r>
    </w:p>
    <w:bookmarkEnd w:id="406"/>
    <w:bookmarkStart w:name="z416" w:id="407"/>
    <w:p>
      <w:pPr>
        <w:spacing w:after="0"/>
        <w:ind w:left="0"/>
        <w:jc w:val="both"/>
      </w:pPr>
      <w:r>
        <w:rPr>
          <w:rFonts w:ascii="Times New Roman"/>
          <w:b w:val="false"/>
          <w:i w:val="false"/>
          <w:color w:val="000000"/>
          <w:sz w:val="28"/>
        </w:rPr>
        <w:t>
      3) вооруженное нападение на объект;</w:t>
      </w:r>
    </w:p>
    <w:bookmarkEnd w:id="407"/>
    <w:bookmarkStart w:name="z417" w:id="408"/>
    <w:p>
      <w:pPr>
        <w:spacing w:after="0"/>
        <w:ind w:left="0"/>
        <w:jc w:val="both"/>
      </w:pPr>
      <w:r>
        <w:rPr>
          <w:rFonts w:ascii="Times New Roman"/>
          <w:b w:val="false"/>
          <w:i w:val="false"/>
          <w:color w:val="000000"/>
          <w:sz w:val="28"/>
        </w:rPr>
        <w:t>
      4) захват объекта, в том числе захват в заложники персонала;</w:t>
      </w:r>
    </w:p>
    <w:bookmarkEnd w:id="408"/>
    <w:bookmarkStart w:name="z418" w:id="409"/>
    <w:p>
      <w:pPr>
        <w:spacing w:after="0"/>
        <w:ind w:left="0"/>
        <w:jc w:val="both"/>
      </w:pPr>
      <w:r>
        <w:rPr>
          <w:rFonts w:ascii="Times New Roman"/>
          <w:b w:val="false"/>
          <w:i w:val="false"/>
          <w:color w:val="000000"/>
          <w:sz w:val="28"/>
        </w:rPr>
        <w:t>
      5) атака объекта террористом.</w:t>
      </w:r>
    </w:p>
    <w:bookmarkEnd w:id="409"/>
    <w:bookmarkStart w:name="z419" w:id="410"/>
    <w:p>
      <w:pPr>
        <w:spacing w:after="0"/>
        <w:ind w:left="0"/>
        <w:jc w:val="both"/>
      </w:pPr>
      <w:r>
        <w:rPr>
          <w:rFonts w:ascii="Times New Roman"/>
          <w:b w:val="false"/>
          <w:i w:val="false"/>
          <w:color w:val="000000"/>
          <w:sz w:val="28"/>
        </w:rPr>
        <w:t>
      11. В вышеперечисленных случаях, а также выявления признаков возможной подготовки и осуществления террористической деятельности, руководство объекта незамедлительно сообщает о случившемся на канал "102" органов внутренних дел, единую дежурно-диспетчерскую службу "112".</w:t>
      </w:r>
    </w:p>
    <w:bookmarkEnd w:id="410"/>
    <w:bookmarkStart w:name="z420" w:id="411"/>
    <w:p>
      <w:pPr>
        <w:spacing w:after="0"/>
        <w:ind w:left="0"/>
        <w:jc w:val="left"/>
      </w:pPr>
      <w:r>
        <w:rPr>
          <w:rFonts w:ascii="Times New Roman"/>
          <w:b/>
          <w:i w:val="false"/>
          <w:color w:val="000000"/>
        </w:rPr>
        <w:t xml:space="preserve"> Параграф 1. Обнаружение подозрительного предмета</w:t>
      </w:r>
    </w:p>
    <w:bookmarkEnd w:id="411"/>
    <w:bookmarkStart w:name="z421" w:id="412"/>
    <w:p>
      <w:pPr>
        <w:spacing w:after="0"/>
        <w:ind w:left="0"/>
        <w:jc w:val="both"/>
      </w:pPr>
      <w:r>
        <w:rPr>
          <w:rFonts w:ascii="Times New Roman"/>
          <w:b w:val="false"/>
          <w:i w:val="false"/>
          <w:color w:val="000000"/>
          <w:sz w:val="28"/>
        </w:rPr>
        <w:t>
      12. Под подозрительным предметом понимаются бесхозная сумка, пакет, ящик, коробка и иные предметы, в том числе имеющие следующие признаки, указывающие на наличие взрывного устройства:</w:t>
      </w:r>
    </w:p>
    <w:bookmarkEnd w:id="412"/>
    <w:bookmarkStart w:name="z422" w:id="413"/>
    <w:p>
      <w:pPr>
        <w:spacing w:after="0"/>
        <w:ind w:left="0"/>
        <w:jc w:val="both"/>
      </w:pPr>
      <w:r>
        <w:rPr>
          <w:rFonts w:ascii="Times New Roman"/>
          <w:b w:val="false"/>
          <w:i w:val="false"/>
          <w:color w:val="000000"/>
          <w:sz w:val="28"/>
        </w:rPr>
        <w:t>
      наличие на предмете проводов, веревок, изоленты;</w:t>
      </w:r>
    </w:p>
    <w:bookmarkEnd w:id="413"/>
    <w:bookmarkStart w:name="z423" w:id="414"/>
    <w:p>
      <w:pPr>
        <w:spacing w:after="0"/>
        <w:ind w:left="0"/>
        <w:jc w:val="both"/>
      </w:pPr>
      <w:r>
        <w:rPr>
          <w:rFonts w:ascii="Times New Roman"/>
          <w:b w:val="false"/>
          <w:i w:val="false"/>
          <w:color w:val="000000"/>
          <w:sz w:val="28"/>
        </w:rPr>
        <w:t>
      подозрительные звуки (щелчки, звук работы часового механизма и т.п.), издаваемые предметом;</w:t>
      </w:r>
    </w:p>
    <w:bookmarkEnd w:id="414"/>
    <w:bookmarkStart w:name="z424" w:id="415"/>
    <w:p>
      <w:pPr>
        <w:spacing w:after="0"/>
        <w:ind w:left="0"/>
        <w:jc w:val="both"/>
      </w:pPr>
      <w:r>
        <w:rPr>
          <w:rFonts w:ascii="Times New Roman"/>
          <w:b w:val="false"/>
          <w:i w:val="false"/>
          <w:color w:val="000000"/>
          <w:sz w:val="28"/>
        </w:rPr>
        <w:t>
      от предмета исходит характерный запах миндаля, аммиака или другой необычный запах;</w:t>
      </w:r>
    </w:p>
    <w:bookmarkEnd w:id="415"/>
    <w:bookmarkStart w:name="z425" w:id="416"/>
    <w:p>
      <w:pPr>
        <w:spacing w:after="0"/>
        <w:ind w:left="0"/>
        <w:jc w:val="both"/>
      </w:pPr>
      <w:r>
        <w:rPr>
          <w:rFonts w:ascii="Times New Roman"/>
          <w:b w:val="false"/>
          <w:i w:val="false"/>
          <w:color w:val="000000"/>
          <w:sz w:val="28"/>
        </w:rPr>
        <w:t>
      необычное размещение обнаруженного предмета;</w:t>
      </w:r>
    </w:p>
    <w:bookmarkEnd w:id="416"/>
    <w:bookmarkStart w:name="z426" w:id="417"/>
    <w:p>
      <w:pPr>
        <w:spacing w:after="0"/>
        <w:ind w:left="0"/>
        <w:jc w:val="both"/>
      </w:pPr>
      <w:r>
        <w:rPr>
          <w:rFonts w:ascii="Times New Roman"/>
          <w:b w:val="false"/>
          <w:i w:val="false"/>
          <w:color w:val="000000"/>
          <w:sz w:val="28"/>
        </w:rPr>
        <w:t>
      установленные на предмете различные виды источников питания, проволока, по внешним признакам схожая с антенной.</w:t>
      </w:r>
    </w:p>
    <w:bookmarkEnd w:id="417"/>
    <w:bookmarkStart w:name="z427" w:id="418"/>
    <w:p>
      <w:pPr>
        <w:spacing w:after="0"/>
        <w:ind w:left="0"/>
        <w:jc w:val="both"/>
      </w:pPr>
      <w:r>
        <w:rPr>
          <w:rFonts w:ascii="Times New Roman"/>
          <w:b w:val="false"/>
          <w:i w:val="false"/>
          <w:color w:val="000000"/>
          <w:sz w:val="28"/>
        </w:rPr>
        <w:t>
      13. Лица, обнаружившие опасный или подозрительный предмет, незамедлительно сообщают об этом руководству объекта и на канал "102" органов внутренних дел или единую дежурно-диспетчерскую службу "112", до прибытия сил экстренного реагирования (подразделения органов внутренних дел, службы скорой медицинской помощи, пожарные расчеты, оперативно–спасательные службы) находятся на безопасном расстоянии от предмета, по прибытию правоохранительных органов дать показания.</w:t>
      </w:r>
    </w:p>
    <w:bookmarkEnd w:id="418"/>
    <w:bookmarkStart w:name="z428" w:id="419"/>
    <w:p>
      <w:pPr>
        <w:spacing w:after="0"/>
        <w:ind w:left="0"/>
        <w:jc w:val="both"/>
      </w:pPr>
      <w:r>
        <w:rPr>
          <w:rFonts w:ascii="Times New Roman"/>
          <w:b w:val="false"/>
          <w:i w:val="false"/>
          <w:color w:val="000000"/>
          <w:sz w:val="28"/>
        </w:rPr>
        <w:t>
      14. Действия руководителя:</w:t>
      </w:r>
    </w:p>
    <w:bookmarkEnd w:id="419"/>
    <w:bookmarkStart w:name="z429" w:id="420"/>
    <w:p>
      <w:pPr>
        <w:spacing w:after="0"/>
        <w:ind w:left="0"/>
        <w:jc w:val="both"/>
      </w:pPr>
      <w:r>
        <w:rPr>
          <w:rFonts w:ascii="Times New Roman"/>
          <w:b w:val="false"/>
          <w:i w:val="false"/>
          <w:color w:val="000000"/>
          <w:sz w:val="28"/>
        </w:rPr>
        <w:t>
      выставить оцепление из числа персонала объекта до прибытия до прибытия сил экстренного реагирования;</w:t>
      </w:r>
    </w:p>
    <w:bookmarkEnd w:id="420"/>
    <w:bookmarkStart w:name="z430" w:id="421"/>
    <w:p>
      <w:pPr>
        <w:spacing w:after="0"/>
        <w:ind w:left="0"/>
        <w:jc w:val="both"/>
      </w:pPr>
      <w:r>
        <w:rPr>
          <w:rFonts w:ascii="Times New Roman"/>
          <w:b w:val="false"/>
          <w:i w:val="false"/>
          <w:color w:val="000000"/>
          <w:sz w:val="28"/>
        </w:rPr>
        <w:t>
      обеспечить беспрепятственный подъезд к месту обнаружения опасного или подозрительного предмета служб экстренного реагирования;</w:t>
      </w:r>
    </w:p>
    <w:bookmarkEnd w:id="421"/>
    <w:bookmarkStart w:name="z431" w:id="422"/>
    <w:p>
      <w:pPr>
        <w:spacing w:after="0"/>
        <w:ind w:left="0"/>
        <w:jc w:val="both"/>
      </w:pPr>
      <w:r>
        <w:rPr>
          <w:rFonts w:ascii="Times New Roman"/>
          <w:b w:val="false"/>
          <w:i w:val="false"/>
          <w:color w:val="000000"/>
          <w:sz w:val="28"/>
        </w:rPr>
        <w:t>
      принять меры по эвакуации персонала и посетителей объекта.</w:t>
      </w:r>
    </w:p>
    <w:bookmarkEnd w:id="422"/>
    <w:bookmarkStart w:name="z432" w:id="423"/>
    <w:p>
      <w:pPr>
        <w:spacing w:after="0"/>
        <w:ind w:left="0"/>
        <w:jc w:val="both"/>
      </w:pPr>
      <w:r>
        <w:rPr>
          <w:rFonts w:ascii="Times New Roman"/>
          <w:b w:val="false"/>
          <w:i w:val="false"/>
          <w:color w:val="000000"/>
          <w:sz w:val="28"/>
        </w:rPr>
        <w:t>
      15. Действия персонала:</w:t>
      </w:r>
    </w:p>
    <w:bookmarkEnd w:id="423"/>
    <w:bookmarkStart w:name="z433" w:id="424"/>
    <w:p>
      <w:pPr>
        <w:spacing w:after="0"/>
        <w:ind w:left="0"/>
        <w:jc w:val="both"/>
      </w:pPr>
      <w:r>
        <w:rPr>
          <w:rFonts w:ascii="Times New Roman"/>
          <w:b w:val="false"/>
          <w:i w:val="false"/>
          <w:color w:val="000000"/>
          <w:sz w:val="28"/>
        </w:rPr>
        <w:t>
      сообщить руководству и сотрудникам охраны объекта, в здание никого не допускать;</w:t>
      </w:r>
    </w:p>
    <w:bookmarkEnd w:id="424"/>
    <w:bookmarkStart w:name="z434" w:id="425"/>
    <w:p>
      <w:pPr>
        <w:spacing w:after="0"/>
        <w:ind w:left="0"/>
        <w:jc w:val="both"/>
      </w:pPr>
      <w:r>
        <w:rPr>
          <w:rFonts w:ascii="Times New Roman"/>
          <w:b w:val="false"/>
          <w:i w:val="false"/>
          <w:color w:val="000000"/>
          <w:sz w:val="28"/>
        </w:rPr>
        <w:t>
      держаться на безопасном расстоянии от подозрительного предмета (не ближе 100 метров), не приближаться, не трогать, не вскрывать и не перемещать предмет;</w:t>
      </w:r>
    </w:p>
    <w:bookmarkEnd w:id="425"/>
    <w:bookmarkStart w:name="z435" w:id="426"/>
    <w:p>
      <w:pPr>
        <w:spacing w:after="0"/>
        <w:ind w:left="0"/>
        <w:jc w:val="both"/>
      </w:pPr>
      <w:r>
        <w:rPr>
          <w:rFonts w:ascii="Times New Roman"/>
          <w:b w:val="false"/>
          <w:i w:val="false"/>
          <w:color w:val="000000"/>
          <w:sz w:val="28"/>
        </w:rPr>
        <w:t>
      опросить окружающих с целью установления возможного владельца бесхозного предмета;</w:t>
      </w:r>
    </w:p>
    <w:bookmarkEnd w:id="426"/>
    <w:bookmarkStart w:name="z436" w:id="427"/>
    <w:p>
      <w:pPr>
        <w:spacing w:after="0"/>
        <w:ind w:left="0"/>
        <w:jc w:val="both"/>
      </w:pPr>
      <w:r>
        <w:rPr>
          <w:rFonts w:ascii="Times New Roman"/>
          <w:b w:val="false"/>
          <w:i w:val="false"/>
          <w:color w:val="000000"/>
          <w:sz w:val="28"/>
        </w:rPr>
        <w:t>
      воздержаться от использования средств радиосвязи, в том числе сотового телефона, вблизи предмета;</w:t>
      </w:r>
    </w:p>
    <w:bookmarkEnd w:id="427"/>
    <w:bookmarkStart w:name="z437" w:id="428"/>
    <w:p>
      <w:pPr>
        <w:spacing w:after="0"/>
        <w:ind w:left="0"/>
        <w:jc w:val="both"/>
      </w:pPr>
      <w:r>
        <w:rPr>
          <w:rFonts w:ascii="Times New Roman"/>
          <w:b w:val="false"/>
          <w:i w:val="false"/>
          <w:color w:val="000000"/>
          <w:sz w:val="28"/>
        </w:rPr>
        <w:t>
      зафиксировать время и место обнаружения;</w:t>
      </w:r>
    </w:p>
    <w:bookmarkEnd w:id="428"/>
    <w:bookmarkStart w:name="z438" w:id="429"/>
    <w:p>
      <w:pPr>
        <w:spacing w:after="0"/>
        <w:ind w:left="0"/>
        <w:jc w:val="both"/>
      </w:pPr>
      <w:r>
        <w:rPr>
          <w:rFonts w:ascii="Times New Roman"/>
          <w:b w:val="false"/>
          <w:i w:val="false"/>
          <w:color w:val="000000"/>
          <w:sz w:val="28"/>
        </w:rPr>
        <w:t>
      оказать при необходимости содействие в организации эвакуации персонала;</w:t>
      </w:r>
    </w:p>
    <w:bookmarkEnd w:id="429"/>
    <w:bookmarkStart w:name="z439" w:id="430"/>
    <w:p>
      <w:pPr>
        <w:spacing w:after="0"/>
        <w:ind w:left="0"/>
        <w:jc w:val="both"/>
      </w:pPr>
      <w:r>
        <w:rPr>
          <w:rFonts w:ascii="Times New Roman"/>
          <w:b w:val="false"/>
          <w:i w:val="false"/>
          <w:color w:val="000000"/>
          <w:sz w:val="28"/>
        </w:rPr>
        <w:t>
      при необходимости укрыться за предметами, обеспечивающими защиту (угол здания, колона, толстое дерево, автомашина), вести наблюдение;</w:t>
      </w:r>
    </w:p>
    <w:bookmarkEnd w:id="430"/>
    <w:bookmarkStart w:name="z440" w:id="431"/>
    <w:p>
      <w:pPr>
        <w:spacing w:after="0"/>
        <w:ind w:left="0"/>
        <w:jc w:val="both"/>
      </w:pPr>
      <w:r>
        <w:rPr>
          <w:rFonts w:ascii="Times New Roman"/>
          <w:b w:val="false"/>
          <w:i w:val="false"/>
          <w:color w:val="000000"/>
          <w:sz w:val="28"/>
        </w:rPr>
        <w:t>
      покинуть объект, при невозможности покинуть объект укрыться за капитальным сооружением на необходимом удалении.</w:t>
      </w:r>
    </w:p>
    <w:bookmarkEnd w:id="431"/>
    <w:bookmarkStart w:name="z441" w:id="432"/>
    <w:p>
      <w:pPr>
        <w:spacing w:after="0"/>
        <w:ind w:left="0"/>
        <w:jc w:val="both"/>
      </w:pPr>
      <w:r>
        <w:rPr>
          <w:rFonts w:ascii="Times New Roman"/>
          <w:b w:val="false"/>
          <w:i w:val="false"/>
          <w:color w:val="000000"/>
          <w:sz w:val="28"/>
        </w:rPr>
        <w:t>
      16. Действия лиц, обеспечивающих безопасность объекта:</w:t>
      </w:r>
    </w:p>
    <w:bookmarkEnd w:id="432"/>
    <w:bookmarkStart w:name="z442" w:id="433"/>
    <w:p>
      <w:pPr>
        <w:spacing w:after="0"/>
        <w:ind w:left="0"/>
        <w:jc w:val="both"/>
      </w:pPr>
      <w:r>
        <w:rPr>
          <w:rFonts w:ascii="Times New Roman"/>
          <w:b w:val="false"/>
          <w:i w:val="false"/>
          <w:color w:val="000000"/>
          <w:sz w:val="28"/>
        </w:rPr>
        <w:t>
      не трогать, не подходить, не передвигать подозрительный предмет;</w:t>
      </w:r>
    </w:p>
    <w:bookmarkEnd w:id="433"/>
    <w:bookmarkStart w:name="z443" w:id="434"/>
    <w:p>
      <w:pPr>
        <w:spacing w:after="0"/>
        <w:ind w:left="0"/>
        <w:jc w:val="both"/>
      </w:pPr>
      <w:r>
        <w:rPr>
          <w:rFonts w:ascii="Times New Roman"/>
          <w:b w:val="false"/>
          <w:i w:val="false"/>
          <w:color w:val="000000"/>
          <w:sz w:val="28"/>
        </w:rPr>
        <w:t>
      опросить окружающих для установления возможного владельца бесхозного предмета;</w:t>
      </w:r>
    </w:p>
    <w:bookmarkEnd w:id="434"/>
    <w:bookmarkStart w:name="z444" w:id="435"/>
    <w:p>
      <w:pPr>
        <w:spacing w:after="0"/>
        <w:ind w:left="0"/>
        <w:jc w:val="both"/>
      </w:pPr>
      <w:r>
        <w:rPr>
          <w:rFonts w:ascii="Times New Roman"/>
          <w:b w:val="false"/>
          <w:i w:val="false"/>
          <w:color w:val="000000"/>
          <w:sz w:val="28"/>
        </w:rPr>
        <w:t>
      воздержаться от использования средств радиосвязи, в том числе сотового телефона, вблизи предмета;</w:t>
      </w:r>
    </w:p>
    <w:bookmarkEnd w:id="435"/>
    <w:bookmarkStart w:name="z445" w:id="436"/>
    <w:p>
      <w:pPr>
        <w:spacing w:after="0"/>
        <w:ind w:left="0"/>
        <w:jc w:val="both"/>
      </w:pPr>
      <w:r>
        <w:rPr>
          <w:rFonts w:ascii="Times New Roman"/>
          <w:b w:val="false"/>
          <w:i w:val="false"/>
          <w:color w:val="000000"/>
          <w:sz w:val="28"/>
        </w:rPr>
        <w:t>
      зафиксировать время и место обнаружения;</w:t>
      </w:r>
    </w:p>
    <w:bookmarkEnd w:id="436"/>
    <w:bookmarkStart w:name="z446" w:id="437"/>
    <w:p>
      <w:pPr>
        <w:spacing w:after="0"/>
        <w:ind w:left="0"/>
        <w:jc w:val="both"/>
      </w:pPr>
      <w:r>
        <w:rPr>
          <w:rFonts w:ascii="Times New Roman"/>
          <w:b w:val="false"/>
          <w:i w:val="false"/>
          <w:color w:val="000000"/>
          <w:sz w:val="28"/>
        </w:rPr>
        <w:t>
      немедленно сообщить об обнаружении подозрительного предмета на канал "102" органов внутренних дел или единую дежурно-диспетчерскую службу "112";</w:t>
      </w:r>
    </w:p>
    <w:bookmarkEnd w:id="437"/>
    <w:bookmarkStart w:name="z447" w:id="438"/>
    <w:p>
      <w:pPr>
        <w:spacing w:after="0"/>
        <w:ind w:left="0"/>
        <w:jc w:val="both"/>
      </w:pPr>
      <w:r>
        <w:rPr>
          <w:rFonts w:ascii="Times New Roman"/>
          <w:b w:val="false"/>
          <w:i w:val="false"/>
          <w:color w:val="000000"/>
          <w:sz w:val="28"/>
        </w:rPr>
        <w:t>
      быть готовым описать внешний вид подозрительного предмета, и обстоятельства его обнаружения;</w:t>
      </w:r>
    </w:p>
    <w:bookmarkEnd w:id="438"/>
    <w:bookmarkStart w:name="z448" w:id="439"/>
    <w:p>
      <w:pPr>
        <w:spacing w:after="0"/>
        <w:ind w:left="0"/>
        <w:jc w:val="both"/>
      </w:pPr>
      <w:r>
        <w:rPr>
          <w:rFonts w:ascii="Times New Roman"/>
          <w:b w:val="false"/>
          <w:i w:val="false"/>
          <w:color w:val="000000"/>
          <w:sz w:val="28"/>
        </w:rPr>
        <w:t>
      не сообщать об угрозе взрыва никому, кроме тех, кому необходимо знать о случившемся, чтобы не создавать панику;</w:t>
      </w:r>
    </w:p>
    <w:bookmarkEnd w:id="439"/>
    <w:bookmarkStart w:name="z449" w:id="440"/>
    <w:p>
      <w:pPr>
        <w:spacing w:after="0"/>
        <w:ind w:left="0"/>
        <w:jc w:val="both"/>
      </w:pPr>
      <w:r>
        <w:rPr>
          <w:rFonts w:ascii="Times New Roman"/>
          <w:b w:val="false"/>
          <w:i w:val="false"/>
          <w:color w:val="000000"/>
          <w:sz w:val="28"/>
        </w:rPr>
        <w:t>
      обеспечить ограничение доступа посторонних лиц к подозрительному предмету и опасной зоне;</w:t>
      </w:r>
    </w:p>
    <w:bookmarkEnd w:id="440"/>
    <w:bookmarkStart w:name="z450" w:id="441"/>
    <w:p>
      <w:pPr>
        <w:spacing w:after="0"/>
        <w:ind w:left="0"/>
        <w:jc w:val="both"/>
      </w:pPr>
      <w:r>
        <w:rPr>
          <w:rFonts w:ascii="Times New Roman"/>
          <w:b w:val="false"/>
          <w:i w:val="false"/>
          <w:color w:val="000000"/>
          <w:sz w:val="28"/>
        </w:rPr>
        <w:t>
      обеспечить организованную эвакуацию людей с территории, прилегающей к опасной зоне;</w:t>
      </w:r>
    </w:p>
    <w:bookmarkEnd w:id="441"/>
    <w:bookmarkStart w:name="z451" w:id="442"/>
    <w:p>
      <w:pPr>
        <w:spacing w:after="0"/>
        <w:ind w:left="0"/>
        <w:jc w:val="both"/>
      </w:pPr>
      <w:r>
        <w:rPr>
          <w:rFonts w:ascii="Times New Roman"/>
          <w:b w:val="false"/>
          <w:i w:val="false"/>
          <w:color w:val="000000"/>
          <w:sz w:val="28"/>
        </w:rPr>
        <w:t>
      при необходимости укрыться за предметами, обеспечивающими защиту (угол здания, колонна, толстое дерево, автомашина), вести наблюдение.</w:t>
      </w:r>
    </w:p>
    <w:bookmarkEnd w:id="442"/>
    <w:bookmarkStart w:name="z452" w:id="443"/>
    <w:p>
      <w:pPr>
        <w:spacing w:after="0"/>
        <w:ind w:left="0"/>
        <w:jc w:val="both"/>
      </w:pPr>
      <w:r>
        <w:rPr>
          <w:rFonts w:ascii="Times New Roman"/>
          <w:b w:val="false"/>
          <w:i w:val="false"/>
          <w:color w:val="000000"/>
          <w:sz w:val="28"/>
        </w:rPr>
        <w:t>
      17. Рекомендуемые зоны эвакуации и оцепления при обнаружении взрывного устройства или предмета, похожего на взрывное устройство:</w:t>
      </w:r>
    </w:p>
    <w:bookmarkEnd w:id="443"/>
    <w:bookmarkStart w:name="z453" w:id="444"/>
    <w:p>
      <w:pPr>
        <w:spacing w:after="0"/>
        <w:ind w:left="0"/>
        <w:jc w:val="both"/>
      </w:pPr>
      <w:r>
        <w:rPr>
          <w:rFonts w:ascii="Times New Roman"/>
          <w:b w:val="false"/>
          <w:i w:val="false"/>
          <w:color w:val="000000"/>
          <w:sz w:val="28"/>
        </w:rPr>
        <w:t>
      Граната – 50 метров;</w:t>
      </w:r>
    </w:p>
    <w:bookmarkEnd w:id="444"/>
    <w:bookmarkStart w:name="z454" w:id="445"/>
    <w:p>
      <w:pPr>
        <w:spacing w:after="0"/>
        <w:ind w:left="0"/>
        <w:jc w:val="both"/>
      </w:pPr>
      <w:r>
        <w:rPr>
          <w:rFonts w:ascii="Times New Roman"/>
          <w:b w:val="false"/>
          <w:i w:val="false"/>
          <w:color w:val="000000"/>
          <w:sz w:val="28"/>
        </w:rPr>
        <w:t>
      тротиловая шашка массой 200 грамм – 45 метров;</w:t>
      </w:r>
    </w:p>
    <w:bookmarkEnd w:id="445"/>
    <w:bookmarkStart w:name="z455" w:id="446"/>
    <w:p>
      <w:pPr>
        <w:spacing w:after="0"/>
        <w:ind w:left="0"/>
        <w:jc w:val="both"/>
      </w:pPr>
      <w:r>
        <w:rPr>
          <w:rFonts w:ascii="Times New Roman"/>
          <w:b w:val="false"/>
          <w:i w:val="false"/>
          <w:color w:val="000000"/>
          <w:sz w:val="28"/>
        </w:rPr>
        <w:t>
      взрывное устройство – не менее 200 метров;</w:t>
      </w:r>
    </w:p>
    <w:bookmarkEnd w:id="446"/>
    <w:bookmarkStart w:name="z456" w:id="447"/>
    <w:p>
      <w:pPr>
        <w:spacing w:after="0"/>
        <w:ind w:left="0"/>
        <w:jc w:val="both"/>
      </w:pPr>
      <w:r>
        <w:rPr>
          <w:rFonts w:ascii="Times New Roman"/>
          <w:b w:val="false"/>
          <w:i w:val="false"/>
          <w:color w:val="000000"/>
          <w:sz w:val="28"/>
        </w:rPr>
        <w:t>
      пивная банка 0,33 литра – 60 метров;</w:t>
      </w:r>
    </w:p>
    <w:bookmarkEnd w:id="447"/>
    <w:bookmarkStart w:name="z457" w:id="448"/>
    <w:p>
      <w:pPr>
        <w:spacing w:after="0"/>
        <w:ind w:left="0"/>
        <w:jc w:val="both"/>
      </w:pPr>
      <w:r>
        <w:rPr>
          <w:rFonts w:ascii="Times New Roman"/>
          <w:b w:val="false"/>
          <w:i w:val="false"/>
          <w:color w:val="000000"/>
          <w:sz w:val="28"/>
        </w:rPr>
        <w:t>
      дипломат (кейс) – 230 метров;</w:t>
      </w:r>
    </w:p>
    <w:bookmarkEnd w:id="448"/>
    <w:bookmarkStart w:name="z458" w:id="449"/>
    <w:p>
      <w:pPr>
        <w:spacing w:after="0"/>
        <w:ind w:left="0"/>
        <w:jc w:val="both"/>
      </w:pPr>
      <w:r>
        <w:rPr>
          <w:rFonts w:ascii="Times New Roman"/>
          <w:b w:val="false"/>
          <w:i w:val="false"/>
          <w:color w:val="000000"/>
          <w:sz w:val="28"/>
        </w:rPr>
        <w:t>
      дорожный чемодан – 350 метров;</w:t>
      </w:r>
    </w:p>
    <w:bookmarkEnd w:id="449"/>
    <w:bookmarkStart w:name="z459" w:id="450"/>
    <w:p>
      <w:pPr>
        <w:spacing w:after="0"/>
        <w:ind w:left="0"/>
        <w:jc w:val="both"/>
      </w:pPr>
      <w:r>
        <w:rPr>
          <w:rFonts w:ascii="Times New Roman"/>
          <w:b w:val="false"/>
          <w:i w:val="false"/>
          <w:color w:val="000000"/>
          <w:sz w:val="28"/>
        </w:rPr>
        <w:t>
      легковая автомашина – не менее 600 метров;</w:t>
      </w:r>
    </w:p>
    <w:bookmarkEnd w:id="450"/>
    <w:bookmarkStart w:name="z460" w:id="451"/>
    <w:p>
      <w:pPr>
        <w:spacing w:after="0"/>
        <w:ind w:left="0"/>
        <w:jc w:val="both"/>
      </w:pPr>
      <w:r>
        <w:rPr>
          <w:rFonts w:ascii="Times New Roman"/>
          <w:b w:val="false"/>
          <w:i w:val="false"/>
          <w:color w:val="000000"/>
          <w:sz w:val="28"/>
        </w:rPr>
        <w:t>
      микроавтобус – 920 метров;</w:t>
      </w:r>
    </w:p>
    <w:bookmarkEnd w:id="451"/>
    <w:bookmarkStart w:name="z461" w:id="452"/>
    <w:p>
      <w:pPr>
        <w:spacing w:after="0"/>
        <w:ind w:left="0"/>
        <w:jc w:val="both"/>
      </w:pPr>
      <w:r>
        <w:rPr>
          <w:rFonts w:ascii="Times New Roman"/>
          <w:b w:val="false"/>
          <w:i w:val="false"/>
          <w:color w:val="000000"/>
          <w:sz w:val="28"/>
        </w:rPr>
        <w:t>
      грузовая машина (фургон) – 1240 метров.</w:t>
      </w:r>
    </w:p>
    <w:bookmarkEnd w:id="452"/>
    <w:bookmarkStart w:name="z462" w:id="453"/>
    <w:p>
      <w:pPr>
        <w:spacing w:after="0"/>
        <w:ind w:left="0"/>
        <w:jc w:val="both"/>
      </w:pPr>
      <w:r>
        <w:rPr>
          <w:rFonts w:ascii="Times New Roman"/>
          <w:b w:val="false"/>
          <w:i w:val="false"/>
          <w:color w:val="000000"/>
          <w:sz w:val="28"/>
        </w:rPr>
        <w:t>
      18. При взрыве взрывного устройства:</w:t>
      </w:r>
    </w:p>
    <w:bookmarkEnd w:id="453"/>
    <w:bookmarkStart w:name="z463" w:id="454"/>
    <w:p>
      <w:pPr>
        <w:spacing w:after="0"/>
        <w:ind w:left="0"/>
        <w:jc w:val="both"/>
      </w:pPr>
      <w:r>
        <w:rPr>
          <w:rFonts w:ascii="Times New Roman"/>
          <w:b w:val="false"/>
          <w:i w:val="false"/>
          <w:color w:val="000000"/>
          <w:sz w:val="28"/>
        </w:rPr>
        <w:t>
      необходимо сразу падать, не искать укрытие и не оборачиваться на звук;</w:t>
      </w:r>
    </w:p>
    <w:bookmarkEnd w:id="454"/>
    <w:bookmarkStart w:name="z464" w:id="455"/>
    <w:p>
      <w:pPr>
        <w:spacing w:after="0"/>
        <w:ind w:left="0"/>
        <w:jc w:val="both"/>
      </w:pPr>
      <w:r>
        <w:rPr>
          <w:rFonts w:ascii="Times New Roman"/>
          <w:b w:val="false"/>
          <w:i w:val="false"/>
          <w:color w:val="000000"/>
          <w:sz w:val="28"/>
        </w:rPr>
        <w:t>
      медленно пошевелить руками и ногами, если есть имеется кровотечение понять в каком месте и насколько серьезно ранение;</w:t>
      </w:r>
    </w:p>
    <w:bookmarkEnd w:id="455"/>
    <w:bookmarkStart w:name="z465" w:id="456"/>
    <w:p>
      <w:pPr>
        <w:spacing w:after="0"/>
        <w:ind w:left="0"/>
        <w:jc w:val="both"/>
      </w:pPr>
      <w:r>
        <w:rPr>
          <w:rFonts w:ascii="Times New Roman"/>
          <w:b w:val="false"/>
          <w:i w:val="false"/>
          <w:color w:val="000000"/>
          <w:sz w:val="28"/>
        </w:rPr>
        <w:t>
      по возможности встать, осмотреться;</w:t>
      </w:r>
    </w:p>
    <w:bookmarkEnd w:id="456"/>
    <w:bookmarkStart w:name="z466" w:id="457"/>
    <w:p>
      <w:pPr>
        <w:spacing w:after="0"/>
        <w:ind w:left="0"/>
        <w:jc w:val="both"/>
      </w:pPr>
      <w:r>
        <w:rPr>
          <w:rFonts w:ascii="Times New Roman"/>
          <w:b w:val="false"/>
          <w:i w:val="false"/>
          <w:color w:val="000000"/>
          <w:sz w:val="28"/>
        </w:rPr>
        <w:t>
      не паниковать;</w:t>
      </w:r>
    </w:p>
    <w:bookmarkEnd w:id="457"/>
    <w:bookmarkStart w:name="z467" w:id="458"/>
    <w:p>
      <w:pPr>
        <w:spacing w:after="0"/>
        <w:ind w:left="0"/>
        <w:jc w:val="both"/>
      </w:pPr>
      <w:r>
        <w:rPr>
          <w:rFonts w:ascii="Times New Roman"/>
          <w:b w:val="false"/>
          <w:i w:val="false"/>
          <w:color w:val="000000"/>
          <w:sz w:val="28"/>
        </w:rPr>
        <w:t>
      помочь раненым;</w:t>
      </w:r>
    </w:p>
    <w:bookmarkEnd w:id="458"/>
    <w:bookmarkStart w:name="z468" w:id="459"/>
    <w:p>
      <w:pPr>
        <w:spacing w:after="0"/>
        <w:ind w:left="0"/>
        <w:jc w:val="both"/>
      </w:pPr>
      <w:r>
        <w:rPr>
          <w:rFonts w:ascii="Times New Roman"/>
          <w:b w:val="false"/>
          <w:i w:val="false"/>
          <w:color w:val="000000"/>
          <w:sz w:val="28"/>
        </w:rPr>
        <w:t>
      не подходить к месту взрыва, уйти на безопасное расстояние, не подходить к оцеплению;</w:t>
      </w:r>
    </w:p>
    <w:bookmarkEnd w:id="459"/>
    <w:bookmarkStart w:name="z469" w:id="460"/>
    <w:p>
      <w:pPr>
        <w:spacing w:after="0"/>
        <w:ind w:left="0"/>
        <w:jc w:val="both"/>
      </w:pPr>
      <w:r>
        <w:rPr>
          <w:rFonts w:ascii="Times New Roman"/>
          <w:b w:val="false"/>
          <w:i w:val="false"/>
          <w:color w:val="000000"/>
          <w:sz w:val="28"/>
        </w:rPr>
        <w:t>
      вспомнить все подробности происшествия и дать показания;</w:t>
      </w:r>
    </w:p>
    <w:bookmarkEnd w:id="460"/>
    <w:bookmarkStart w:name="z470" w:id="461"/>
    <w:p>
      <w:pPr>
        <w:spacing w:after="0"/>
        <w:ind w:left="0"/>
        <w:jc w:val="both"/>
      </w:pPr>
      <w:r>
        <w:rPr>
          <w:rFonts w:ascii="Times New Roman"/>
          <w:b w:val="false"/>
          <w:i w:val="false"/>
          <w:color w:val="000000"/>
          <w:sz w:val="28"/>
        </w:rPr>
        <w:t>
      если начался пожар упасть на пол, закрыть лицо одеждой (лучше смоченной), если не знаешь где выход ползти до стены и далее вдоль нее до выхода;</w:t>
      </w:r>
    </w:p>
    <w:bookmarkEnd w:id="461"/>
    <w:bookmarkStart w:name="z471" w:id="462"/>
    <w:p>
      <w:pPr>
        <w:spacing w:after="0"/>
        <w:ind w:left="0"/>
        <w:jc w:val="both"/>
      </w:pPr>
      <w:r>
        <w:rPr>
          <w:rFonts w:ascii="Times New Roman"/>
          <w:b w:val="false"/>
          <w:i w:val="false"/>
          <w:color w:val="000000"/>
          <w:sz w:val="28"/>
        </w:rPr>
        <w:t>
      при нахождении под завалами не паниковать, не дергаться, не пытаться сбросить с себя что навалилось, "почувствовать себя", по возможности перевернуться на живот.</w:t>
      </w:r>
    </w:p>
    <w:bookmarkEnd w:id="462"/>
    <w:bookmarkStart w:name="z472" w:id="463"/>
    <w:p>
      <w:pPr>
        <w:spacing w:after="0"/>
        <w:ind w:left="0"/>
        <w:jc w:val="left"/>
      </w:pPr>
      <w:r>
        <w:rPr>
          <w:rFonts w:ascii="Times New Roman"/>
          <w:b/>
          <w:i w:val="false"/>
          <w:color w:val="000000"/>
        </w:rPr>
        <w:t xml:space="preserve"> Параграф 2. Поступление угрозы по телефону</w:t>
      </w:r>
    </w:p>
    <w:bookmarkEnd w:id="463"/>
    <w:bookmarkStart w:name="z473" w:id="464"/>
    <w:p>
      <w:pPr>
        <w:spacing w:after="0"/>
        <w:ind w:left="0"/>
        <w:jc w:val="both"/>
      </w:pPr>
      <w:r>
        <w:rPr>
          <w:rFonts w:ascii="Times New Roman"/>
          <w:b w:val="false"/>
          <w:i w:val="false"/>
          <w:color w:val="000000"/>
          <w:sz w:val="28"/>
        </w:rPr>
        <w:t>
      19. Телефон является каналом поступления сообщений об угрозе совершения акта терроризма, в том числе заложенных взрывных устройствах, захвате заложников, вымогательстве и шантаже.</w:t>
      </w:r>
    </w:p>
    <w:bookmarkEnd w:id="464"/>
    <w:bookmarkStart w:name="z474" w:id="465"/>
    <w:p>
      <w:pPr>
        <w:spacing w:after="0"/>
        <w:ind w:left="0"/>
        <w:jc w:val="both"/>
      </w:pPr>
      <w:r>
        <w:rPr>
          <w:rFonts w:ascii="Times New Roman"/>
          <w:b w:val="false"/>
          <w:i w:val="false"/>
          <w:color w:val="000000"/>
          <w:sz w:val="28"/>
        </w:rPr>
        <w:t>
      Необходимо не оставлять без внимания подобные сигнала, постараться дословно запомнить разговор и зафиксировать его на бумаге, не распространять информацию о данном разговоре, максимально ограничить число людей, владеющих информацией.</w:t>
      </w:r>
    </w:p>
    <w:bookmarkEnd w:id="465"/>
    <w:bookmarkStart w:name="z475" w:id="466"/>
    <w:p>
      <w:pPr>
        <w:spacing w:after="0"/>
        <w:ind w:left="0"/>
        <w:jc w:val="both"/>
      </w:pPr>
      <w:r>
        <w:rPr>
          <w:rFonts w:ascii="Times New Roman"/>
          <w:b w:val="false"/>
          <w:i w:val="false"/>
          <w:color w:val="000000"/>
          <w:sz w:val="28"/>
        </w:rPr>
        <w:t>
      20. Действия получателя угрозы по телефону:</w:t>
      </w:r>
    </w:p>
    <w:bookmarkEnd w:id="466"/>
    <w:bookmarkStart w:name="z476" w:id="467"/>
    <w:p>
      <w:pPr>
        <w:spacing w:after="0"/>
        <w:ind w:left="0"/>
        <w:jc w:val="both"/>
      </w:pPr>
      <w:r>
        <w:rPr>
          <w:rFonts w:ascii="Times New Roman"/>
          <w:b w:val="false"/>
          <w:i w:val="false"/>
          <w:color w:val="000000"/>
          <w:sz w:val="28"/>
        </w:rPr>
        <w:t>
      включить функцию записи разговора (при наличии);</w:t>
      </w:r>
    </w:p>
    <w:bookmarkEnd w:id="467"/>
    <w:bookmarkStart w:name="z477" w:id="468"/>
    <w:p>
      <w:pPr>
        <w:spacing w:after="0"/>
        <w:ind w:left="0"/>
        <w:jc w:val="both"/>
      </w:pPr>
      <w:r>
        <w:rPr>
          <w:rFonts w:ascii="Times New Roman"/>
          <w:b w:val="false"/>
          <w:i w:val="false"/>
          <w:color w:val="000000"/>
          <w:sz w:val="28"/>
        </w:rPr>
        <w:t>
      по ходу разговора отметить пол, возраст звонившего и особенности его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bookmarkEnd w:id="468"/>
    <w:bookmarkStart w:name="z478" w:id="469"/>
    <w:p>
      <w:pPr>
        <w:spacing w:after="0"/>
        <w:ind w:left="0"/>
        <w:jc w:val="both"/>
      </w:pPr>
      <w:r>
        <w:rPr>
          <w:rFonts w:ascii="Times New Roman"/>
          <w:b w:val="false"/>
          <w:i w:val="false"/>
          <w:color w:val="000000"/>
          <w:sz w:val="28"/>
        </w:rPr>
        <w:t>
      обратить внимание на звуковой фон (шум автомашин или железнодорожного транспорта, звук теле-или радиоаппаратуры, голоса);</w:t>
      </w:r>
    </w:p>
    <w:bookmarkEnd w:id="469"/>
    <w:bookmarkStart w:name="z479" w:id="470"/>
    <w:p>
      <w:pPr>
        <w:spacing w:after="0"/>
        <w:ind w:left="0"/>
        <w:jc w:val="both"/>
      </w:pPr>
      <w:r>
        <w:rPr>
          <w:rFonts w:ascii="Times New Roman"/>
          <w:b w:val="false"/>
          <w:i w:val="false"/>
          <w:color w:val="000000"/>
          <w:sz w:val="28"/>
        </w:rPr>
        <w:t>
      характер звонка (городской, междугородный);</w:t>
      </w:r>
    </w:p>
    <w:bookmarkEnd w:id="470"/>
    <w:bookmarkStart w:name="z480" w:id="471"/>
    <w:p>
      <w:pPr>
        <w:spacing w:after="0"/>
        <w:ind w:left="0"/>
        <w:jc w:val="both"/>
      </w:pPr>
      <w:r>
        <w:rPr>
          <w:rFonts w:ascii="Times New Roman"/>
          <w:b w:val="false"/>
          <w:i w:val="false"/>
          <w:color w:val="000000"/>
          <w:sz w:val="28"/>
        </w:rPr>
        <w:t>
      зафиксировать точное время начала разговора и его продолжительность;</w:t>
      </w:r>
    </w:p>
    <w:bookmarkEnd w:id="471"/>
    <w:bookmarkStart w:name="z481" w:id="472"/>
    <w:p>
      <w:pPr>
        <w:spacing w:after="0"/>
        <w:ind w:left="0"/>
        <w:jc w:val="both"/>
      </w:pPr>
      <w:r>
        <w:rPr>
          <w:rFonts w:ascii="Times New Roman"/>
          <w:b w:val="false"/>
          <w:i w:val="false"/>
          <w:color w:val="000000"/>
          <w:sz w:val="28"/>
        </w:rPr>
        <w:t>
      постараться в ходе разговора получить ответы на следующие вопросы:</w:t>
      </w:r>
    </w:p>
    <w:bookmarkEnd w:id="472"/>
    <w:bookmarkStart w:name="z482" w:id="473"/>
    <w:p>
      <w:pPr>
        <w:spacing w:after="0"/>
        <w:ind w:left="0"/>
        <w:jc w:val="both"/>
      </w:pPr>
      <w:r>
        <w:rPr>
          <w:rFonts w:ascii="Times New Roman"/>
          <w:b w:val="false"/>
          <w:i w:val="false"/>
          <w:color w:val="000000"/>
          <w:sz w:val="28"/>
        </w:rPr>
        <w:t>
      куда, кому, по какому телефону звонит данный человек;</w:t>
      </w:r>
    </w:p>
    <w:bookmarkEnd w:id="473"/>
    <w:bookmarkStart w:name="z483" w:id="474"/>
    <w:p>
      <w:pPr>
        <w:spacing w:after="0"/>
        <w:ind w:left="0"/>
        <w:jc w:val="both"/>
      </w:pPr>
      <w:r>
        <w:rPr>
          <w:rFonts w:ascii="Times New Roman"/>
          <w:b w:val="false"/>
          <w:i w:val="false"/>
          <w:color w:val="000000"/>
          <w:sz w:val="28"/>
        </w:rPr>
        <w:t>
      какие конкретные требования он выдвигает;</w:t>
      </w:r>
    </w:p>
    <w:bookmarkEnd w:id="474"/>
    <w:bookmarkStart w:name="z484" w:id="475"/>
    <w:p>
      <w:pPr>
        <w:spacing w:after="0"/>
        <w:ind w:left="0"/>
        <w:jc w:val="both"/>
      </w:pPr>
      <w:r>
        <w:rPr>
          <w:rFonts w:ascii="Times New Roman"/>
          <w:b w:val="false"/>
          <w:i w:val="false"/>
          <w:color w:val="000000"/>
          <w:sz w:val="28"/>
        </w:rPr>
        <w:t>
      выдвигает требования лично или выступает в роли посредника и представляет какую-то группу лиц;</w:t>
      </w:r>
    </w:p>
    <w:bookmarkEnd w:id="475"/>
    <w:bookmarkStart w:name="z485" w:id="476"/>
    <w:p>
      <w:pPr>
        <w:spacing w:after="0"/>
        <w:ind w:left="0"/>
        <w:jc w:val="both"/>
      </w:pPr>
      <w:r>
        <w:rPr>
          <w:rFonts w:ascii="Times New Roman"/>
          <w:b w:val="false"/>
          <w:i w:val="false"/>
          <w:color w:val="000000"/>
          <w:sz w:val="28"/>
        </w:rPr>
        <w:t>
      на каких условиях он или они согласны отказаться от задуманного;</w:t>
      </w:r>
    </w:p>
    <w:bookmarkEnd w:id="476"/>
    <w:bookmarkStart w:name="z486" w:id="477"/>
    <w:p>
      <w:pPr>
        <w:spacing w:after="0"/>
        <w:ind w:left="0"/>
        <w:jc w:val="both"/>
      </w:pPr>
      <w:r>
        <w:rPr>
          <w:rFonts w:ascii="Times New Roman"/>
          <w:b w:val="false"/>
          <w:i w:val="false"/>
          <w:color w:val="000000"/>
          <w:sz w:val="28"/>
        </w:rPr>
        <w:t>
      как и когда с ним можно связаться;</w:t>
      </w:r>
    </w:p>
    <w:bookmarkEnd w:id="477"/>
    <w:bookmarkStart w:name="z487" w:id="478"/>
    <w:p>
      <w:pPr>
        <w:spacing w:after="0"/>
        <w:ind w:left="0"/>
        <w:jc w:val="both"/>
      </w:pPr>
      <w:r>
        <w:rPr>
          <w:rFonts w:ascii="Times New Roman"/>
          <w:b w:val="false"/>
          <w:i w:val="false"/>
          <w:color w:val="000000"/>
          <w:sz w:val="28"/>
        </w:rPr>
        <w:t>
      кому вы можете или должны сообщить об этом звонке;</w:t>
      </w:r>
    </w:p>
    <w:bookmarkEnd w:id="478"/>
    <w:bookmarkStart w:name="z488" w:id="479"/>
    <w:p>
      <w:pPr>
        <w:spacing w:after="0"/>
        <w:ind w:left="0"/>
        <w:jc w:val="both"/>
      </w:pPr>
      <w:r>
        <w:rPr>
          <w:rFonts w:ascii="Times New Roman"/>
          <w:b w:val="false"/>
          <w:i w:val="false"/>
          <w:color w:val="000000"/>
          <w:sz w:val="28"/>
        </w:rPr>
        <w:t>
      письменно фиксировать вышеуказанные сведения;</w:t>
      </w:r>
    </w:p>
    <w:bookmarkEnd w:id="479"/>
    <w:bookmarkStart w:name="z489" w:id="480"/>
    <w:p>
      <w:pPr>
        <w:spacing w:after="0"/>
        <w:ind w:left="0"/>
        <w:jc w:val="both"/>
      </w:pPr>
      <w:r>
        <w:rPr>
          <w:rFonts w:ascii="Times New Roman"/>
          <w:b w:val="false"/>
          <w:i w:val="false"/>
          <w:color w:val="000000"/>
          <w:sz w:val="28"/>
        </w:rPr>
        <w:t>
      постараться добиться от звонящего максимально возможного промежутка времени для принятия руководством объекта решений или совершения каких- либо действий;</w:t>
      </w:r>
    </w:p>
    <w:bookmarkEnd w:id="480"/>
    <w:bookmarkStart w:name="z490" w:id="481"/>
    <w:p>
      <w:pPr>
        <w:spacing w:after="0"/>
        <w:ind w:left="0"/>
        <w:jc w:val="both"/>
      </w:pPr>
      <w:r>
        <w:rPr>
          <w:rFonts w:ascii="Times New Roman"/>
          <w:b w:val="false"/>
          <w:i w:val="false"/>
          <w:color w:val="000000"/>
          <w:sz w:val="28"/>
        </w:rPr>
        <w:t>
      по окончанию разговора не вешать трубку;</w:t>
      </w:r>
    </w:p>
    <w:bookmarkEnd w:id="481"/>
    <w:bookmarkStart w:name="z491" w:id="482"/>
    <w:p>
      <w:pPr>
        <w:spacing w:after="0"/>
        <w:ind w:left="0"/>
        <w:jc w:val="both"/>
      </w:pPr>
      <w:r>
        <w:rPr>
          <w:rFonts w:ascii="Times New Roman"/>
          <w:b w:val="false"/>
          <w:i w:val="false"/>
          <w:color w:val="000000"/>
          <w:sz w:val="28"/>
        </w:rPr>
        <w:t>
      по возможности в процессе разговора или немедленно после окончания разговора сообщите на канал "102" органов внутренних дел или единую дежурно-диспетчерскую службу "112" и руководству объекта о телефонной угрозе.</w:t>
      </w:r>
    </w:p>
    <w:bookmarkEnd w:id="482"/>
    <w:bookmarkStart w:name="z492" w:id="483"/>
    <w:p>
      <w:pPr>
        <w:spacing w:after="0"/>
        <w:ind w:left="0"/>
        <w:jc w:val="left"/>
      </w:pPr>
      <w:r>
        <w:rPr>
          <w:rFonts w:ascii="Times New Roman"/>
          <w:b/>
          <w:i w:val="false"/>
          <w:color w:val="000000"/>
        </w:rPr>
        <w:t xml:space="preserve"> Параграф 3. Поступление угрозы в письменной форме</w:t>
      </w:r>
    </w:p>
    <w:bookmarkEnd w:id="483"/>
    <w:bookmarkStart w:name="z493" w:id="484"/>
    <w:p>
      <w:pPr>
        <w:spacing w:after="0"/>
        <w:ind w:left="0"/>
        <w:jc w:val="both"/>
      </w:pPr>
      <w:r>
        <w:rPr>
          <w:rFonts w:ascii="Times New Roman"/>
          <w:b w:val="false"/>
          <w:i w:val="false"/>
          <w:color w:val="000000"/>
          <w:sz w:val="28"/>
        </w:rPr>
        <w:t>
      21. Действия получателя угрозы в письменной форме:</w:t>
      </w:r>
    </w:p>
    <w:bookmarkEnd w:id="484"/>
    <w:bookmarkStart w:name="z494" w:id="485"/>
    <w:p>
      <w:pPr>
        <w:spacing w:after="0"/>
        <w:ind w:left="0"/>
        <w:jc w:val="both"/>
      </w:pPr>
      <w:r>
        <w:rPr>
          <w:rFonts w:ascii="Times New Roman"/>
          <w:b w:val="false"/>
          <w:i w:val="false"/>
          <w:color w:val="000000"/>
          <w:sz w:val="28"/>
        </w:rPr>
        <w:t>
      обращаться с письмом максимально осторожно;</w:t>
      </w:r>
    </w:p>
    <w:bookmarkEnd w:id="485"/>
    <w:bookmarkStart w:name="z495" w:id="486"/>
    <w:p>
      <w:pPr>
        <w:spacing w:after="0"/>
        <w:ind w:left="0"/>
        <w:jc w:val="both"/>
      </w:pPr>
      <w:r>
        <w:rPr>
          <w:rFonts w:ascii="Times New Roman"/>
          <w:b w:val="false"/>
          <w:i w:val="false"/>
          <w:color w:val="000000"/>
          <w:sz w:val="28"/>
        </w:rPr>
        <w:t>
      по возможности убрать письмо в чистый плотно закрываемый полиэтиленовый пакет и поместить в отдельную жесткую папку;</w:t>
      </w:r>
    </w:p>
    <w:bookmarkEnd w:id="486"/>
    <w:bookmarkStart w:name="z496" w:id="487"/>
    <w:p>
      <w:pPr>
        <w:spacing w:after="0"/>
        <w:ind w:left="0"/>
        <w:jc w:val="both"/>
      </w:pPr>
      <w:r>
        <w:rPr>
          <w:rFonts w:ascii="Times New Roman"/>
          <w:b w:val="false"/>
          <w:i w:val="false"/>
          <w:color w:val="000000"/>
          <w:sz w:val="28"/>
        </w:rPr>
        <w:t>
      постараться не оставлять на письме отпечатков своих пальцев;</w:t>
      </w:r>
    </w:p>
    <w:bookmarkEnd w:id="487"/>
    <w:bookmarkStart w:name="z497" w:id="488"/>
    <w:p>
      <w:pPr>
        <w:spacing w:after="0"/>
        <w:ind w:left="0"/>
        <w:jc w:val="both"/>
      </w:pPr>
      <w:r>
        <w:rPr>
          <w:rFonts w:ascii="Times New Roman"/>
          <w:b w:val="false"/>
          <w:i w:val="false"/>
          <w:color w:val="000000"/>
          <w:sz w:val="28"/>
        </w:rPr>
        <w:t>
      если документ поступил в конверте его вскрытие производить только с левой или правой стороны, аккуратно отрезая кромки ножницами;</w:t>
      </w:r>
    </w:p>
    <w:bookmarkEnd w:id="488"/>
    <w:bookmarkStart w:name="z498" w:id="489"/>
    <w:p>
      <w:pPr>
        <w:spacing w:after="0"/>
        <w:ind w:left="0"/>
        <w:jc w:val="both"/>
      </w:pPr>
      <w:r>
        <w:rPr>
          <w:rFonts w:ascii="Times New Roman"/>
          <w:b w:val="false"/>
          <w:i w:val="false"/>
          <w:color w:val="000000"/>
          <w:sz w:val="28"/>
        </w:rPr>
        <w:t>
      сохранять сам документ с текстом, любые вложения, конверт и упаковку, ничего не выбрасывать;</w:t>
      </w:r>
    </w:p>
    <w:bookmarkEnd w:id="489"/>
    <w:bookmarkStart w:name="z499" w:id="490"/>
    <w:p>
      <w:pPr>
        <w:spacing w:after="0"/>
        <w:ind w:left="0"/>
        <w:jc w:val="both"/>
      </w:pPr>
      <w:r>
        <w:rPr>
          <w:rFonts w:ascii="Times New Roman"/>
          <w:b w:val="false"/>
          <w:i w:val="false"/>
          <w:color w:val="000000"/>
          <w:sz w:val="28"/>
        </w:rPr>
        <w:t>
      не знакомить с содержанием письма излишнее количество лиц;</w:t>
      </w:r>
    </w:p>
    <w:bookmarkEnd w:id="490"/>
    <w:bookmarkStart w:name="z500" w:id="491"/>
    <w:p>
      <w:pPr>
        <w:spacing w:after="0"/>
        <w:ind w:left="0"/>
        <w:jc w:val="both"/>
      </w:pPr>
      <w:r>
        <w:rPr>
          <w:rFonts w:ascii="Times New Roman"/>
          <w:b w:val="false"/>
          <w:i w:val="false"/>
          <w:color w:val="000000"/>
          <w:sz w:val="28"/>
        </w:rPr>
        <w:t>
      при поступлении угрозы по электронной почте либо в виде сообщения на мобильное устройство не удалять его;</w:t>
      </w:r>
    </w:p>
    <w:bookmarkEnd w:id="491"/>
    <w:bookmarkStart w:name="z501" w:id="492"/>
    <w:p>
      <w:pPr>
        <w:spacing w:after="0"/>
        <w:ind w:left="0"/>
        <w:jc w:val="both"/>
      </w:pPr>
      <w:r>
        <w:rPr>
          <w:rFonts w:ascii="Times New Roman"/>
          <w:b w:val="false"/>
          <w:i w:val="false"/>
          <w:color w:val="000000"/>
          <w:sz w:val="28"/>
        </w:rPr>
        <w:t>
      незамедлительно сообщить руководству и на канал "102" органов внутренних дел или единую дежурно-диспетчерскую службу "112".</w:t>
      </w:r>
    </w:p>
    <w:bookmarkEnd w:id="492"/>
    <w:bookmarkStart w:name="z502" w:id="493"/>
    <w:p>
      <w:pPr>
        <w:spacing w:after="0"/>
        <w:ind w:left="0"/>
        <w:jc w:val="left"/>
      </w:pPr>
      <w:r>
        <w:rPr>
          <w:rFonts w:ascii="Times New Roman"/>
          <w:b/>
          <w:i w:val="false"/>
          <w:color w:val="000000"/>
        </w:rPr>
        <w:t xml:space="preserve"> Параграф 4. Вооруженное нападение на персонал объекта</w:t>
      </w:r>
    </w:p>
    <w:bookmarkEnd w:id="493"/>
    <w:bookmarkStart w:name="z503" w:id="494"/>
    <w:p>
      <w:pPr>
        <w:spacing w:after="0"/>
        <w:ind w:left="0"/>
        <w:jc w:val="both"/>
      </w:pPr>
      <w:r>
        <w:rPr>
          <w:rFonts w:ascii="Times New Roman"/>
          <w:b w:val="false"/>
          <w:i w:val="false"/>
          <w:color w:val="000000"/>
          <w:sz w:val="28"/>
        </w:rPr>
        <w:t>
      22. Действия руководителя:</w:t>
      </w:r>
    </w:p>
    <w:bookmarkEnd w:id="494"/>
    <w:bookmarkStart w:name="z504" w:id="495"/>
    <w:p>
      <w:pPr>
        <w:spacing w:after="0"/>
        <w:ind w:left="0"/>
        <w:jc w:val="both"/>
      </w:pPr>
      <w:r>
        <w:rPr>
          <w:rFonts w:ascii="Times New Roman"/>
          <w:b w:val="false"/>
          <w:i w:val="false"/>
          <w:color w:val="000000"/>
          <w:sz w:val="28"/>
        </w:rPr>
        <w:t>
      незамедлительно сообщить на канал "102" органов внутренних дел или единую дежурно-диспетчерскую службу "112";</w:t>
      </w:r>
    </w:p>
    <w:bookmarkEnd w:id="495"/>
    <w:bookmarkStart w:name="z505" w:id="496"/>
    <w:p>
      <w:pPr>
        <w:spacing w:after="0"/>
        <w:ind w:left="0"/>
        <w:jc w:val="both"/>
      </w:pPr>
      <w:r>
        <w:rPr>
          <w:rFonts w:ascii="Times New Roman"/>
          <w:b w:val="false"/>
          <w:i w:val="false"/>
          <w:color w:val="000000"/>
          <w:sz w:val="28"/>
        </w:rPr>
        <w:t>
      принять меры по обеспечению безопасности людей на объекте (эвакуация, блокирование внутренних барьеров, оповещение о ситуации на объекте);</w:t>
      </w:r>
    </w:p>
    <w:bookmarkEnd w:id="496"/>
    <w:bookmarkStart w:name="z506" w:id="497"/>
    <w:p>
      <w:pPr>
        <w:spacing w:after="0"/>
        <w:ind w:left="0"/>
        <w:jc w:val="both"/>
      </w:pPr>
      <w:r>
        <w:rPr>
          <w:rFonts w:ascii="Times New Roman"/>
          <w:b w:val="false"/>
          <w:i w:val="false"/>
          <w:color w:val="000000"/>
          <w:sz w:val="28"/>
        </w:rPr>
        <w:t>
      обеспечить взаимодействие с силами оперативного штаба по борьбе с терроризмом.</w:t>
      </w:r>
    </w:p>
    <w:bookmarkEnd w:id="497"/>
    <w:bookmarkStart w:name="z507" w:id="498"/>
    <w:p>
      <w:pPr>
        <w:spacing w:after="0"/>
        <w:ind w:left="0"/>
        <w:jc w:val="both"/>
      </w:pPr>
      <w:r>
        <w:rPr>
          <w:rFonts w:ascii="Times New Roman"/>
          <w:b w:val="false"/>
          <w:i w:val="false"/>
          <w:color w:val="000000"/>
          <w:sz w:val="28"/>
        </w:rPr>
        <w:t>
      23. Действия персонала:</w:t>
      </w:r>
    </w:p>
    <w:bookmarkEnd w:id="498"/>
    <w:bookmarkStart w:name="z508" w:id="499"/>
    <w:p>
      <w:pPr>
        <w:spacing w:after="0"/>
        <w:ind w:left="0"/>
        <w:jc w:val="both"/>
      </w:pPr>
      <w:r>
        <w:rPr>
          <w:rFonts w:ascii="Times New Roman"/>
          <w:b w:val="false"/>
          <w:i w:val="false"/>
          <w:color w:val="000000"/>
          <w:sz w:val="28"/>
        </w:rPr>
        <w:t>
      оценить ситуацию, быстро продумать план выхода из здания;</w:t>
      </w:r>
    </w:p>
    <w:bookmarkEnd w:id="499"/>
    <w:bookmarkStart w:name="z509" w:id="500"/>
    <w:p>
      <w:pPr>
        <w:spacing w:after="0"/>
        <w:ind w:left="0"/>
        <w:jc w:val="both"/>
      </w:pPr>
      <w:r>
        <w:rPr>
          <w:rFonts w:ascii="Times New Roman"/>
          <w:b w:val="false"/>
          <w:i w:val="false"/>
          <w:color w:val="000000"/>
          <w:sz w:val="28"/>
        </w:rPr>
        <w:t>
      при возможности безопасно эвакуироваться покинуть здание;</w:t>
      </w:r>
    </w:p>
    <w:bookmarkEnd w:id="500"/>
    <w:bookmarkStart w:name="z510" w:id="501"/>
    <w:p>
      <w:pPr>
        <w:spacing w:after="0"/>
        <w:ind w:left="0"/>
        <w:jc w:val="both"/>
      </w:pPr>
      <w:r>
        <w:rPr>
          <w:rFonts w:ascii="Times New Roman"/>
          <w:b w:val="false"/>
          <w:i w:val="false"/>
          <w:color w:val="000000"/>
          <w:sz w:val="28"/>
        </w:rPr>
        <w:t>
      оставить личные вещи и сумки;</w:t>
      </w:r>
    </w:p>
    <w:bookmarkEnd w:id="501"/>
    <w:bookmarkStart w:name="z511" w:id="502"/>
    <w:p>
      <w:pPr>
        <w:spacing w:after="0"/>
        <w:ind w:left="0"/>
        <w:jc w:val="both"/>
      </w:pPr>
      <w:r>
        <w:rPr>
          <w:rFonts w:ascii="Times New Roman"/>
          <w:b w:val="false"/>
          <w:i w:val="false"/>
          <w:color w:val="000000"/>
          <w:sz w:val="28"/>
        </w:rPr>
        <w:t>
      не прятать руки, держать их на виду;</w:t>
      </w:r>
    </w:p>
    <w:bookmarkEnd w:id="502"/>
    <w:bookmarkStart w:name="z512" w:id="503"/>
    <w:p>
      <w:pPr>
        <w:spacing w:after="0"/>
        <w:ind w:left="0"/>
        <w:jc w:val="both"/>
      </w:pPr>
      <w:r>
        <w:rPr>
          <w:rFonts w:ascii="Times New Roman"/>
          <w:b w:val="false"/>
          <w:i w:val="false"/>
          <w:color w:val="000000"/>
          <w:sz w:val="28"/>
        </w:rPr>
        <w:t>
      в случае отсутствия возможности покинуть здание:</w:t>
      </w:r>
    </w:p>
    <w:bookmarkEnd w:id="503"/>
    <w:bookmarkStart w:name="z513" w:id="504"/>
    <w:p>
      <w:pPr>
        <w:spacing w:after="0"/>
        <w:ind w:left="0"/>
        <w:jc w:val="both"/>
      </w:pPr>
      <w:r>
        <w:rPr>
          <w:rFonts w:ascii="Times New Roman"/>
          <w:b w:val="false"/>
          <w:i w:val="false"/>
          <w:color w:val="000000"/>
          <w:sz w:val="28"/>
        </w:rPr>
        <w:t>
      спрятаться;</w:t>
      </w:r>
    </w:p>
    <w:bookmarkEnd w:id="504"/>
    <w:bookmarkStart w:name="z514" w:id="505"/>
    <w:p>
      <w:pPr>
        <w:spacing w:after="0"/>
        <w:ind w:left="0"/>
        <w:jc w:val="both"/>
      </w:pPr>
      <w:r>
        <w:rPr>
          <w:rFonts w:ascii="Times New Roman"/>
          <w:b w:val="false"/>
          <w:i w:val="false"/>
          <w:color w:val="000000"/>
          <w:sz w:val="28"/>
        </w:rPr>
        <w:t>
      плотно закрыть дверь, желательно на ключ;</w:t>
      </w:r>
    </w:p>
    <w:bookmarkEnd w:id="505"/>
    <w:bookmarkStart w:name="z515" w:id="506"/>
    <w:p>
      <w:pPr>
        <w:spacing w:after="0"/>
        <w:ind w:left="0"/>
        <w:jc w:val="both"/>
      </w:pPr>
      <w:r>
        <w:rPr>
          <w:rFonts w:ascii="Times New Roman"/>
          <w:b w:val="false"/>
          <w:i w:val="false"/>
          <w:color w:val="000000"/>
          <w:sz w:val="28"/>
        </w:rPr>
        <w:t>
      закрыть окна, опустить или закрыть все жалюзи;</w:t>
      </w:r>
    </w:p>
    <w:bookmarkEnd w:id="506"/>
    <w:bookmarkStart w:name="z516" w:id="507"/>
    <w:p>
      <w:pPr>
        <w:spacing w:after="0"/>
        <w:ind w:left="0"/>
        <w:jc w:val="both"/>
      </w:pPr>
      <w:r>
        <w:rPr>
          <w:rFonts w:ascii="Times New Roman"/>
          <w:b w:val="false"/>
          <w:i w:val="false"/>
          <w:color w:val="000000"/>
          <w:sz w:val="28"/>
        </w:rPr>
        <w:t>
      выключить свет и мониторы компьютеров, сотовые телефоны поставить на беззвучный режим;</w:t>
      </w:r>
    </w:p>
    <w:bookmarkEnd w:id="507"/>
    <w:bookmarkStart w:name="z517" w:id="508"/>
    <w:p>
      <w:pPr>
        <w:spacing w:after="0"/>
        <w:ind w:left="0"/>
        <w:jc w:val="both"/>
      </w:pPr>
      <w:r>
        <w:rPr>
          <w:rFonts w:ascii="Times New Roman"/>
          <w:b w:val="false"/>
          <w:i w:val="false"/>
          <w:color w:val="000000"/>
          <w:sz w:val="28"/>
        </w:rPr>
        <w:t>
      соблюдать тишину;</w:t>
      </w:r>
    </w:p>
    <w:bookmarkEnd w:id="508"/>
    <w:bookmarkStart w:name="z518" w:id="509"/>
    <w:p>
      <w:pPr>
        <w:spacing w:after="0"/>
        <w:ind w:left="0"/>
        <w:jc w:val="both"/>
      </w:pPr>
      <w:r>
        <w:rPr>
          <w:rFonts w:ascii="Times New Roman"/>
          <w:b w:val="false"/>
          <w:i w:val="false"/>
          <w:color w:val="000000"/>
          <w:sz w:val="28"/>
        </w:rPr>
        <w:t>
      по возможности любым доступным способом и при условии гарантированного обеспечения собственной безопасности информировать правоохранительные органы о факте вооруженного нападения, в том числе путем сообщения на канал "102" органов внутренних дел или единую дежурно-диспетчерскую службу "112";</w:t>
      </w:r>
    </w:p>
    <w:bookmarkEnd w:id="509"/>
    <w:bookmarkStart w:name="z519" w:id="510"/>
    <w:p>
      <w:pPr>
        <w:spacing w:after="0"/>
        <w:ind w:left="0"/>
        <w:jc w:val="both"/>
      </w:pPr>
      <w:r>
        <w:rPr>
          <w:rFonts w:ascii="Times New Roman"/>
          <w:b w:val="false"/>
          <w:i w:val="false"/>
          <w:color w:val="000000"/>
          <w:sz w:val="28"/>
        </w:rPr>
        <w:t>
      24. Действия лиц, обеспечивающих безопасность объекта второй группы:</w:t>
      </w:r>
    </w:p>
    <w:bookmarkEnd w:id="510"/>
    <w:bookmarkStart w:name="z520" w:id="511"/>
    <w:p>
      <w:pPr>
        <w:spacing w:after="0"/>
        <w:ind w:left="0"/>
        <w:jc w:val="both"/>
      </w:pPr>
      <w:r>
        <w:rPr>
          <w:rFonts w:ascii="Times New Roman"/>
          <w:b w:val="false"/>
          <w:i w:val="false"/>
          <w:color w:val="000000"/>
          <w:sz w:val="28"/>
        </w:rPr>
        <w:t xml:space="preserve">
      выявить вооруженного злоумышленника; </w:t>
      </w:r>
    </w:p>
    <w:bookmarkEnd w:id="511"/>
    <w:bookmarkStart w:name="z521" w:id="512"/>
    <w:p>
      <w:pPr>
        <w:spacing w:after="0"/>
        <w:ind w:left="0"/>
        <w:jc w:val="both"/>
      </w:pPr>
      <w:r>
        <w:rPr>
          <w:rFonts w:ascii="Times New Roman"/>
          <w:b w:val="false"/>
          <w:i w:val="false"/>
          <w:color w:val="000000"/>
          <w:sz w:val="28"/>
        </w:rPr>
        <w:t>
      по возможности блокировать его продвижение к местам массового пребывания людей на объекте;</w:t>
      </w:r>
    </w:p>
    <w:bookmarkEnd w:id="512"/>
    <w:bookmarkStart w:name="z522" w:id="513"/>
    <w:p>
      <w:pPr>
        <w:spacing w:after="0"/>
        <w:ind w:left="0"/>
        <w:jc w:val="both"/>
      </w:pPr>
      <w:r>
        <w:rPr>
          <w:rFonts w:ascii="Times New Roman"/>
          <w:b w:val="false"/>
          <w:i w:val="false"/>
          <w:color w:val="000000"/>
          <w:sz w:val="28"/>
        </w:rPr>
        <w:t>
      информировать любым способом руководство объекта, правоохранительные и/или специальные государственные органы о факте вооруженного нападения;</w:t>
      </w:r>
    </w:p>
    <w:bookmarkEnd w:id="513"/>
    <w:bookmarkStart w:name="z523" w:id="514"/>
    <w:p>
      <w:pPr>
        <w:spacing w:after="0"/>
        <w:ind w:left="0"/>
        <w:jc w:val="both"/>
      </w:pPr>
      <w:r>
        <w:rPr>
          <w:rFonts w:ascii="Times New Roman"/>
          <w:b w:val="false"/>
          <w:i w:val="false"/>
          <w:color w:val="000000"/>
          <w:sz w:val="28"/>
        </w:rPr>
        <w:t>
      принять меры к обеспечению безопасности людей на объекте (эвакуация, блокирование внутренних барьеров).</w:t>
      </w:r>
    </w:p>
    <w:bookmarkEnd w:id="514"/>
    <w:bookmarkStart w:name="z524" w:id="515"/>
    <w:p>
      <w:pPr>
        <w:spacing w:after="0"/>
        <w:ind w:left="0"/>
        <w:jc w:val="left"/>
      </w:pPr>
      <w:r>
        <w:rPr>
          <w:rFonts w:ascii="Times New Roman"/>
          <w:b/>
          <w:i w:val="false"/>
          <w:color w:val="000000"/>
        </w:rPr>
        <w:t xml:space="preserve"> Параграф 5. Захват заложников</w:t>
      </w:r>
    </w:p>
    <w:bookmarkEnd w:id="515"/>
    <w:bookmarkStart w:name="z525" w:id="516"/>
    <w:p>
      <w:pPr>
        <w:spacing w:after="0"/>
        <w:ind w:left="0"/>
        <w:jc w:val="both"/>
      </w:pPr>
      <w:r>
        <w:rPr>
          <w:rFonts w:ascii="Times New Roman"/>
          <w:b w:val="false"/>
          <w:i w:val="false"/>
          <w:color w:val="000000"/>
          <w:sz w:val="28"/>
        </w:rPr>
        <w:t>
      25. Действия руководителя:</w:t>
      </w:r>
    </w:p>
    <w:bookmarkEnd w:id="516"/>
    <w:bookmarkStart w:name="z526" w:id="517"/>
    <w:p>
      <w:pPr>
        <w:spacing w:after="0"/>
        <w:ind w:left="0"/>
        <w:jc w:val="both"/>
      </w:pPr>
      <w:r>
        <w:rPr>
          <w:rFonts w:ascii="Times New Roman"/>
          <w:b w:val="false"/>
          <w:i w:val="false"/>
          <w:color w:val="000000"/>
          <w:sz w:val="28"/>
        </w:rPr>
        <w:t>
      организовать максимально возможные условия для безопасности персонала и посетителей;</w:t>
      </w:r>
    </w:p>
    <w:bookmarkEnd w:id="517"/>
    <w:bookmarkStart w:name="z527" w:id="518"/>
    <w:p>
      <w:pPr>
        <w:spacing w:after="0"/>
        <w:ind w:left="0"/>
        <w:jc w:val="both"/>
      </w:pPr>
      <w:r>
        <w:rPr>
          <w:rFonts w:ascii="Times New Roman"/>
          <w:b w:val="false"/>
          <w:i w:val="false"/>
          <w:color w:val="000000"/>
          <w:sz w:val="28"/>
        </w:rPr>
        <w:t>
      незамедлительно информировать правоохранительные и/или специальные государственные органы о захвате заложников;</w:t>
      </w:r>
    </w:p>
    <w:bookmarkEnd w:id="518"/>
    <w:bookmarkStart w:name="z528" w:id="519"/>
    <w:p>
      <w:pPr>
        <w:spacing w:after="0"/>
        <w:ind w:left="0"/>
        <w:jc w:val="both"/>
      </w:pPr>
      <w:r>
        <w:rPr>
          <w:rFonts w:ascii="Times New Roman"/>
          <w:b w:val="false"/>
          <w:i w:val="false"/>
          <w:color w:val="000000"/>
          <w:sz w:val="28"/>
        </w:rPr>
        <w:t>
      попытаться выяснить требования захватчиков;</w:t>
      </w:r>
    </w:p>
    <w:bookmarkEnd w:id="519"/>
    <w:bookmarkStart w:name="z529" w:id="520"/>
    <w:p>
      <w:pPr>
        <w:spacing w:after="0"/>
        <w:ind w:left="0"/>
        <w:jc w:val="both"/>
      </w:pPr>
      <w:r>
        <w:rPr>
          <w:rFonts w:ascii="Times New Roman"/>
          <w:b w:val="false"/>
          <w:i w:val="false"/>
          <w:color w:val="000000"/>
          <w:sz w:val="28"/>
        </w:rPr>
        <w:t>
      по возможности обеспечить взаимодействие с прибывающими силами оперативного штаба по борьбе с терроризмом.</w:t>
      </w:r>
    </w:p>
    <w:bookmarkEnd w:id="520"/>
    <w:bookmarkStart w:name="z530" w:id="521"/>
    <w:p>
      <w:pPr>
        <w:spacing w:after="0"/>
        <w:ind w:left="0"/>
        <w:jc w:val="both"/>
      </w:pPr>
      <w:r>
        <w:rPr>
          <w:rFonts w:ascii="Times New Roman"/>
          <w:b w:val="false"/>
          <w:i w:val="false"/>
          <w:color w:val="000000"/>
          <w:sz w:val="28"/>
        </w:rPr>
        <w:t>
      26. Действия персонала и лиц, обеспечивающих безопасность объекта:</w:t>
      </w:r>
    </w:p>
    <w:bookmarkEnd w:id="521"/>
    <w:bookmarkStart w:name="z531" w:id="522"/>
    <w:p>
      <w:pPr>
        <w:spacing w:after="0"/>
        <w:ind w:left="0"/>
        <w:jc w:val="both"/>
      </w:pPr>
      <w:r>
        <w:rPr>
          <w:rFonts w:ascii="Times New Roman"/>
          <w:b w:val="false"/>
          <w:i w:val="false"/>
          <w:color w:val="000000"/>
          <w:sz w:val="28"/>
        </w:rPr>
        <w:t>
      по возможности предотвратить попадание в заложники, незаметно выйти из здания или укрыться в помещении, заблокировать дверь;</w:t>
      </w:r>
    </w:p>
    <w:bookmarkEnd w:id="522"/>
    <w:bookmarkStart w:name="z532" w:id="523"/>
    <w:p>
      <w:pPr>
        <w:spacing w:after="0"/>
        <w:ind w:left="0"/>
        <w:jc w:val="both"/>
      </w:pPr>
      <w:r>
        <w:rPr>
          <w:rFonts w:ascii="Times New Roman"/>
          <w:b w:val="false"/>
          <w:i w:val="false"/>
          <w:color w:val="000000"/>
          <w:sz w:val="28"/>
        </w:rPr>
        <w:t>
      по возможности попытаться информировать любым доступным способом и при условии гарантированного обеспечения собственной безопасности правоохранительные и/или специальные государственные органы об обстоятельствах захвата заложников и злоумышленниках;</w:t>
      </w:r>
    </w:p>
    <w:bookmarkEnd w:id="523"/>
    <w:bookmarkStart w:name="z533" w:id="524"/>
    <w:p>
      <w:pPr>
        <w:spacing w:after="0"/>
        <w:ind w:left="0"/>
        <w:jc w:val="both"/>
      </w:pPr>
      <w:r>
        <w:rPr>
          <w:rFonts w:ascii="Times New Roman"/>
          <w:b w:val="false"/>
          <w:i w:val="false"/>
          <w:color w:val="000000"/>
          <w:sz w:val="28"/>
        </w:rPr>
        <w:t>
      не паниковать, сохранять выдержку и самообладание (помнить, что спецслужбы уже начали действовать и предпримут все необходимое для освобождения заложников);</w:t>
      </w:r>
    </w:p>
    <w:bookmarkEnd w:id="524"/>
    <w:bookmarkStart w:name="z534" w:id="525"/>
    <w:p>
      <w:pPr>
        <w:spacing w:after="0"/>
        <w:ind w:left="0"/>
        <w:jc w:val="both"/>
      </w:pPr>
      <w:r>
        <w:rPr>
          <w:rFonts w:ascii="Times New Roman"/>
          <w:b w:val="false"/>
          <w:i w:val="false"/>
          <w:color w:val="000000"/>
          <w:sz w:val="28"/>
        </w:rPr>
        <w:t>
      найти безопасное место;</w:t>
      </w:r>
    </w:p>
    <w:bookmarkEnd w:id="525"/>
    <w:bookmarkStart w:name="z535" w:id="526"/>
    <w:p>
      <w:pPr>
        <w:spacing w:after="0"/>
        <w:ind w:left="0"/>
        <w:jc w:val="both"/>
      </w:pPr>
      <w:r>
        <w:rPr>
          <w:rFonts w:ascii="Times New Roman"/>
          <w:b w:val="false"/>
          <w:i w:val="false"/>
          <w:color w:val="000000"/>
          <w:sz w:val="28"/>
        </w:rPr>
        <w:t>
      не допускать действий, которые могут спровоцировать нападающих к применению оружия и привести к человеческим жертвам;</w:t>
      </w:r>
    </w:p>
    <w:bookmarkEnd w:id="526"/>
    <w:bookmarkStart w:name="z536" w:id="527"/>
    <w:p>
      <w:pPr>
        <w:spacing w:after="0"/>
        <w:ind w:left="0"/>
        <w:jc w:val="both"/>
      </w:pPr>
      <w:r>
        <w:rPr>
          <w:rFonts w:ascii="Times New Roman"/>
          <w:b w:val="false"/>
          <w:i w:val="false"/>
          <w:color w:val="000000"/>
          <w:sz w:val="28"/>
        </w:rPr>
        <w:t>
      не вступать в переговоры по собственной инициативе;</w:t>
      </w:r>
    </w:p>
    <w:bookmarkEnd w:id="527"/>
    <w:bookmarkStart w:name="z537" w:id="528"/>
    <w:p>
      <w:pPr>
        <w:spacing w:after="0"/>
        <w:ind w:left="0"/>
        <w:jc w:val="both"/>
      </w:pPr>
      <w:r>
        <w:rPr>
          <w:rFonts w:ascii="Times New Roman"/>
          <w:b w:val="false"/>
          <w:i w:val="false"/>
          <w:color w:val="000000"/>
          <w:sz w:val="28"/>
        </w:rPr>
        <w:t>
      переносить лишения, оскорбления и унижения со стороны преступников;</w:t>
      </w:r>
    </w:p>
    <w:bookmarkEnd w:id="528"/>
    <w:bookmarkStart w:name="z538" w:id="529"/>
    <w:p>
      <w:pPr>
        <w:spacing w:after="0"/>
        <w:ind w:left="0"/>
        <w:jc w:val="both"/>
      </w:pPr>
      <w:r>
        <w:rPr>
          <w:rFonts w:ascii="Times New Roman"/>
          <w:b w:val="false"/>
          <w:i w:val="false"/>
          <w:color w:val="000000"/>
          <w:sz w:val="28"/>
        </w:rPr>
        <w:t>
      спрашивать разрешение на совершение любых действий (сесть, встать, попить, сходить в туалет);</w:t>
      </w:r>
    </w:p>
    <w:bookmarkEnd w:id="529"/>
    <w:bookmarkStart w:name="z539" w:id="530"/>
    <w:p>
      <w:pPr>
        <w:spacing w:after="0"/>
        <w:ind w:left="0"/>
        <w:jc w:val="both"/>
      </w:pPr>
      <w:r>
        <w:rPr>
          <w:rFonts w:ascii="Times New Roman"/>
          <w:b w:val="false"/>
          <w:i w:val="false"/>
          <w:color w:val="000000"/>
          <w:sz w:val="28"/>
        </w:rPr>
        <w:t>
      при получении ранения постараться не двигаться для сокращения потери крови, постараться самостоятельно оказать себе первую помощь;</w:t>
      </w:r>
    </w:p>
    <w:bookmarkEnd w:id="530"/>
    <w:bookmarkStart w:name="z540" w:id="531"/>
    <w:p>
      <w:pPr>
        <w:spacing w:after="0"/>
        <w:ind w:left="0"/>
        <w:jc w:val="both"/>
      </w:pPr>
      <w:r>
        <w:rPr>
          <w:rFonts w:ascii="Times New Roman"/>
          <w:b w:val="false"/>
          <w:i w:val="false"/>
          <w:color w:val="000000"/>
          <w:sz w:val="28"/>
        </w:rPr>
        <w:t>
      во время проведения спецслужбами операции по освобождению заложников неукоснительно соблюдать следующие требования:</w:t>
      </w:r>
    </w:p>
    <w:bookmarkEnd w:id="531"/>
    <w:bookmarkStart w:name="z541" w:id="532"/>
    <w:p>
      <w:pPr>
        <w:spacing w:after="0"/>
        <w:ind w:left="0"/>
        <w:jc w:val="both"/>
      </w:pPr>
      <w:r>
        <w:rPr>
          <w:rFonts w:ascii="Times New Roman"/>
          <w:b w:val="false"/>
          <w:i w:val="false"/>
          <w:color w:val="000000"/>
          <w:sz w:val="28"/>
        </w:rPr>
        <w:t>
      лежать на полу лицом вниз, голову закрыть руками и не двигаться;</w:t>
      </w:r>
    </w:p>
    <w:bookmarkEnd w:id="532"/>
    <w:bookmarkStart w:name="z542" w:id="533"/>
    <w:p>
      <w:pPr>
        <w:spacing w:after="0"/>
        <w:ind w:left="0"/>
        <w:jc w:val="both"/>
      </w:pPr>
      <w:r>
        <w:rPr>
          <w:rFonts w:ascii="Times New Roman"/>
          <w:b w:val="false"/>
          <w:i w:val="false"/>
          <w:color w:val="000000"/>
          <w:sz w:val="28"/>
        </w:rPr>
        <w:t>
      не бежать навстречу сотрудникам спецслужб или от них, так как они могут принять вас за преступника;</w:t>
      </w:r>
    </w:p>
    <w:bookmarkEnd w:id="533"/>
    <w:bookmarkStart w:name="z543" w:id="534"/>
    <w:p>
      <w:pPr>
        <w:spacing w:after="0"/>
        <w:ind w:left="0"/>
        <w:jc w:val="both"/>
      </w:pPr>
      <w:r>
        <w:rPr>
          <w:rFonts w:ascii="Times New Roman"/>
          <w:b w:val="false"/>
          <w:i w:val="false"/>
          <w:color w:val="000000"/>
          <w:sz w:val="28"/>
        </w:rPr>
        <w:t>
      по возможности держаться подальше от проемов дверей и окон.</w:t>
      </w:r>
    </w:p>
    <w:bookmarkEnd w:id="534"/>
    <w:bookmarkStart w:name="z544" w:id="535"/>
    <w:p>
      <w:pPr>
        <w:spacing w:after="0"/>
        <w:ind w:left="0"/>
        <w:jc w:val="both"/>
      </w:pPr>
      <w:r>
        <w:rPr>
          <w:rFonts w:ascii="Times New Roman"/>
          <w:b w:val="false"/>
          <w:i w:val="false"/>
          <w:color w:val="000000"/>
          <w:sz w:val="28"/>
        </w:rPr>
        <w:t>
      не допускать действий, которые могут спровоцировать преступников к применению физической силы или оружия;</w:t>
      </w:r>
    </w:p>
    <w:bookmarkEnd w:id="535"/>
    <w:bookmarkStart w:name="z545" w:id="536"/>
    <w:p>
      <w:pPr>
        <w:spacing w:after="0"/>
        <w:ind w:left="0"/>
        <w:jc w:val="both"/>
      </w:pPr>
      <w:r>
        <w:rPr>
          <w:rFonts w:ascii="Times New Roman"/>
          <w:b w:val="false"/>
          <w:i w:val="false"/>
          <w:color w:val="000000"/>
          <w:sz w:val="28"/>
        </w:rPr>
        <w:t>
      не привлекать внимания своим поведением, не смотреть в глаза преступникам, не вести себя вызывающе;</w:t>
      </w:r>
    </w:p>
    <w:bookmarkEnd w:id="536"/>
    <w:bookmarkStart w:name="z546" w:id="537"/>
    <w:p>
      <w:pPr>
        <w:spacing w:after="0"/>
        <w:ind w:left="0"/>
        <w:jc w:val="both"/>
      </w:pPr>
      <w:r>
        <w:rPr>
          <w:rFonts w:ascii="Times New Roman"/>
          <w:b w:val="false"/>
          <w:i w:val="false"/>
          <w:color w:val="000000"/>
          <w:sz w:val="28"/>
        </w:rPr>
        <w:t>
      не пытаться бежать, если нет полной уверенности в успехе побега;</w:t>
      </w:r>
    </w:p>
    <w:bookmarkEnd w:id="537"/>
    <w:bookmarkStart w:name="z547" w:id="538"/>
    <w:p>
      <w:pPr>
        <w:spacing w:after="0"/>
        <w:ind w:left="0"/>
        <w:jc w:val="both"/>
      </w:pPr>
      <w:r>
        <w:rPr>
          <w:rFonts w:ascii="Times New Roman"/>
          <w:b w:val="false"/>
          <w:i w:val="false"/>
          <w:color w:val="000000"/>
          <w:sz w:val="28"/>
        </w:rPr>
        <w:t>
      запомнить как можно больше информации о террористах (количество, вооружение, как выглядят, особенно внешности, телосложения, акцент, тематика разговора, темперамент, манера поведения);</w:t>
      </w:r>
    </w:p>
    <w:bookmarkEnd w:id="538"/>
    <w:bookmarkStart w:name="z548" w:id="539"/>
    <w:p>
      <w:pPr>
        <w:spacing w:after="0"/>
        <w:ind w:left="0"/>
        <w:jc w:val="both"/>
      </w:pPr>
      <w:r>
        <w:rPr>
          <w:rFonts w:ascii="Times New Roman"/>
          <w:b w:val="false"/>
          <w:i w:val="false"/>
          <w:color w:val="000000"/>
          <w:sz w:val="28"/>
        </w:rPr>
        <w:t>
      не пренебрегать пищей какой бы она ни была.</w:t>
      </w:r>
    </w:p>
    <w:bookmarkEnd w:id="539"/>
    <w:bookmarkStart w:name="z549" w:id="540"/>
    <w:p>
      <w:pPr>
        <w:spacing w:after="0"/>
        <w:ind w:left="0"/>
        <w:jc w:val="left"/>
      </w:pPr>
      <w:r>
        <w:rPr>
          <w:rFonts w:ascii="Times New Roman"/>
          <w:b/>
          <w:i w:val="false"/>
          <w:color w:val="000000"/>
        </w:rPr>
        <w:t xml:space="preserve"> Параграф 6. При стрельбе на территории объекта</w:t>
      </w:r>
    </w:p>
    <w:bookmarkEnd w:id="540"/>
    <w:bookmarkStart w:name="z550" w:id="541"/>
    <w:p>
      <w:pPr>
        <w:spacing w:after="0"/>
        <w:ind w:left="0"/>
        <w:jc w:val="both"/>
      </w:pPr>
      <w:r>
        <w:rPr>
          <w:rFonts w:ascii="Times New Roman"/>
          <w:b w:val="false"/>
          <w:i w:val="false"/>
          <w:color w:val="000000"/>
          <w:sz w:val="28"/>
        </w:rPr>
        <w:t>
      27. Действия руководителя:</w:t>
      </w:r>
    </w:p>
    <w:bookmarkEnd w:id="541"/>
    <w:bookmarkStart w:name="z551" w:id="542"/>
    <w:p>
      <w:pPr>
        <w:spacing w:after="0"/>
        <w:ind w:left="0"/>
        <w:jc w:val="both"/>
      </w:pPr>
      <w:r>
        <w:rPr>
          <w:rFonts w:ascii="Times New Roman"/>
          <w:b w:val="false"/>
          <w:i w:val="false"/>
          <w:color w:val="000000"/>
          <w:sz w:val="28"/>
        </w:rPr>
        <w:t>
      организовать максимально возможные условия для персонала и посетителей;</w:t>
      </w:r>
    </w:p>
    <w:bookmarkEnd w:id="542"/>
    <w:bookmarkStart w:name="z552" w:id="543"/>
    <w:p>
      <w:pPr>
        <w:spacing w:after="0"/>
        <w:ind w:left="0"/>
        <w:jc w:val="both"/>
      </w:pPr>
      <w:r>
        <w:rPr>
          <w:rFonts w:ascii="Times New Roman"/>
          <w:b w:val="false"/>
          <w:i w:val="false"/>
          <w:color w:val="000000"/>
          <w:sz w:val="28"/>
        </w:rPr>
        <w:t>
      незамедлительно информировать правоохранительные и/или специальные государственные органы о стрельбе;</w:t>
      </w:r>
    </w:p>
    <w:bookmarkEnd w:id="543"/>
    <w:bookmarkStart w:name="z553" w:id="544"/>
    <w:p>
      <w:pPr>
        <w:spacing w:after="0"/>
        <w:ind w:left="0"/>
        <w:jc w:val="both"/>
      </w:pPr>
      <w:r>
        <w:rPr>
          <w:rFonts w:ascii="Times New Roman"/>
          <w:b w:val="false"/>
          <w:i w:val="false"/>
          <w:color w:val="000000"/>
          <w:sz w:val="28"/>
        </w:rPr>
        <w:t>
      принять меры по защите жизни и здоровья персонала и посетителей.</w:t>
      </w:r>
    </w:p>
    <w:bookmarkEnd w:id="544"/>
    <w:bookmarkStart w:name="z554" w:id="545"/>
    <w:p>
      <w:pPr>
        <w:spacing w:after="0"/>
        <w:ind w:left="0"/>
        <w:jc w:val="both"/>
      </w:pPr>
      <w:r>
        <w:rPr>
          <w:rFonts w:ascii="Times New Roman"/>
          <w:b w:val="false"/>
          <w:i w:val="false"/>
          <w:color w:val="000000"/>
          <w:sz w:val="28"/>
        </w:rPr>
        <w:t>
      28. Действия персонала:</w:t>
      </w:r>
    </w:p>
    <w:bookmarkEnd w:id="545"/>
    <w:bookmarkStart w:name="z555" w:id="546"/>
    <w:p>
      <w:pPr>
        <w:spacing w:after="0"/>
        <w:ind w:left="0"/>
        <w:jc w:val="both"/>
      </w:pPr>
      <w:r>
        <w:rPr>
          <w:rFonts w:ascii="Times New Roman"/>
          <w:b w:val="false"/>
          <w:i w:val="false"/>
          <w:color w:val="000000"/>
          <w:sz w:val="28"/>
        </w:rPr>
        <w:t>
      при стрельбе на улице не стоять у окна, даже если оно закрыто занавеской;</w:t>
      </w:r>
    </w:p>
    <w:bookmarkEnd w:id="546"/>
    <w:bookmarkStart w:name="z556" w:id="547"/>
    <w:p>
      <w:pPr>
        <w:spacing w:after="0"/>
        <w:ind w:left="0"/>
        <w:jc w:val="both"/>
      </w:pPr>
      <w:r>
        <w:rPr>
          <w:rFonts w:ascii="Times New Roman"/>
          <w:b w:val="false"/>
          <w:i w:val="false"/>
          <w:color w:val="000000"/>
          <w:sz w:val="28"/>
        </w:rPr>
        <w:t>
      не подниматься выше уровня подоконника;</w:t>
      </w:r>
    </w:p>
    <w:bookmarkEnd w:id="547"/>
    <w:bookmarkStart w:name="z557" w:id="548"/>
    <w:p>
      <w:pPr>
        <w:spacing w:after="0"/>
        <w:ind w:left="0"/>
        <w:jc w:val="both"/>
      </w:pPr>
      <w:r>
        <w:rPr>
          <w:rFonts w:ascii="Times New Roman"/>
          <w:b w:val="false"/>
          <w:i w:val="false"/>
          <w:color w:val="000000"/>
          <w:sz w:val="28"/>
        </w:rPr>
        <w:t>
      не идти в сторону, откуда слышны выстрелы;</w:t>
      </w:r>
    </w:p>
    <w:bookmarkEnd w:id="548"/>
    <w:bookmarkStart w:name="z558" w:id="549"/>
    <w:p>
      <w:pPr>
        <w:spacing w:after="0"/>
        <w:ind w:left="0"/>
        <w:jc w:val="both"/>
      </w:pPr>
      <w:r>
        <w:rPr>
          <w:rFonts w:ascii="Times New Roman"/>
          <w:b w:val="false"/>
          <w:i w:val="false"/>
          <w:color w:val="000000"/>
          <w:sz w:val="28"/>
        </w:rPr>
        <w:t>
      при стрельбе на улице лечь на землю и постараться отползти за укрытие (угол здания, клумба, остановка), если такого поблизости нет закрыть голову руками и лежать без движения.</w:t>
      </w:r>
    </w:p>
    <w:bookmarkEnd w:id="549"/>
    <w:bookmarkStart w:name="z559" w:id="550"/>
    <w:p>
      <w:pPr>
        <w:spacing w:after="0"/>
        <w:ind w:left="0"/>
        <w:jc w:val="left"/>
      </w:pPr>
      <w:r>
        <w:rPr>
          <w:rFonts w:ascii="Times New Roman"/>
          <w:b/>
          <w:i w:val="false"/>
          <w:color w:val="000000"/>
        </w:rPr>
        <w:t xml:space="preserve"> Параграф 7. При взрыве здания объекта</w:t>
      </w:r>
    </w:p>
    <w:bookmarkEnd w:id="550"/>
    <w:bookmarkStart w:name="z560" w:id="551"/>
    <w:p>
      <w:pPr>
        <w:spacing w:after="0"/>
        <w:ind w:left="0"/>
        <w:jc w:val="both"/>
      </w:pPr>
      <w:r>
        <w:rPr>
          <w:rFonts w:ascii="Times New Roman"/>
          <w:b w:val="false"/>
          <w:i w:val="false"/>
          <w:color w:val="000000"/>
          <w:sz w:val="28"/>
        </w:rPr>
        <w:t>
      29. Действия руководителя:</w:t>
      </w:r>
    </w:p>
    <w:bookmarkEnd w:id="551"/>
    <w:bookmarkStart w:name="z561" w:id="552"/>
    <w:p>
      <w:pPr>
        <w:spacing w:after="0"/>
        <w:ind w:left="0"/>
        <w:jc w:val="both"/>
      </w:pPr>
      <w:r>
        <w:rPr>
          <w:rFonts w:ascii="Times New Roman"/>
          <w:b w:val="false"/>
          <w:i w:val="false"/>
          <w:color w:val="000000"/>
          <w:sz w:val="28"/>
        </w:rPr>
        <w:t>
      организовать максимально возможные условия для безопасности персонала и посетителей;</w:t>
      </w:r>
    </w:p>
    <w:bookmarkEnd w:id="552"/>
    <w:bookmarkStart w:name="z562" w:id="553"/>
    <w:p>
      <w:pPr>
        <w:spacing w:after="0"/>
        <w:ind w:left="0"/>
        <w:jc w:val="both"/>
      </w:pPr>
      <w:r>
        <w:rPr>
          <w:rFonts w:ascii="Times New Roman"/>
          <w:b w:val="false"/>
          <w:i w:val="false"/>
          <w:color w:val="000000"/>
          <w:sz w:val="28"/>
        </w:rPr>
        <w:t>
      незамедлительно информировать правоохранительные и/или специальные государственные органы о взрыве здания.</w:t>
      </w:r>
    </w:p>
    <w:bookmarkEnd w:id="553"/>
    <w:bookmarkStart w:name="z563" w:id="554"/>
    <w:p>
      <w:pPr>
        <w:spacing w:after="0"/>
        <w:ind w:left="0"/>
        <w:jc w:val="both"/>
      </w:pPr>
      <w:r>
        <w:rPr>
          <w:rFonts w:ascii="Times New Roman"/>
          <w:b w:val="false"/>
          <w:i w:val="false"/>
          <w:color w:val="000000"/>
          <w:sz w:val="28"/>
        </w:rPr>
        <w:t>
      30. Действия персонала:</w:t>
      </w:r>
    </w:p>
    <w:bookmarkEnd w:id="554"/>
    <w:bookmarkStart w:name="z564" w:id="555"/>
    <w:p>
      <w:pPr>
        <w:spacing w:after="0"/>
        <w:ind w:left="0"/>
        <w:jc w:val="both"/>
      </w:pPr>
      <w:r>
        <w:rPr>
          <w:rFonts w:ascii="Times New Roman"/>
          <w:b w:val="false"/>
          <w:i w:val="false"/>
          <w:color w:val="000000"/>
          <w:sz w:val="28"/>
        </w:rPr>
        <w:t>
      необходимо сразу лечь на землю, пол, не искать укрытие и не оборачиваться на звук;</w:t>
      </w:r>
    </w:p>
    <w:bookmarkEnd w:id="555"/>
    <w:bookmarkStart w:name="z565" w:id="556"/>
    <w:p>
      <w:pPr>
        <w:spacing w:after="0"/>
        <w:ind w:left="0"/>
        <w:jc w:val="both"/>
      </w:pPr>
      <w:r>
        <w:rPr>
          <w:rFonts w:ascii="Times New Roman"/>
          <w:b w:val="false"/>
          <w:i w:val="false"/>
          <w:color w:val="000000"/>
          <w:sz w:val="28"/>
        </w:rPr>
        <w:t>
      медленно пошевелить руками и ногами, если имеется кровотечение понять в каком месте и насколько серьезно ранение;</w:t>
      </w:r>
    </w:p>
    <w:bookmarkEnd w:id="556"/>
    <w:bookmarkStart w:name="z566" w:id="557"/>
    <w:p>
      <w:pPr>
        <w:spacing w:after="0"/>
        <w:ind w:left="0"/>
        <w:jc w:val="both"/>
      </w:pPr>
      <w:r>
        <w:rPr>
          <w:rFonts w:ascii="Times New Roman"/>
          <w:b w:val="false"/>
          <w:i w:val="false"/>
          <w:color w:val="000000"/>
          <w:sz w:val="28"/>
        </w:rPr>
        <w:t>
      по возможности встать, осмотреться;</w:t>
      </w:r>
    </w:p>
    <w:bookmarkEnd w:id="557"/>
    <w:bookmarkStart w:name="z567" w:id="558"/>
    <w:p>
      <w:pPr>
        <w:spacing w:after="0"/>
        <w:ind w:left="0"/>
        <w:jc w:val="both"/>
      </w:pPr>
      <w:r>
        <w:rPr>
          <w:rFonts w:ascii="Times New Roman"/>
          <w:b w:val="false"/>
          <w:i w:val="false"/>
          <w:color w:val="000000"/>
          <w:sz w:val="28"/>
        </w:rPr>
        <w:t>
      не паниковать;</w:t>
      </w:r>
    </w:p>
    <w:bookmarkEnd w:id="558"/>
    <w:bookmarkStart w:name="z568" w:id="559"/>
    <w:p>
      <w:pPr>
        <w:spacing w:after="0"/>
        <w:ind w:left="0"/>
        <w:jc w:val="both"/>
      </w:pPr>
      <w:r>
        <w:rPr>
          <w:rFonts w:ascii="Times New Roman"/>
          <w:b w:val="false"/>
          <w:i w:val="false"/>
          <w:color w:val="000000"/>
          <w:sz w:val="28"/>
        </w:rPr>
        <w:t>
      по возможности помочь раненым;</w:t>
      </w:r>
    </w:p>
    <w:bookmarkEnd w:id="559"/>
    <w:bookmarkStart w:name="z569" w:id="560"/>
    <w:p>
      <w:pPr>
        <w:spacing w:after="0"/>
        <w:ind w:left="0"/>
        <w:jc w:val="both"/>
      </w:pPr>
      <w:r>
        <w:rPr>
          <w:rFonts w:ascii="Times New Roman"/>
          <w:b w:val="false"/>
          <w:i w:val="false"/>
          <w:color w:val="000000"/>
          <w:sz w:val="28"/>
        </w:rPr>
        <w:t>
      стараться не оказаться вблизи стеклянных шкафов, витрин и окон;</w:t>
      </w:r>
    </w:p>
    <w:bookmarkEnd w:id="560"/>
    <w:bookmarkStart w:name="z570" w:id="561"/>
    <w:p>
      <w:pPr>
        <w:spacing w:after="0"/>
        <w:ind w:left="0"/>
        <w:jc w:val="both"/>
      </w:pPr>
      <w:r>
        <w:rPr>
          <w:rFonts w:ascii="Times New Roman"/>
          <w:b w:val="false"/>
          <w:i w:val="false"/>
          <w:color w:val="000000"/>
          <w:sz w:val="28"/>
        </w:rPr>
        <w:t>
      укрыться под несущими стенами;</w:t>
      </w:r>
    </w:p>
    <w:bookmarkEnd w:id="561"/>
    <w:bookmarkStart w:name="z571" w:id="562"/>
    <w:p>
      <w:pPr>
        <w:spacing w:after="0"/>
        <w:ind w:left="0"/>
        <w:jc w:val="both"/>
      </w:pPr>
      <w:r>
        <w:rPr>
          <w:rFonts w:ascii="Times New Roman"/>
          <w:b w:val="false"/>
          <w:i w:val="false"/>
          <w:color w:val="000000"/>
          <w:sz w:val="28"/>
        </w:rPr>
        <w:t>
      не выходить на лестничные клетки, не касаться включенных электроприборов;</w:t>
      </w:r>
    </w:p>
    <w:bookmarkEnd w:id="562"/>
    <w:bookmarkStart w:name="z572" w:id="563"/>
    <w:p>
      <w:pPr>
        <w:spacing w:after="0"/>
        <w:ind w:left="0"/>
        <w:jc w:val="both"/>
      </w:pPr>
      <w:r>
        <w:rPr>
          <w:rFonts w:ascii="Times New Roman"/>
          <w:b w:val="false"/>
          <w:i w:val="false"/>
          <w:color w:val="000000"/>
          <w:sz w:val="28"/>
        </w:rPr>
        <w:t>
      оказавшись в темноте, не пользоваться спичками;</w:t>
      </w:r>
    </w:p>
    <w:bookmarkEnd w:id="563"/>
    <w:bookmarkStart w:name="z573" w:id="564"/>
    <w:p>
      <w:pPr>
        <w:spacing w:after="0"/>
        <w:ind w:left="0"/>
        <w:jc w:val="both"/>
      </w:pPr>
      <w:r>
        <w:rPr>
          <w:rFonts w:ascii="Times New Roman"/>
          <w:b w:val="false"/>
          <w:i w:val="false"/>
          <w:color w:val="000000"/>
          <w:sz w:val="28"/>
        </w:rPr>
        <w:t>
      выходить из здания и спускаться по лестнице, прижавшись спиной к стене, пригнув и прикрыв голову руками;</w:t>
      </w:r>
    </w:p>
    <w:bookmarkEnd w:id="564"/>
    <w:bookmarkStart w:name="z574" w:id="565"/>
    <w:p>
      <w:pPr>
        <w:spacing w:after="0"/>
        <w:ind w:left="0"/>
        <w:jc w:val="both"/>
      </w:pPr>
      <w:r>
        <w:rPr>
          <w:rFonts w:ascii="Times New Roman"/>
          <w:b w:val="false"/>
          <w:i w:val="false"/>
          <w:color w:val="000000"/>
          <w:sz w:val="28"/>
        </w:rPr>
        <w:t>
      следить за карнизами и стенами, которые могут обрушиться;</w:t>
      </w:r>
    </w:p>
    <w:bookmarkEnd w:id="565"/>
    <w:bookmarkStart w:name="z575" w:id="566"/>
    <w:p>
      <w:pPr>
        <w:spacing w:after="0"/>
        <w:ind w:left="0"/>
        <w:jc w:val="both"/>
      </w:pPr>
      <w:r>
        <w:rPr>
          <w:rFonts w:ascii="Times New Roman"/>
          <w:b w:val="false"/>
          <w:i w:val="false"/>
          <w:color w:val="000000"/>
          <w:sz w:val="28"/>
        </w:rPr>
        <w:t>
      не подходить к месту взрыва, отойти на безопасное расстояние, не подходить к оцеплению;</w:t>
      </w:r>
    </w:p>
    <w:bookmarkEnd w:id="566"/>
    <w:bookmarkStart w:name="z576" w:id="567"/>
    <w:p>
      <w:pPr>
        <w:spacing w:after="0"/>
        <w:ind w:left="0"/>
        <w:jc w:val="both"/>
      </w:pPr>
      <w:r>
        <w:rPr>
          <w:rFonts w:ascii="Times New Roman"/>
          <w:b w:val="false"/>
          <w:i w:val="false"/>
          <w:color w:val="000000"/>
          <w:sz w:val="28"/>
        </w:rPr>
        <w:t>
      оказавшись на улице, отойти от здания;</w:t>
      </w:r>
    </w:p>
    <w:bookmarkEnd w:id="567"/>
    <w:bookmarkStart w:name="z577" w:id="568"/>
    <w:p>
      <w:pPr>
        <w:spacing w:after="0"/>
        <w:ind w:left="0"/>
        <w:jc w:val="both"/>
      </w:pPr>
      <w:r>
        <w:rPr>
          <w:rFonts w:ascii="Times New Roman"/>
          <w:b w:val="false"/>
          <w:i w:val="false"/>
          <w:color w:val="000000"/>
          <w:sz w:val="28"/>
        </w:rPr>
        <w:t>
      вспомнить все подробности происшествия и дать показания.</w:t>
      </w:r>
    </w:p>
    <w:bookmarkEnd w:id="568"/>
    <w:bookmarkStart w:name="z578" w:id="569"/>
    <w:p>
      <w:pPr>
        <w:spacing w:after="0"/>
        <w:ind w:left="0"/>
        <w:jc w:val="left"/>
      </w:pPr>
      <w:r>
        <w:rPr>
          <w:rFonts w:ascii="Times New Roman"/>
          <w:b/>
          <w:i w:val="false"/>
          <w:color w:val="000000"/>
        </w:rPr>
        <w:t xml:space="preserve"> Параграф 8. При атаке объекта террористами</w:t>
      </w:r>
    </w:p>
    <w:bookmarkEnd w:id="569"/>
    <w:bookmarkStart w:name="z579" w:id="570"/>
    <w:p>
      <w:pPr>
        <w:spacing w:after="0"/>
        <w:ind w:left="0"/>
        <w:jc w:val="both"/>
      </w:pPr>
      <w:r>
        <w:rPr>
          <w:rFonts w:ascii="Times New Roman"/>
          <w:b w:val="false"/>
          <w:i w:val="false"/>
          <w:color w:val="000000"/>
          <w:sz w:val="28"/>
        </w:rPr>
        <w:t>
      31. Действия руководителя:</w:t>
      </w:r>
    </w:p>
    <w:bookmarkEnd w:id="570"/>
    <w:bookmarkStart w:name="z580" w:id="571"/>
    <w:p>
      <w:pPr>
        <w:spacing w:after="0"/>
        <w:ind w:left="0"/>
        <w:jc w:val="both"/>
      </w:pPr>
      <w:r>
        <w:rPr>
          <w:rFonts w:ascii="Times New Roman"/>
          <w:b w:val="false"/>
          <w:i w:val="false"/>
          <w:color w:val="000000"/>
          <w:sz w:val="28"/>
        </w:rPr>
        <w:t>
      организовать максимально возможные условия для безопасности посетителей, персонала торговых объектов и субъектов внутренней торговли;</w:t>
      </w:r>
    </w:p>
    <w:bookmarkEnd w:id="571"/>
    <w:bookmarkStart w:name="z581" w:id="572"/>
    <w:p>
      <w:pPr>
        <w:spacing w:after="0"/>
        <w:ind w:left="0"/>
        <w:jc w:val="both"/>
      </w:pPr>
      <w:r>
        <w:rPr>
          <w:rFonts w:ascii="Times New Roman"/>
          <w:b w:val="false"/>
          <w:i w:val="false"/>
          <w:color w:val="000000"/>
          <w:sz w:val="28"/>
        </w:rPr>
        <w:t>
      незамедлительная передача информации в правоохранительные и/или специальные государственные органы о выявлении на объекте подозрительного лица или группы лиц;</w:t>
      </w:r>
    </w:p>
    <w:bookmarkEnd w:id="572"/>
    <w:bookmarkStart w:name="z582" w:id="573"/>
    <w:p>
      <w:pPr>
        <w:spacing w:after="0"/>
        <w:ind w:left="0"/>
        <w:jc w:val="both"/>
      </w:pPr>
      <w:r>
        <w:rPr>
          <w:rFonts w:ascii="Times New Roman"/>
          <w:b w:val="false"/>
          <w:i w:val="false"/>
          <w:color w:val="000000"/>
          <w:sz w:val="28"/>
        </w:rPr>
        <w:t>
      предоставление сотрудникам правоохранительных органов максимально полной информации о подозрительном лице, которая может сократить время выявления и задержания злоумышленника;</w:t>
      </w:r>
    </w:p>
    <w:bookmarkEnd w:id="573"/>
    <w:bookmarkStart w:name="z583" w:id="574"/>
    <w:p>
      <w:pPr>
        <w:spacing w:after="0"/>
        <w:ind w:left="0"/>
        <w:jc w:val="both"/>
      </w:pPr>
      <w:r>
        <w:rPr>
          <w:rFonts w:ascii="Times New Roman"/>
          <w:b w:val="false"/>
          <w:i w:val="false"/>
          <w:color w:val="000000"/>
          <w:sz w:val="28"/>
        </w:rPr>
        <w:t>
      обеспечение организованной эвакуации людей и собственной безопасности.</w:t>
      </w:r>
    </w:p>
    <w:bookmarkEnd w:id="574"/>
    <w:bookmarkStart w:name="z584" w:id="575"/>
    <w:p>
      <w:pPr>
        <w:spacing w:after="0"/>
        <w:ind w:left="0"/>
        <w:jc w:val="both"/>
      </w:pPr>
      <w:r>
        <w:rPr>
          <w:rFonts w:ascii="Times New Roman"/>
          <w:b w:val="false"/>
          <w:i w:val="false"/>
          <w:color w:val="000000"/>
          <w:sz w:val="28"/>
        </w:rPr>
        <w:t>
      32. Действия персонала:</w:t>
      </w:r>
    </w:p>
    <w:bookmarkEnd w:id="575"/>
    <w:bookmarkStart w:name="z585" w:id="576"/>
    <w:p>
      <w:pPr>
        <w:spacing w:after="0"/>
        <w:ind w:left="0"/>
        <w:jc w:val="both"/>
      </w:pPr>
      <w:r>
        <w:rPr>
          <w:rFonts w:ascii="Times New Roman"/>
          <w:b w:val="false"/>
          <w:i w:val="false"/>
          <w:color w:val="000000"/>
          <w:sz w:val="28"/>
        </w:rPr>
        <w:t>
      незаметно покинуть здание или укрыться в помещении, заблокировать дверь, дождаться прибытия сотрудников правопорядка;</w:t>
      </w:r>
    </w:p>
    <w:bookmarkEnd w:id="576"/>
    <w:bookmarkStart w:name="z586" w:id="577"/>
    <w:p>
      <w:pPr>
        <w:spacing w:after="0"/>
        <w:ind w:left="0"/>
        <w:jc w:val="both"/>
      </w:pPr>
      <w:r>
        <w:rPr>
          <w:rFonts w:ascii="Times New Roman"/>
          <w:b w:val="false"/>
          <w:i w:val="false"/>
          <w:color w:val="000000"/>
          <w:sz w:val="28"/>
        </w:rPr>
        <w:t>
      по возможности информировать любым способом правоохранительные и/или специальные государственные органы, охрану, персонал и руководство объекта о факте и обстоятельствах вооруженного нападения.</w:t>
      </w:r>
    </w:p>
    <w:bookmarkEnd w:id="577"/>
    <w:bookmarkStart w:name="z587" w:id="578"/>
    <w:p>
      <w:pPr>
        <w:spacing w:after="0"/>
        <w:ind w:left="0"/>
        <w:jc w:val="both"/>
      </w:pPr>
      <w:r>
        <w:rPr>
          <w:rFonts w:ascii="Times New Roman"/>
          <w:b w:val="false"/>
          <w:i w:val="false"/>
          <w:color w:val="000000"/>
          <w:sz w:val="28"/>
        </w:rPr>
        <w:t>
      33. Действия лиц, обеспечивающих безопасность объекта:</w:t>
      </w:r>
    </w:p>
    <w:bookmarkEnd w:id="578"/>
    <w:bookmarkStart w:name="z588" w:id="579"/>
    <w:p>
      <w:pPr>
        <w:spacing w:after="0"/>
        <w:ind w:left="0"/>
        <w:jc w:val="both"/>
      </w:pPr>
      <w:r>
        <w:rPr>
          <w:rFonts w:ascii="Times New Roman"/>
          <w:b w:val="false"/>
          <w:i w:val="false"/>
          <w:color w:val="000000"/>
          <w:sz w:val="28"/>
        </w:rPr>
        <w:t>
      выявить по внешним признакам приверженца/ев нетрадиционных течений;</w:t>
      </w:r>
    </w:p>
    <w:bookmarkEnd w:id="579"/>
    <w:bookmarkStart w:name="z589" w:id="580"/>
    <w:p>
      <w:pPr>
        <w:spacing w:after="0"/>
        <w:ind w:left="0"/>
        <w:jc w:val="both"/>
      </w:pPr>
      <w:r>
        <w:rPr>
          <w:rFonts w:ascii="Times New Roman"/>
          <w:b w:val="false"/>
          <w:i w:val="false"/>
          <w:color w:val="000000"/>
          <w:sz w:val="28"/>
        </w:rPr>
        <w:t>
      по возможности блокировать его/их продвижение к местам массового пребывания людей на объекте;</w:t>
      </w:r>
    </w:p>
    <w:bookmarkEnd w:id="580"/>
    <w:bookmarkStart w:name="z590" w:id="581"/>
    <w:p>
      <w:pPr>
        <w:spacing w:after="0"/>
        <w:ind w:left="0"/>
        <w:jc w:val="both"/>
      </w:pPr>
      <w:r>
        <w:rPr>
          <w:rFonts w:ascii="Times New Roman"/>
          <w:b w:val="false"/>
          <w:i w:val="false"/>
          <w:color w:val="000000"/>
          <w:sz w:val="28"/>
        </w:rPr>
        <w:t>
      информировать любым способом руководство объекта, правоохранительные и/или специальные государственных органов о выявлении подозрительного лица или группы лиц;</w:t>
      </w:r>
    </w:p>
    <w:bookmarkEnd w:id="581"/>
    <w:bookmarkStart w:name="z591" w:id="582"/>
    <w:p>
      <w:pPr>
        <w:spacing w:after="0"/>
        <w:ind w:left="0"/>
        <w:jc w:val="both"/>
      </w:pPr>
      <w:r>
        <w:rPr>
          <w:rFonts w:ascii="Times New Roman"/>
          <w:b w:val="false"/>
          <w:i w:val="false"/>
          <w:color w:val="000000"/>
          <w:sz w:val="28"/>
        </w:rPr>
        <w:t>
      принять меры по обеспечению безопасности людей на объекте (эвакуация, блокирование внутренних барьеров);</w:t>
      </w:r>
    </w:p>
    <w:bookmarkEnd w:id="582"/>
    <w:bookmarkStart w:name="z592" w:id="583"/>
    <w:p>
      <w:pPr>
        <w:spacing w:after="0"/>
        <w:ind w:left="0"/>
        <w:jc w:val="both"/>
      </w:pPr>
      <w:r>
        <w:rPr>
          <w:rFonts w:ascii="Times New Roman"/>
          <w:b w:val="false"/>
          <w:i w:val="false"/>
          <w:color w:val="000000"/>
          <w:sz w:val="28"/>
        </w:rPr>
        <w:t>
      при необходимости организовать наблюдение за передвижением подозрительного лица или группы лиц по объекту (лично либо через систему видеонаблюдения);</w:t>
      </w:r>
    </w:p>
    <w:bookmarkEnd w:id="583"/>
    <w:bookmarkStart w:name="z593" w:id="584"/>
    <w:p>
      <w:pPr>
        <w:spacing w:after="0"/>
        <w:ind w:left="0"/>
        <w:jc w:val="both"/>
      </w:pPr>
      <w:r>
        <w:rPr>
          <w:rFonts w:ascii="Times New Roman"/>
          <w:b w:val="false"/>
          <w:i w:val="false"/>
          <w:color w:val="000000"/>
          <w:sz w:val="28"/>
        </w:rPr>
        <w:t>
      обеспечить собственную безопасность.</w:t>
      </w:r>
    </w:p>
    <w:bookmarkEnd w:id="584"/>
    <w:bookmarkStart w:name="z594" w:id="585"/>
    <w:p>
      <w:pPr>
        <w:spacing w:after="0"/>
        <w:ind w:left="0"/>
        <w:jc w:val="left"/>
      </w:pPr>
      <w:r>
        <w:rPr>
          <w:rFonts w:ascii="Times New Roman"/>
          <w:b/>
          <w:i w:val="false"/>
          <w:color w:val="000000"/>
        </w:rPr>
        <w:t xml:space="preserve"> Глава 3. Практические мероприятия по предупреждению актов терроризма на объекте</w:t>
      </w:r>
    </w:p>
    <w:bookmarkEnd w:id="585"/>
    <w:bookmarkStart w:name="z595" w:id="586"/>
    <w:p>
      <w:pPr>
        <w:spacing w:after="0"/>
        <w:ind w:left="0"/>
        <w:jc w:val="both"/>
      </w:pPr>
      <w:r>
        <w:rPr>
          <w:rFonts w:ascii="Times New Roman"/>
          <w:b w:val="false"/>
          <w:i w:val="false"/>
          <w:color w:val="000000"/>
          <w:sz w:val="28"/>
        </w:rPr>
        <w:t>
      34. Действия руководителя по предупреждению актов терроризма:</w:t>
      </w:r>
    </w:p>
    <w:bookmarkEnd w:id="586"/>
    <w:bookmarkStart w:name="z596" w:id="587"/>
    <w:p>
      <w:pPr>
        <w:spacing w:after="0"/>
        <w:ind w:left="0"/>
        <w:jc w:val="both"/>
      </w:pPr>
      <w:r>
        <w:rPr>
          <w:rFonts w:ascii="Times New Roman"/>
          <w:b w:val="false"/>
          <w:i w:val="false"/>
          <w:color w:val="000000"/>
          <w:sz w:val="28"/>
        </w:rPr>
        <w:t>
      знать требования руководящих документов в сфере противодействия терроризму и организовать их доведение до сведения персонала;</w:t>
      </w:r>
    </w:p>
    <w:bookmarkEnd w:id="587"/>
    <w:bookmarkStart w:name="z597" w:id="588"/>
    <w:p>
      <w:pPr>
        <w:spacing w:after="0"/>
        <w:ind w:left="0"/>
        <w:jc w:val="both"/>
      </w:pPr>
      <w:r>
        <w:rPr>
          <w:rFonts w:ascii="Times New Roman"/>
          <w:b w:val="false"/>
          <w:i w:val="false"/>
          <w:color w:val="000000"/>
          <w:sz w:val="28"/>
        </w:rPr>
        <w:t>
      организовать взаимодействие с подразделениями органов внутренних дел и национальной безопасности по вопросам реагирования на возможные террористические угрозы;</w:t>
      </w:r>
    </w:p>
    <w:bookmarkEnd w:id="588"/>
    <w:bookmarkStart w:name="z598" w:id="589"/>
    <w:p>
      <w:pPr>
        <w:spacing w:after="0"/>
        <w:ind w:left="0"/>
        <w:jc w:val="both"/>
      </w:pPr>
      <w:r>
        <w:rPr>
          <w:rFonts w:ascii="Times New Roman"/>
          <w:b w:val="false"/>
          <w:i w:val="false"/>
          <w:color w:val="000000"/>
          <w:sz w:val="28"/>
        </w:rPr>
        <w:t>
      регулярно проводить практические тренировки по отработке алгоритмов действий с участием персонала и охраны объекта;</w:t>
      </w:r>
    </w:p>
    <w:bookmarkEnd w:id="589"/>
    <w:bookmarkStart w:name="z599" w:id="590"/>
    <w:p>
      <w:pPr>
        <w:spacing w:after="0"/>
        <w:ind w:left="0"/>
        <w:jc w:val="both"/>
      </w:pPr>
      <w:r>
        <w:rPr>
          <w:rFonts w:ascii="Times New Roman"/>
          <w:b w:val="false"/>
          <w:i w:val="false"/>
          <w:color w:val="000000"/>
          <w:sz w:val="28"/>
        </w:rPr>
        <w:t>
      определить ответственное должностное лицо за реализацию мер антитеррористической защиты объекта.</w:t>
      </w:r>
    </w:p>
    <w:bookmarkEnd w:id="590"/>
    <w:bookmarkStart w:name="z600" w:id="591"/>
    <w:p>
      <w:pPr>
        <w:spacing w:after="0"/>
        <w:ind w:left="0"/>
        <w:jc w:val="both"/>
      </w:pPr>
      <w:r>
        <w:rPr>
          <w:rFonts w:ascii="Times New Roman"/>
          <w:b w:val="false"/>
          <w:i w:val="false"/>
          <w:color w:val="000000"/>
          <w:sz w:val="28"/>
        </w:rPr>
        <w:t>
      35. Действия ответственного должностного лица за реализацию мер антитеррористической защиты объекта:</w:t>
      </w:r>
    </w:p>
    <w:bookmarkEnd w:id="591"/>
    <w:bookmarkStart w:name="z601" w:id="592"/>
    <w:p>
      <w:pPr>
        <w:spacing w:after="0"/>
        <w:ind w:left="0"/>
        <w:jc w:val="both"/>
      </w:pPr>
      <w:r>
        <w:rPr>
          <w:rFonts w:ascii="Times New Roman"/>
          <w:b w:val="false"/>
          <w:i w:val="false"/>
          <w:color w:val="000000"/>
          <w:sz w:val="28"/>
        </w:rPr>
        <w:t>
      планировать и проводить занятия по вопросам противодействия терроризму с персоналом;</w:t>
      </w:r>
    </w:p>
    <w:bookmarkEnd w:id="592"/>
    <w:bookmarkStart w:name="z602" w:id="593"/>
    <w:p>
      <w:pPr>
        <w:spacing w:after="0"/>
        <w:ind w:left="0"/>
        <w:jc w:val="both"/>
      </w:pPr>
      <w:r>
        <w:rPr>
          <w:rFonts w:ascii="Times New Roman"/>
          <w:b w:val="false"/>
          <w:i w:val="false"/>
          <w:color w:val="000000"/>
          <w:sz w:val="28"/>
        </w:rPr>
        <w:t>
      не менее 1 раза в год планировать и проводить тренировки с персоналом по действиям при возникновении угрозы совершения акта терроризма в помещениях и на территории объекта;</w:t>
      </w:r>
    </w:p>
    <w:bookmarkEnd w:id="593"/>
    <w:bookmarkStart w:name="z603" w:id="594"/>
    <w:p>
      <w:pPr>
        <w:spacing w:after="0"/>
        <w:ind w:left="0"/>
        <w:jc w:val="both"/>
      </w:pPr>
      <w:r>
        <w:rPr>
          <w:rFonts w:ascii="Times New Roman"/>
          <w:b w:val="false"/>
          <w:i w:val="false"/>
          <w:color w:val="000000"/>
          <w:sz w:val="28"/>
        </w:rPr>
        <w:t xml:space="preserve">
      представлять руководителю предложения по вопросам совершенствования мер противодействия терроризму и обеспечения безопасности персонала; </w:t>
      </w:r>
    </w:p>
    <w:bookmarkEnd w:id="594"/>
    <w:bookmarkStart w:name="z604" w:id="595"/>
    <w:p>
      <w:pPr>
        <w:spacing w:after="0"/>
        <w:ind w:left="0"/>
        <w:jc w:val="both"/>
      </w:pPr>
      <w:r>
        <w:rPr>
          <w:rFonts w:ascii="Times New Roman"/>
          <w:b w:val="false"/>
          <w:i w:val="false"/>
          <w:color w:val="000000"/>
          <w:sz w:val="28"/>
        </w:rPr>
        <w:t>
      осуществлять ежедневый контроль за состоянием объекта и выполнением мероприятий по его антитеррористической защите;</w:t>
      </w:r>
    </w:p>
    <w:bookmarkEnd w:id="595"/>
    <w:bookmarkStart w:name="z605" w:id="596"/>
    <w:p>
      <w:pPr>
        <w:spacing w:after="0"/>
        <w:ind w:left="0"/>
        <w:jc w:val="both"/>
      </w:pPr>
      <w:r>
        <w:rPr>
          <w:rFonts w:ascii="Times New Roman"/>
          <w:b w:val="false"/>
          <w:i w:val="false"/>
          <w:color w:val="000000"/>
          <w:sz w:val="28"/>
        </w:rPr>
        <w:t>
      организовать взаимодействие с подразделениями органов внутренних дел и национальной безопасности, а также субъектами охранной деятельности по вопросам реагирования на возможные террористические угрозы;</w:t>
      </w:r>
    </w:p>
    <w:bookmarkEnd w:id="596"/>
    <w:bookmarkStart w:name="z606" w:id="597"/>
    <w:p>
      <w:pPr>
        <w:spacing w:after="0"/>
        <w:ind w:left="0"/>
        <w:jc w:val="both"/>
      </w:pPr>
      <w:r>
        <w:rPr>
          <w:rFonts w:ascii="Times New Roman"/>
          <w:b w:val="false"/>
          <w:i w:val="false"/>
          <w:color w:val="000000"/>
          <w:sz w:val="28"/>
        </w:rPr>
        <w:t>
      обращать внимание на признаки возможной подготовки и осуществления террористической деятельности на объекте.</w:t>
      </w:r>
    </w:p>
    <w:bookmarkEnd w:id="597"/>
    <w:bookmarkStart w:name="z607" w:id="598"/>
    <w:p>
      <w:pPr>
        <w:spacing w:after="0"/>
        <w:ind w:left="0"/>
        <w:jc w:val="left"/>
      </w:pPr>
      <w:r>
        <w:rPr>
          <w:rFonts w:ascii="Times New Roman"/>
          <w:b/>
          <w:i w:val="false"/>
          <w:color w:val="000000"/>
        </w:rPr>
        <w:t xml:space="preserve"> Глава 4. Порядок действий персонала при чрезвычайных ситуациях техногенного характера, возникших в результате совершенного акта терроризма</w:t>
      </w:r>
    </w:p>
    <w:bookmarkEnd w:id="598"/>
    <w:bookmarkStart w:name="z608" w:id="599"/>
    <w:p>
      <w:pPr>
        <w:spacing w:after="0"/>
        <w:ind w:left="0"/>
        <w:jc w:val="left"/>
      </w:pPr>
      <w:r>
        <w:rPr>
          <w:rFonts w:ascii="Times New Roman"/>
          <w:b/>
          <w:i w:val="false"/>
          <w:color w:val="000000"/>
        </w:rPr>
        <w:t xml:space="preserve"> Параграф 1. Возникновение пожара (взрыва)</w:t>
      </w:r>
    </w:p>
    <w:bookmarkEnd w:id="599"/>
    <w:bookmarkStart w:name="z609" w:id="600"/>
    <w:p>
      <w:pPr>
        <w:spacing w:after="0"/>
        <w:ind w:left="0"/>
        <w:jc w:val="both"/>
      </w:pPr>
      <w:r>
        <w:rPr>
          <w:rFonts w:ascii="Times New Roman"/>
          <w:b w:val="false"/>
          <w:i w:val="false"/>
          <w:color w:val="000000"/>
          <w:sz w:val="28"/>
        </w:rPr>
        <w:t>
      36. Действия руководителя:</w:t>
      </w:r>
    </w:p>
    <w:bookmarkEnd w:id="600"/>
    <w:bookmarkStart w:name="z610" w:id="601"/>
    <w:p>
      <w:pPr>
        <w:spacing w:after="0"/>
        <w:ind w:left="0"/>
        <w:jc w:val="both"/>
      </w:pPr>
      <w:r>
        <w:rPr>
          <w:rFonts w:ascii="Times New Roman"/>
          <w:b w:val="false"/>
          <w:i w:val="false"/>
          <w:color w:val="000000"/>
          <w:sz w:val="28"/>
        </w:rPr>
        <w:t xml:space="preserve">
      немедленно сообщить об этом по телефону в государственную противопожарную службу (далее - ГПС) по номеру 101 или единую дежурно-диспетчерскую службу 112; </w:t>
      </w:r>
    </w:p>
    <w:bookmarkEnd w:id="601"/>
    <w:bookmarkStart w:name="z611" w:id="602"/>
    <w:p>
      <w:pPr>
        <w:spacing w:after="0"/>
        <w:ind w:left="0"/>
        <w:jc w:val="both"/>
      </w:pPr>
      <w:r>
        <w:rPr>
          <w:rFonts w:ascii="Times New Roman"/>
          <w:b w:val="false"/>
          <w:i w:val="false"/>
          <w:color w:val="000000"/>
          <w:sz w:val="28"/>
        </w:rPr>
        <w:t xml:space="preserve">
      организовать посильные меры по спасению и эвакуации людей, тушению пожара первичными средствами пожаротушения и сохранности материальных ценностей, </w:t>
      </w:r>
    </w:p>
    <w:bookmarkEnd w:id="602"/>
    <w:bookmarkStart w:name="z612" w:id="603"/>
    <w:p>
      <w:pPr>
        <w:spacing w:after="0"/>
        <w:ind w:left="0"/>
        <w:jc w:val="both"/>
      </w:pPr>
      <w:r>
        <w:rPr>
          <w:rFonts w:ascii="Times New Roman"/>
          <w:b w:val="false"/>
          <w:i w:val="false"/>
          <w:color w:val="000000"/>
          <w:sz w:val="28"/>
        </w:rPr>
        <w:t xml:space="preserve">
      проверить включение в работу автоматических систем противопожарной защиты (оповещения людей при пожаре); </w:t>
      </w:r>
    </w:p>
    <w:bookmarkEnd w:id="603"/>
    <w:bookmarkStart w:name="z613" w:id="604"/>
    <w:p>
      <w:pPr>
        <w:spacing w:after="0"/>
        <w:ind w:left="0"/>
        <w:jc w:val="both"/>
      </w:pPr>
      <w:r>
        <w:rPr>
          <w:rFonts w:ascii="Times New Roman"/>
          <w:b w:val="false"/>
          <w:i w:val="false"/>
          <w:color w:val="000000"/>
          <w:sz w:val="28"/>
        </w:rPr>
        <w:t xml:space="preserve">
      при необходимости отключить электроэнергию (за исключением систем противопожарной защиты), остановить работу систем вентиляции; </w:t>
      </w:r>
    </w:p>
    <w:bookmarkEnd w:id="604"/>
    <w:bookmarkStart w:name="z614" w:id="605"/>
    <w:p>
      <w:pPr>
        <w:spacing w:after="0"/>
        <w:ind w:left="0"/>
        <w:jc w:val="both"/>
      </w:pPr>
      <w:r>
        <w:rPr>
          <w:rFonts w:ascii="Times New Roman"/>
          <w:b w:val="false"/>
          <w:i w:val="false"/>
          <w:color w:val="000000"/>
          <w:sz w:val="28"/>
        </w:rPr>
        <w:t xml:space="preserve">
      выполнить другие мероприятия, способствующие предотвращению развитию пожара и задымления помещений здания; </w:t>
      </w:r>
    </w:p>
    <w:bookmarkEnd w:id="605"/>
    <w:bookmarkStart w:name="z615" w:id="606"/>
    <w:p>
      <w:pPr>
        <w:spacing w:after="0"/>
        <w:ind w:left="0"/>
        <w:jc w:val="both"/>
      </w:pPr>
      <w:r>
        <w:rPr>
          <w:rFonts w:ascii="Times New Roman"/>
          <w:b w:val="false"/>
          <w:i w:val="false"/>
          <w:color w:val="000000"/>
          <w:sz w:val="28"/>
        </w:rPr>
        <w:t>
      осуществлять общее руководство по тушению пожара (с учетом специфических особенностей объекта) до прибытия подразделения ГПС;</w:t>
      </w:r>
    </w:p>
    <w:bookmarkEnd w:id="606"/>
    <w:bookmarkStart w:name="z616" w:id="607"/>
    <w:p>
      <w:pPr>
        <w:spacing w:after="0"/>
        <w:ind w:left="0"/>
        <w:jc w:val="both"/>
      </w:pPr>
      <w:r>
        <w:rPr>
          <w:rFonts w:ascii="Times New Roman"/>
          <w:b w:val="false"/>
          <w:i w:val="false"/>
          <w:color w:val="000000"/>
          <w:sz w:val="28"/>
        </w:rPr>
        <w:t xml:space="preserve">
      обеспечить соблюдение требования безопасности сотрудниками, принимающими участие в тушении пожара; </w:t>
      </w:r>
    </w:p>
    <w:bookmarkEnd w:id="607"/>
    <w:bookmarkStart w:name="z617" w:id="608"/>
    <w:p>
      <w:pPr>
        <w:spacing w:after="0"/>
        <w:ind w:left="0"/>
        <w:jc w:val="both"/>
      </w:pPr>
      <w:r>
        <w:rPr>
          <w:rFonts w:ascii="Times New Roman"/>
          <w:b w:val="false"/>
          <w:i w:val="false"/>
          <w:color w:val="000000"/>
          <w:sz w:val="28"/>
        </w:rPr>
        <w:t xml:space="preserve">
      организовать встречу подразделений ГПС и оказать помощь в выборе кратчайшего пути для подъезда к очагу пожара и противопожарного водоснабжения; </w:t>
      </w:r>
    </w:p>
    <w:bookmarkEnd w:id="608"/>
    <w:bookmarkStart w:name="z618" w:id="609"/>
    <w:p>
      <w:pPr>
        <w:spacing w:after="0"/>
        <w:ind w:left="0"/>
        <w:jc w:val="both"/>
      </w:pPr>
      <w:r>
        <w:rPr>
          <w:rFonts w:ascii="Times New Roman"/>
          <w:b w:val="false"/>
          <w:i w:val="false"/>
          <w:color w:val="000000"/>
          <w:sz w:val="28"/>
        </w:rPr>
        <w:t>
      по прибытию пожарного подразделения руководитель объекта информирует руководителя тушения пожара о конструктивных особенностях объекта, прилегающих строений и сооружений, количестве и пожароопасных свойствах хранимых веществ и других сведениях, необходимых для успешной ликвидации пожара и безопасности.</w:t>
      </w:r>
    </w:p>
    <w:bookmarkEnd w:id="609"/>
    <w:bookmarkStart w:name="z619" w:id="610"/>
    <w:p>
      <w:pPr>
        <w:spacing w:after="0"/>
        <w:ind w:left="0"/>
        <w:jc w:val="both"/>
      </w:pPr>
      <w:r>
        <w:rPr>
          <w:rFonts w:ascii="Times New Roman"/>
          <w:b w:val="false"/>
          <w:i w:val="false"/>
          <w:color w:val="000000"/>
          <w:sz w:val="28"/>
        </w:rPr>
        <w:t>
      37. Действия персонала:</w:t>
      </w:r>
    </w:p>
    <w:bookmarkEnd w:id="610"/>
    <w:bookmarkStart w:name="z620" w:id="611"/>
    <w:p>
      <w:pPr>
        <w:spacing w:after="0"/>
        <w:ind w:left="0"/>
        <w:jc w:val="both"/>
      </w:pPr>
      <w:r>
        <w:rPr>
          <w:rFonts w:ascii="Times New Roman"/>
          <w:b w:val="false"/>
          <w:i w:val="false"/>
          <w:color w:val="000000"/>
          <w:sz w:val="28"/>
        </w:rPr>
        <w:t>
      немедленно сообщить руководству, а также по телефону в ГПС по номеру 101 или единую дежурно-диспетчерскую службу 112, назвав адрес и номер объекта, место возникновения пожара, свою фамилию и должность;</w:t>
      </w:r>
    </w:p>
    <w:bookmarkEnd w:id="611"/>
    <w:bookmarkStart w:name="z621" w:id="612"/>
    <w:p>
      <w:pPr>
        <w:spacing w:after="0"/>
        <w:ind w:left="0"/>
        <w:jc w:val="both"/>
      </w:pPr>
      <w:r>
        <w:rPr>
          <w:rFonts w:ascii="Times New Roman"/>
          <w:b w:val="false"/>
          <w:i w:val="false"/>
          <w:color w:val="000000"/>
          <w:sz w:val="28"/>
        </w:rPr>
        <w:t>
      прекратить работу, обесточить электрические приборы и оборудование, выключить свет и закрыть окна;</w:t>
      </w:r>
    </w:p>
    <w:bookmarkEnd w:id="612"/>
    <w:bookmarkStart w:name="z622" w:id="613"/>
    <w:p>
      <w:pPr>
        <w:spacing w:after="0"/>
        <w:ind w:left="0"/>
        <w:jc w:val="both"/>
      </w:pPr>
      <w:r>
        <w:rPr>
          <w:rFonts w:ascii="Times New Roman"/>
          <w:b w:val="false"/>
          <w:i w:val="false"/>
          <w:color w:val="000000"/>
          <w:sz w:val="28"/>
        </w:rPr>
        <w:t xml:space="preserve">
      использовать имеющиеся на объекте средства защиты; </w:t>
      </w:r>
    </w:p>
    <w:bookmarkEnd w:id="613"/>
    <w:bookmarkStart w:name="z623" w:id="614"/>
    <w:p>
      <w:pPr>
        <w:spacing w:after="0"/>
        <w:ind w:left="0"/>
        <w:jc w:val="both"/>
      </w:pPr>
      <w:r>
        <w:rPr>
          <w:rFonts w:ascii="Times New Roman"/>
          <w:b w:val="false"/>
          <w:i w:val="false"/>
          <w:color w:val="000000"/>
          <w:sz w:val="28"/>
        </w:rPr>
        <w:t>
      соблюдая спокойствие, пройти к основному или запасному выходам согласно плану эвакуации при пожаре;</w:t>
      </w:r>
    </w:p>
    <w:bookmarkEnd w:id="614"/>
    <w:bookmarkStart w:name="z624" w:id="615"/>
    <w:p>
      <w:pPr>
        <w:spacing w:after="0"/>
        <w:ind w:left="0"/>
        <w:jc w:val="both"/>
      </w:pPr>
      <w:r>
        <w:rPr>
          <w:rFonts w:ascii="Times New Roman"/>
          <w:b w:val="false"/>
          <w:i w:val="false"/>
          <w:color w:val="000000"/>
          <w:sz w:val="28"/>
        </w:rPr>
        <w:t>
      при сильном задымлении упасть на пол, закрыть лицо одеждой (лучше смоченной), если не знаешь где выход ползти до стены и далее вдоль нее до выхода;</w:t>
      </w:r>
    </w:p>
    <w:bookmarkEnd w:id="615"/>
    <w:bookmarkStart w:name="z625" w:id="616"/>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16"/>
    <w:bookmarkStart w:name="z626" w:id="617"/>
    <w:p>
      <w:pPr>
        <w:spacing w:after="0"/>
        <w:ind w:left="0"/>
        <w:jc w:val="both"/>
      </w:pPr>
      <w:r>
        <w:rPr>
          <w:rFonts w:ascii="Times New Roman"/>
          <w:b w:val="false"/>
          <w:i w:val="false"/>
          <w:color w:val="000000"/>
          <w:sz w:val="28"/>
        </w:rPr>
        <w:t>
      организовать встречу пожарных и спасателей, показать им места подъезда к объекту, размещение люков пожарных гидрантов, план эвакуации и место возгорания на плане.</w:t>
      </w:r>
    </w:p>
    <w:bookmarkEnd w:id="617"/>
    <w:bookmarkStart w:name="z627" w:id="618"/>
    <w:p>
      <w:pPr>
        <w:spacing w:after="0"/>
        <w:ind w:left="0"/>
        <w:jc w:val="both"/>
      </w:pPr>
      <w:r>
        <w:rPr>
          <w:rFonts w:ascii="Times New Roman"/>
          <w:b w:val="false"/>
          <w:i w:val="false"/>
          <w:color w:val="000000"/>
          <w:sz w:val="28"/>
        </w:rPr>
        <w:t>
      38. Действия лиц, обеспечивающих безопасность объекта:</w:t>
      </w:r>
    </w:p>
    <w:bookmarkEnd w:id="618"/>
    <w:bookmarkStart w:name="z628" w:id="619"/>
    <w:p>
      <w:pPr>
        <w:spacing w:after="0"/>
        <w:ind w:left="0"/>
        <w:jc w:val="both"/>
      </w:pPr>
      <w:r>
        <w:rPr>
          <w:rFonts w:ascii="Times New Roman"/>
          <w:b w:val="false"/>
          <w:i w:val="false"/>
          <w:color w:val="000000"/>
          <w:sz w:val="28"/>
        </w:rPr>
        <w:t>
      немедленно сообщить руководству, а также по телефону в ГПС по номеру 101 или единую дежурно-диспетчерскую службу 112, назвав адрес и номер объекта, место возникновения пожара, свою фамилию и должность;</w:t>
      </w:r>
    </w:p>
    <w:bookmarkEnd w:id="619"/>
    <w:bookmarkStart w:name="z629" w:id="620"/>
    <w:p>
      <w:pPr>
        <w:spacing w:after="0"/>
        <w:ind w:left="0"/>
        <w:jc w:val="both"/>
      </w:pPr>
      <w:r>
        <w:rPr>
          <w:rFonts w:ascii="Times New Roman"/>
          <w:b w:val="false"/>
          <w:i w:val="false"/>
          <w:color w:val="000000"/>
          <w:sz w:val="28"/>
        </w:rPr>
        <w:t>
      задействовать системы оповещения объекта и проинформировать о возникновении возгорания;</w:t>
      </w:r>
    </w:p>
    <w:bookmarkEnd w:id="620"/>
    <w:bookmarkStart w:name="z630" w:id="621"/>
    <w:p>
      <w:pPr>
        <w:spacing w:after="0"/>
        <w:ind w:left="0"/>
        <w:jc w:val="both"/>
      </w:pPr>
      <w:r>
        <w:rPr>
          <w:rFonts w:ascii="Times New Roman"/>
          <w:b w:val="false"/>
          <w:i w:val="false"/>
          <w:color w:val="000000"/>
          <w:sz w:val="28"/>
        </w:rPr>
        <w:t>
      начать своевременную эвакуацию людей с объекта, проверив наличие лиц в каждой части объекта;</w:t>
      </w:r>
    </w:p>
    <w:bookmarkEnd w:id="621"/>
    <w:bookmarkStart w:name="z631" w:id="622"/>
    <w:p>
      <w:pPr>
        <w:spacing w:after="0"/>
        <w:ind w:left="0"/>
        <w:jc w:val="both"/>
      </w:pPr>
      <w:r>
        <w:rPr>
          <w:rFonts w:ascii="Times New Roman"/>
          <w:b w:val="false"/>
          <w:i w:val="false"/>
          <w:color w:val="000000"/>
          <w:sz w:val="28"/>
        </w:rPr>
        <w:t>
      принять меры по локализации и тушению пожара первичными средствами пожаротушения;</w:t>
      </w:r>
    </w:p>
    <w:bookmarkEnd w:id="622"/>
    <w:bookmarkStart w:name="z632" w:id="623"/>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23"/>
    <w:bookmarkStart w:name="z633" w:id="624"/>
    <w:p>
      <w:pPr>
        <w:spacing w:after="0"/>
        <w:ind w:left="0"/>
        <w:jc w:val="both"/>
      </w:pPr>
      <w:r>
        <w:rPr>
          <w:rFonts w:ascii="Times New Roman"/>
          <w:b w:val="false"/>
          <w:i w:val="false"/>
          <w:color w:val="000000"/>
          <w:sz w:val="28"/>
        </w:rPr>
        <w:t>
      организовать встречу пожарных и спасателей, показать им места подъезда к объекту, размещение люков пожарных гидрантов, план эвакуации и место возгорания на плане;</w:t>
      </w:r>
    </w:p>
    <w:bookmarkEnd w:id="624"/>
    <w:bookmarkStart w:name="z634" w:id="625"/>
    <w:p>
      <w:pPr>
        <w:spacing w:after="0"/>
        <w:ind w:left="0"/>
        <w:jc w:val="both"/>
      </w:pPr>
      <w:r>
        <w:rPr>
          <w:rFonts w:ascii="Times New Roman"/>
          <w:b w:val="false"/>
          <w:i w:val="false"/>
          <w:color w:val="000000"/>
          <w:sz w:val="28"/>
        </w:rPr>
        <w:t>
      после приезда пожарных необходимо оцепить территорию до прибытия сотрудников органов внутренних дел и запретить вход на нее лицам, не задействованным в тушении.</w:t>
      </w:r>
    </w:p>
    <w:bookmarkEnd w:id="625"/>
    <w:bookmarkStart w:name="z635" w:id="626"/>
    <w:p>
      <w:pPr>
        <w:spacing w:after="0"/>
        <w:ind w:left="0"/>
        <w:jc w:val="left"/>
      </w:pPr>
      <w:r>
        <w:rPr>
          <w:rFonts w:ascii="Times New Roman"/>
          <w:b/>
          <w:i w:val="false"/>
          <w:color w:val="000000"/>
        </w:rPr>
        <w:t xml:space="preserve"> Параграф 2. Обрушение зданий и сооружений объекта</w:t>
      </w:r>
    </w:p>
    <w:bookmarkEnd w:id="626"/>
    <w:bookmarkStart w:name="z636" w:id="627"/>
    <w:p>
      <w:pPr>
        <w:spacing w:after="0"/>
        <w:ind w:left="0"/>
        <w:jc w:val="both"/>
      </w:pPr>
      <w:r>
        <w:rPr>
          <w:rFonts w:ascii="Times New Roman"/>
          <w:b w:val="false"/>
          <w:i w:val="false"/>
          <w:color w:val="000000"/>
          <w:sz w:val="28"/>
        </w:rPr>
        <w:t>
      39. Действия руководителя:</w:t>
      </w:r>
    </w:p>
    <w:bookmarkEnd w:id="627"/>
    <w:bookmarkStart w:name="z637" w:id="628"/>
    <w:p>
      <w:pPr>
        <w:spacing w:after="0"/>
        <w:ind w:left="0"/>
        <w:jc w:val="both"/>
      </w:pPr>
      <w:r>
        <w:rPr>
          <w:rFonts w:ascii="Times New Roman"/>
          <w:b w:val="false"/>
          <w:i w:val="false"/>
          <w:color w:val="000000"/>
          <w:sz w:val="28"/>
        </w:rPr>
        <w:t xml:space="preserve">
      немедленно сообщить в единую дежурно-диспетчерскую службу по номеру 112; </w:t>
      </w:r>
    </w:p>
    <w:bookmarkEnd w:id="628"/>
    <w:bookmarkStart w:name="z638" w:id="629"/>
    <w:p>
      <w:pPr>
        <w:spacing w:after="0"/>
        <w:ind w:left="0"/>
        <w:jc w:val="both"/>
      </w:pPr>
      <w:r>
        <w:rPr>
          <w:rFonts w:ascii="Times New Roman"/>
          <w:b w:val="false"/>
          <w:i w:val="false"/>
          <w:color w:val="000000"/>
          <w:sz w:val="28"/>
        </w:rPr>
        <w:t>
      организовать немедленную эвакуацию персонала с объекта, проверив наличие лиц в каждой части объекта;</w:t>
      </w:r>
    </w:p>
    <w:bookmarkEnd w:id="629"/>
    <w:bookmarkStart w:name="z639" w:id="630"/>
    <w:p>
      <w:pPr>
        <w:spacing w:after="0"/>
        <w:ind w:left="0"/>
        <w:jc w:val="both"/>
      </w:pPr>
      <w:r>
        <w:rPr>
          <w:rFonts w:ascii="Times New Roman"/>
          <w:b w:val="false"/>
          <w:i w:val="false"/>
          <w:color w:val="000000"/>
          <w:sz w:val="28"/>
        </w:rPr>
        <w:t>
      в ходе проведения эвакуации пресекать панику и давку в проходах;</w:t>
      </w:r>
    </w:p>
    <w:bookmarkEnd w:id="630"/>
    <w:bookmarkStart w:name="z640" w:id="631"/>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31"/>
    <w:bookmarkStart w:name="z641" w:id="632"/>
    <w:p>
      <w:pPr>
        <w:spacing w:after="0"/>
        <w:ind w:left="0"/>
        <w:jc w:val="both"/>
      </w:pPr>
      <w:r>
        <w:rPr>
          <w:rFonts w:ascii="Times New Roman"/>
          <w:b w:val="false"/>
          <w:i w:val="false"/>
          <w:color w:val="000000"/>
          <w:sz w:val="28"/>
        </w:rPr>
        <w:t>
      определить место сбора на безопасном расстоянии от здания;</w:t>
      </w:r>
    </w:p>
    <w:bookmarkEnd w:id="632"/>
    <w:bookmarkStart w:name="z642" w:id="633"/>
    <w:p>
      <w:pPr>
        <w:spacing w:after="0"/>
        <w:ind w:left="0"/>
        <w:jc w:val="both"/>
      </w:pPr>
      <w:r>
        <w:rPr>
          <w:rFonts w:ascii="Times New Roman"/>
          <w:b w:val="false"/>
          <w:i w:val="false"/>
          <w:color w:val="000000"/>
          <w:sz w:val="28"/>
        </w:rPr>
        <w:t>
      организовать перекличку персонала.</w:t>
      </w:r>
    </w:p>
    <w:bookmarkEnd w:id="633"/>
    <w:bookmarkStart w:name="z643" w:id="634"/>
    <w:p>
      <w:pPr>
        <w:spacing w:after="0"/>
        <w:ind w:left="0"/>
        <w:jc w:val="both"/>
      </w:pPr>
      <w:r>
        <w:rPr>
          <w:rFonts w:ascii="Times New Roman"/>
          <w:b w:val="false"/>
          <w:i w:val="false"/>
          <w:color w:val="000000"/>
          <w:sz w:val="28"/>
        </w:rPr>
        <w:t>
      40. Действия персонала:</w:t>
      </w:r>
    </w:p>
    <w:bookmarkEnd w:id="634"/>
    <w:bookmarkStart w:name="z644" w:id="635"/>
    <w:p>
      <w:pPr>
        <w:spacing w:after="0"/>
        <w:ind w:left="0"/>
        <w:jc w:val="both"/>
      </w:pPr>
      <w:r>
        <w:rPr>
          <w:rFonts w:ascii="Times New Roman"/>
          <w:b w:val="false"/>
          <w:i w:val="false"/>
          <w:color w:val="000000"/>
          <w:sz w:val="28"/>
        </w:rPr>
        <w:t>
      постараться как можно быстрее покинуть здание;</w:t>
      </w:r>
    </w:p>
    <w:bookmarkEnd w:id="635"/>
    <w:bookmarkStart w:name="z645" w:id="636"/>
    <w:p>
      <w:pPr>
        <w:spacing w:after="0"/>
        <w:ind w:left="0"/>
        <w:jc w:val="both"/>
      </w:pPr>
      <w:r>
        <w:rPr>
          <w:rFonts w:ascii="Times New Roman"/>
          <w:b w:val="false"/>
          <w:i w:val="false"/>
          <w:color w:val="000000"/>
          <w:sz w:val="28"/>
        </w:rPr>
        <w:t>
      покидая помещение спускаться по лестнице;</w:t>
      </w:r>
    </w:p>
    <w:bookmarkEnd w:id="636"/>
    <w:bookmarkStart w:name="z646" w:id="637"/>
    <w:p>
      <w:pPr>
        <w:spacing w:after="0"/>
        <w:ind w:left="0"/>
        <w:jc w:val="both"/>
      </w:pPr>
      <w:r>
        <w:rPr>
          <w:rFonts w:ascii="Times New Roman"/>
          <w:b w:val="false"/>
          <w:i w:val="false"/>
          <w:color w:val="000000"/>
          <w:sz w:val="28"/>
        </w:rPr>
        <w:t>
      не создавать панику и давку при эвакуации;</w:t>
      </w:r>
    </w:p>
    <w:bookmarkEnd w:id="637"/>
    <w:bookmarkStart w:name="z647" w:id="638"/>
    <w:p>
      <w:pPr>
        <w:spacing w:after="0"/>
        <w:ind w:left="0"/>
        <w:jc w:val="both"/>
      </w:pPr>
      <w:r>
        <w:rPr>
          <w:rFonts w:ascii="Times New Roman"/>
          <w:b w:val="false"/>
          <w:i w:val="false"/>
          <w:color w:val="000000"/>
          <w:sz w:val="28"/>
        </w:rPr>
        <w:t>
      оказать первую помощь пострадавшим по мере возможностей;</w:t>
      </w:r>
    </w:p>
    <w:bookmarkEnd w:id="638"/>
    <w:bookmarkStart w:name="z648" w:id="639"/>
    <w:p>
      <w:pPr>
        <w:spacing w:after="0"/>
        <w:ind w:left="0"/>
        <w:jc w:val="both"/>
      </w:pPr>
      <w:r>
        <w:rPr>
          <w:rFonts w:ascii="Times New Roman"/>
          <w:b w:val="false"/>
          <w:i w:val="false"/>
          <w:color w:val="000000"/>
          <w:sz w:val="28"/>
        </w:rPr>
        <w:t>
      оказавшись на улице, не стоять вблизи зданий, перейти на открытое пространство и в места эвакуаций;</w:t>
      </w:r>
    </w:p>
    <w:bookmarkEnd w:id="639"/>
    <w:bookmarkStart w:name="z649" w:id="640"/>
    <w:p>
      <w:pPr>
        <w:spacing w:after="0"/>
        <w:ind w:left="0"/>
        <w:jc w:val="both"/>
      </w:pPr>
      <w:r>
        <w:rPr>
          <w:rFonts w:ascii="Times New Roman"/>
          <w:b w:val="false"/>
          <w:i w:val="false"/>
          <w:color w:val="000000"/>
          <w:sz w:val="28"/>
        </w:rPr>
        <w:t>
      при отсутствии возможности покинуть здание, занять наиболее безопасное место: проемы и углы капитальных стен, под балками каркаса;</w:t>
      </w:r>
    </w:p>
    <w:bookmarkEnd w:id="640"/>
    <w:bookmarkStart w:name="z650" w:id="641"/>
    <w:p>
      <w:pPr>
        <w:spacing w:after="0"/>
        <w:ind w:left="0"/>
        <w:jc w:val="both"/>
      </w:pPr>
      <w:r>
        <w:rPr>
          <w:rFonts w:ascii="Times New Roman"/>
          <w:b w:val="false"/>
          <w:i w:val="false"/>
          <w:color w:val="000000"/>
          <w:sz w:val="28"/>
        </w:rPr>
        <w:t>
      если возможно спрятаться под стол для защиты от падающих предметов и обломков;</w:t>
      </w:r>
    </w:p>
    <w:bookmarkEnd w:id="641"/>
    <w:bookmarkStart w:name="z651" w:id="642"/>
    <w:p>
      <w:pPr>
        <w:spacing w:after="0"/>
        <w:ind w:left="0"/>
        <w:jc w:val="both"/>
      </w:pPr>
      <w:r>
        <w:rPr>
          <w:rFonts w:ascii="Times New Roman"/>
          <w:b w:val="false"/>
          <w:i w:val="false"/>
          <w:color w:val="000000"/>
          <w:sz w:val="28"/>
        </w:rPr>
        <w:t>
      держаться подальше от окон и электроприборов</w:t>
      </w:r>
    </w:p>
    <w:bookmarkEnd w:id="642"/>
    <w:bookmarkStart w:name="z652" w:id="643"/>
    <w:p>
      <w:pPr>
        <w:spacing w:after="0"/>
        <w:ind w:left="0"/>
        <w:jc w:val="both"/>
      </w:pPr>
      <w:r>
        <w:rPr>
          <w:rFonts w:ascii="Times New Roman"/>
          <w:b w:val="false"/>
          <w:i w:val="false"/>
          <w:color w:val="000000"/>
          <w:sz w:val="28"/>
        </w:rPr>
        <w:t>
      41. Действия лиц, обеспечивающих безопасность объекта:</w:t>
      </w:r>
    </w:p>
    <w:bookmarkEnd w:id="643"/>
    <w:bookmarkStart w:name="z653" w:id="644"/>
    <w:p>
      <w:pPr>
        <w:spacing w:after="0"/>
        <w:ind w:left="0"/>
        <w:jc w:val="both"/>
      </w:pPr>
      <w:r>
        <w:rPr>
          <w:rFonts w:ascii="Times New Roman"/>
          <w:b w:val="false"/>
          <w:i w:val="false"/>
          <w:color w:val="000000"/>
          <w:sz w:val="28"/>
        </w:rPr>
        <w:t>
      немедленно сообщить в единую дежурно-диспетчерскую службу по номеру 112, назвав адрес и номер объекта, место обрушения;</w:t>
      </w:r>
    </w:p>
    <w:bookmarkEnd w:id="644"/>
    <w:bookmarkStart w:name="z654" w:id="645"/>
    <w:p>
      <w:pPr>
        <w:spacing w:after="0"/>
        <w:ind w:left="0"/>
        <w:jc w:val="both"/>
      </w:pPr>
      <w:r>
        <w:rPr>
          <w:rFonts w:ascii="Times New Roman"/>
          <w:b w:val="false"/>
          <w:i w:val="false"/>
          <w:color w:val="000000"/>
          <w:sz w:val="28"/>
        </w:rPr>
        <w:t>
      задействовать системы оповещения объекта и проинформировать об обрушении и порядке действия;</w:t>
      </w:r>
    </w:p>
    <w:bookmarkEnd w:id="645"/>
    <w:bookmarkStart w:name="z655" w:id="646"/>
    <w:p>
      <w:pPr>
        <w:spacing w:after="0"/>
        <w:ind w:left="0"/>
        <w:jc w:val="both"/>
      </w:pPr>
      <w:r>
        <w:rPr>
          <w:rFonts w:ascii="Times New Roman"/>
          <w:b w:val="false"/>
          <w:i w:val="false"/>
          <w:color w:val="000000"/>
          <w:sz w:val="28"/>
        </w:rPr>
        <w:t>
      начать своевременную эвакуацию людей с объекта, проверив наличие лиц в каждой части объекта;</w:t>
      </w:r>
    </w:p>
    <w:bookmarkEnd w:id="646"/>
    <w:bookmarkStart w:name="z656" w:id="647"/>
    <w:p>
      <w:pPr>
        <w:spacing w:after="0"/>
        <w:ind w:left="0"/>
        <w:jc w:val="both"/>
      </w:pPr>
      <w:r>
        <w:rPr>
          <w:rFonts w:ascii="Times New Roman"/>
          <w:b w:val="false"/>
          <w:i w:val="false"/>
          <w:color w:val="000000"/>
          <w:sz w:val="28"/>
        </w:rPr>
        <w:t>
      принять меры по локализации и тушению пожара первичными средствами пожаротушения возникших в результате обрушения;</w:t>
      </w:r>
    </w:p>
    <w:bookmarkEnd w:id="647"/>
    <w:bookmarkStart w:name="z657" w:id="648"/>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48"/>
    <w:bookmarkStart w:name="z658" w:id="649"/>
    <w:p>
      <w:pPr>
        <w:spacing w:after="0"/>
        <w:ind w:left="0"/>
        <w:jc w:val="both"/>
      </w:pPr>
      <w:r>
        <w:rPr>
          <w:rFonts w:ascii="Times New Roman"/>
          <w:b w:val="false"/>
          <w:i w:val="false"/>
          <w:color w:val="000000"/>
          <w:sz w:val="28"/>
        </w:rPr>
        <w:t>
      организовать встречу пожарных и спасателей, показать им места подъезда к объекту, размещение люков пожарных гидрантов, план эвакуации и место обрушения на плане;</w:t>
      </w:r>
    </w:p>
    <w:bookmarkEnd w:id="649"/>
    <w:bookmarkStart w:name="z659" w:id="650"/>
    <w:p>
      <w:pPr>
        <w:spacing w:after="0"/>
        <w:ind w:left="0"/>
        <w:jc w:val="both"/>
      </w:pPr>
      <w:r>
        <w:rPr>
          <w:rFonts w:ascii="Times New Roman"/>
          <w:b w:val="false"/>
          <w:i w:val="false"/>
          <w:color w:val="000000"/>
          <w:sz w:val="28"/>
        </w:rPr>
        <w:t>
      после приезда пожарных оцепить территорию до прибытия сотрудников органов внутренних дел и запретить вход на нее лицам, не задействованным в проведение аварийно-спасательных работ.</w:t>
      </w:r>
    </w:p>
    <w:bookmarkEnd w:id="650"/>
    <w:bookmarkStart w:name="z660" w:id="651"/>
    <w:p>
      <w:pPr>
        <w:spacing w:after="0"/>
        <w:ind w:left="0"/>
        <w:jc w:val="both"/>
      </w:pPr>
      <w:r>
        <w:rPr>
          <w:rFonts w:ascii="Times New Roman"/>
          <w:b w:val="false"/>
          <w:i w:val="false"/>
          <w:color w:val="000000"/>
          <w:sz w:val="28"/>
        </w:rPr>
        <w:t>
      42. Действия в случае нахождения под завалом:</w:t>
      </w:r>
    </w:p>
    <w:bookmarkEnd w:id="651"/>
    <w:bookmarkStart w:name="z661" w:id="652"/>
    <w:p>
      <w:pPr>
        <w:spacing w:after="0"/>
        <w:ind w:left="0"/>
        <w:jc w:val="both"/>
      </w:pPr>
      <w:r>
        <w:rPr>
          <w:rFonts w:ascii="Times New Roman"/>
          <w:b w:val="false"/>
          <w:i w:val="false"/>
          <w:color w:val="000000"/>
          <w:sz w:val="28"/>
        </w:rPr>
        <w:t>
      дышать глубоко, не поддаваться панике и страху;</w:t>
      </w:r>
    </w:p>
    <w:bookmarkEnd w:id="652"/>
    <w:bookmarkStart w:name="z662" w:id="653"/>
    <w:p>
      <w:pPr>
        <w:spacing w:after="0"/>
        <w:ind w:left="0"/>
        <w:jc w:val="both"/>
      </w:pPr>
      <w:r>
        <w:rPr>
          <w:rFonts w:ascii="Times New Roman"/>
          <w:b w:val="false"/>
          <w:i w:val="false"/>
          <w:color w:val="000000"/>
          <w:sz w:val="28"/>
        </w:rPr>
        <w:t>
      перевернуться лицом вниз и постараться перебраться в более безопасное место (углы завала);</w:t>
      </w:r>
    </w:p>
    <w:bookmarkEnd w:id="653"/>
    <w:bookmarkStart w:name="z663" w:id="654"/>
    <w:p>
      <w:pPr>
        <w:spacing w:after="0"/>
        <w:ind w:left="0"/>
        <w:jc w:val="both"/>
      </w:pPr>
      <w:r>
        <w:rPr>
          <w:rFonts w:ascii="Times New Roman"/>
          <w:b w:val="false"/>
          <w:i w:val="false"/>
          <w:color w:val="000000"/>
          <w:sz w:val="28"/>
        </w:rPr>
        <w:t>
      осмотреть себя и по возможности оказать себе первую помощь;</w:t>
      </w:r>
    </w:p>
    <w:bookmarkEnd w:id="654"/>
    <w:bookmarkStart w:name="z664" w:id="655"/>
    <w:p>
      <w:pPr>
        <w:spacing w:after="0"/>
        <w:ind w:left="0"/>
        <w:jc w:val="both"/>
      </w:pPr>
      <w:r>
        <w:rPr>
          <w:rFonts w:ascii="Times New Roman"/>
          <w:b w:val="false"/>
          <w:i w:val="false"/>
          <w:color w:val="000000"/>
          <w:sz w:val="28"/>
        </w:rPr>
        <w:t>
      с осторожностью максимально расширить пространство вокруг;</w:t>
      </w:r>
    </w:p>
    <w:bookmarkEnd w:id="655"/>
    <w:bookmarkStart w:name="z665" w:id="656"/>
    <w:p>
      <w:pPr>
        <w:spacing w:after="0"/>
        <w:ind w:left="0"/>
        <w:jc w:val="both"/>
      </w:pPr>
      <w:r>
        <w:rPr>
          <w:rFonts w:ascii="Times New Roman"/>
          <w:b w:val="false"/>
          <w:i w:val="false"/>
          <w:color w:val="000000"/>
          <w:sz w:val="28"/>
        </w:rPr>
        <w:t>
      не пытаться сбросить с себя что навалилось, не дергаться</w:t>
      </w:r>
    </w:p>
    <w:bookmarkEnd w:id="656"/>
    <w:bookmarkStart w:name="z666" w:id="657"/>
    <w:p>
      <w:pPr>
        <w:spacing w:after="0"/>
        <w:ind w:left="0"/>
        <w:jc w:val="both"/>
      </w:pPr>
      <w:r>
        <w:rPr>
          <w:rFonts w:ascii="Times New Roman"/>
          <w:b w:val="false"/>
          <w:i w:val="false"/>
          <w:color w:val="000000"/>
          <w:sz w:val="28"/>
        </w:rPr>
        <w:t>
      обнаружив узкий, выход протиснуться через него, расслабив мышцы и прижав локти к телу;</w:t>
      </w:r>
    </w:p>
    <w:bookmarkEnd w:id="657"/>
    <w:bookmarkStart w:name="z667" w:id="658"/>
    <w:p>
      <w:pPr>
        <w:spacing w:after="0"/>
        <w:ind w:left="0"/>
        <w:jc w:val="both"/>
      </w:pPr>
      <w:r>
        <w:rPr>
          <w:rFonts w:ascii="Times New Roman"/>
          <w:b w:val="false"/>
          <w:i w:val="false"/>
          <w:color w:val="000000"/>
          <w:sz w:val="28"/>
        </w:rPr>
        <w:t>
      подать сигнал с помощью ритмичного стука металлическими предметами;</w:t>
      </w:r>
    </w:p>
    <w:bookmarkEnd w:id="658"/>
    <w:bookmarkStart w:name="z668" w:id="659"/>
    <w:p>
      <w:pPr>
        <w:spacing w:after="0"/>
        <w:ind w:left="0"/>
        <w:jc w:val="both"/>
      </w:pPr>
      <w:r>
        <w:rPr>
          <w:rFonts w:ascii="Times New Roman"/>
          <w:b w:val="false"/>
          <w:i w:val="false"/>
          <w:color w:val="000000"/>
          <w:sz w:val="28"/>
        </w:rPr>
        <w:t>
      не впадать в отчаяние и ждать помощи.</w:t>
      </w:r>
    </w:p>
    <w:bookmarkEnd w:id="659"/>
    <w:bookmarkStart w:name="z669" w:id="660"/>
    <w:p>
      <w:pPr>
        <w:spacing w:after="0"/>
        <w:ind w:left="0"/>
        <w:jc w:val="left"/>
      </w:pPr>
      <w:r>
        <w:rPr>
          <w:rFonts w:ascii="Times New Roman"/>
          <w:b/>
          <w:i w:val="false"/>
          <w:color w:val="000000"/>
        </w:rPr>
        <w:t xml:space="preserve"> Параграф 3. Возникновение аварий с выбросами в атмосферу сильнодействующих ядовитых, радиоактивных и биологически опасных веществ (СДЯВ)</w:t>
      </w:r>
    </w:p>
    <w:bookmarkEnd w:id="660"/>
    <w:bookmarkStart w:name="z670" w:id="661"/>
    <w:p>
      <w:pPr>
        <w:spacing w:after="0"/>
        <w:ind w:left="0"/>
        <w:jc w:val="both"/>
      </w:pPr>
      <w:r>
        <w:rPr>
          <w:rFonts w:ascii="Times New Roman"/>
          <w:b w:val="false"/>
          <w:i w:val="false"/>
          <w:color w:val="000000"/>
          <w:sz w:val="28"/>
        </w:rPr>
        <w:t>
      43. Действия руководителя:</w:t>
      </w:r>
    </w:p>
    <w:bookmarkEnd w:id="661"/>
    <w:bookmarkStart w:name="z671" w:id="662"/>
    <w:p>
      <w:pPr>
        <w:spacing w:after="0"/>
        <w:ind w:left="0"/>
        <w:jc w:val="both"/>
      </w:pPr>
      <w:r>
        <w:rPr>
          <w:rFonts w:ascii="Times New Roman"/>
          <w:b w:val="false"/>
          <w:i w:val="false"/>
          <w:color w:val="000000"/>
          <w:sz w:val="28"/>
        </w:rPr>
        <w:t xml:space="preserve">
      немедленно сообщить в единую дежурно-диспетчерскую службу по номеру 112; </w:t>
      </w:r>
    </w:p>
    <w:bookmarkEnd w:id="662"/>
    <w:bookmarkStart w:name="z672" w:id="663"/>
    <w:p>
      <w:pPr>
        <w:spacing w:after="0"/>
        <w:ind w:left="0"/>
        <w:jc w:val="both"/>
      </w:pPr>
      <w:r>
        <w:rPr>
          <w:rFonts w:ascii="Times New Roman"/>
          <w:b w:val="false"/>
          <w:i w:val="false"/>
          <w:color w:val="000000"/>
          <w:sz w:val="28"/>
        </w:rPr>
        <w:t>
      принять посильные меры по спасению, эвакуации и недопущению заражения среди персонала и посетителей;</w:t>
      </w:r>
    </w:p>
    <w:bookmarkEnd w:id="663"/>
    <w:bookmarkStart w:name="z673" w:id="664"/>
    <w:p>
      <w:pPr>
        <w:spacing w:after="0"/>
        <w:ind w:left="0"/>
        <w:jc w:val="both"/>
      </w:pPr>
      <w:r>
        <w:rPr>
          <w:rFonts w:ascii="Times New Roman"/>
          <w:b w:val="false"/>
          <w:i w:val="false"/>
          <w:color w:val="000000"/>
          <w:sz w:val="28"/>
        </w:rPr>
        <w:t>
      при необходимости укрыться в подвальном заглубленном помещении;</w:t>
      </w:r>
    </w:p>
    <w:bookmarkEnd w:id="664"/>
    <w:bookmarkStart w:name="z674" w:id="665"/>
    <w:p>
      <w:pPr>
        <w:spacing w:after="0"/>
        <w:ind w:left="0"/>
        <w:jc w:val="both"/>
      </w:pPr>
      <w:r>
        <w:rPr>
          <w:rFonts w:ascii="Times New Roman"/>
          <w:b w:val="false"/>
          <w:i w:val="false"/>
          <w:color w:val="000000"/>
          <w:sz w:val="28"/>
        </w:rPr>
        <w:t>
      проверить включение в работу автоматических систем противопожарной защиты (оповещения людей при пожаре);</w:t>
      </w:r>
    </w:p>
    <w:bookmarkEnd w:id="665"/>
    <w:bookmarkStart w:name="z675" w:id="666"/>
    <w:p>
      <w:pPr>
        <w:spacing w:after="0"/>
        <w:ind w:left="0"/>
        <w:jc w:val="both"/>
      </w:pPr>
      <w:r>
        <w:rPr>
          <w:rFonts w:ascii="Times New Roman"/>
          <w:b w:val="false"/>
          <w:i w:val="false"/>
          <w:color w:val="000000"/>
          <w:sz w:val="28"/>
        </w:rPr>
        <w:t>
      приостановить работу систем вентиляции для недопущения распространения облака заражения;</w:t>
      </w:r>
    </w:p>
    <w:bookmarkEnd w:id="666"/>
    <w:bookmarkStart w:name="z676" w:id="667"/>
    <w:p>
      <w:pPr>
        <w:spacing w:after="0"/>
        <w:ind w:left="0"/>
        <w:jc w:val="both"/>
      </w:pPr>
      <w:r>
        <w:rPr>
          <w:rFonts w:ascii="Times New Roman"/>
          <w:b w:val="false"/>
          <w:i w:val="false"/>
          <w:color w:val="000000"/>
          <w:sz w:val="28"/>
        </w:rPr>
        <w:t>
      выполнить другие мероприятия, способствующие предотвращению развитию облака заражения;</w:t>
      </w:r>
    </w:p>
    <w:bookmarkEnd w:id="667"/>
    <w:bookmarkStart w:name="z677" w:id="668"/>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68"/>
    <w:bookmarkStart w:name="z678" w:id="669"/>
    <w:p>
      <w:pPr>
        <w:spacing w:after="0"/>
        <w:ind w:left="0"/>
        <w:jc w:val="both"/>
      </w:pPr>
      <w:r>
        <w:rPr>
          <w:rFonts w:ascii="Times New Roman"/>
          <w:b w:val="false"/>
          <w:i w:val="false"/>
          <w:color w:val="000000"/>
          <w:sz w:val="28"/>
        </w:rPr>
        <w:t>
      ограничить вход в здание объекта;</w:t>
      </w:r>
    </w:p>
    <w:bookmarkEnd w:id="669"/>
    <w:bookmarkStart w:name="z679" w:id="670"/>
    <w:p>
      <w:pPr>
        <w:spacing w:after="0"/>
        <w:ind w:left="0"/>
        <w:jc w:val="both"/>
      </w:pPr>
      <w:r>
        <w:rPr>
          <w:rFonts w:ascii="Times New Roman"/>
          <w:b w:val="false"/>
          <w:i w:val="false"/>
          <w:color w:val="000000"/>
          <w:sz w:val="28"/>
        </w:rPr>
        <w:t>
      определить место сбора на безопасном расстоянии от здания;</w:t>
      </w:r>
    </w:p>
    <w:bookmarkEnd w:id="670"/>
    <w:bookmarkStart w:name="z680" w:id="671"/>
    <w:p>
      <w:pPr>
        <w:spacing w:after="0"/>
        <w:ind w:left="0"/>
        <w:jc w:val="both"/>
      </w:pPr>
      <w:r>
        <w:rPr>
          <w:rFonts w:ascii="Times New Roman"/>
          <w:b w:val="false"/>
          <w:i w:val="false"/>
          <w:color w:val="000000"/>
          <w:sz w:val="28"/>
        </w:rPr>
        <w:t>
      организовать перекличку персонала.</w:t>
      </w:r>
    </w:p>
    <w:bookmarkEnd w:id="671"/>
    <w:bookmarkStart w:name="z681" w:id="672"/>
    <w:p>
      <w:pPr>
        <w:spacing w:after="0"/>
        <w:ind w:left="0"/>
        <w:jc w:val="both"/>
      </w:pPr>
      <w:r>
        <w:rPr>
          <w:rFonts w:ascii="Times New Roman"/>
          <w:b w:val="false"/>
          <w:i w:val="false"/>
          <w:color w:val="000000"/>
          <w:sz w:val="28"/>
        </w:rPr>
        <w:t>
      44. Действия персонала:</w:t>
      </w:r>
    </w:p>
    <w:bookmarkEnd w:id="672"/>
    <w:bookmarkStart w:name="z682" w:id="673"/>
    <w:p>
      <w:pPr>
        <w:spacing w:after="0"/>
        <w:ind w:left="0"/>
        <w:jc w:val="both"/>
      </w:pPr>
      <w:r>
        <w:rPr>
          <w:rFonts w:ascii="Times New Roman"/>
          <w:b w:val="false"/>
          <w:i w:val="false"/>
          <w:color w:val="000000"/>
          <w:sz w:val="28"/>
        </w:rPr>
        <w:t>
      прекратить работу, обесточить электрические приборы и оборудование, выключить свет и закрыть окна;</w:t>
      </w:r>
    </w:p>
    <w:bookmarkEnd w:id="673"/>
    <w:bookmarkStart w:name="z683" w:id="674"/>
    <w:p>
      <w:pPr>
        <w:spacing w:after="0"/>
        <w:ind w:left="0"/>
        <w:jc w:val="both"/>
      </w:pPr>
      <w:r>
        <w:rPr>
          <w:rFonts w:ascii="Times New Roman"/>
          <w:b w:val="false"/>
          <w:i w:val="false"/>
          <w:color w:val="000000"/>
          <w:sz w:val="28"/>
        </w:rPr>
        <w:t>
      использовать имеющиеся на объекте средства защиты (ватно-марлевые повязки);</w:t>
      </w:r>
    </w:p>
    <w:bookmarkEnd w:id="674"/>
    <w:bookmarkStart w:name="z684" w:id="675"/>
    <w:p>
      <w:pPr>
        <w:spacing w:after="0"/>
        <w:ind w:left="0"/>
        <w:jc w:val="both"/>
      </w:pPr>
      <w:r>
        <w:rPr>
          <w:rFonts w:ascii="Times New Roman"/>
          <w:b w:val="false"/>
          <w:i w:val="false"/>
          <w:color w:val="000000"/>
          <w:sz w:val="28"/>
        </w:rPr>
        <w:t>
      соблюдая выдержку и спокойствие, не допуская паники, пройти к основному или запасному выходам согласно утвержденному плану эвакуации;</w:t>
      </w:r>
    </w:p>
    <w:bookmarkEnd w:id="675"/>
    <w:bookmarkStart w:name="z685" w:id="676"/>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76"/>
    <w:bookmarkStart w:name="z686" w:id="677"/>
    <w:p>
      <w:pPr>
        <w:spacing w:after="0"/>
        <w:ind w:left="0"/>
        <w:jc w:val="both"/>
      </w:pPr>
      <w:r>
        <w:rPr>
          <w:rFonts w:ascii="Times New Roman"/>
          <w:b w:val="false"/>
          <w:i w:val="false"/>
          <w:color w:val="000000"/>
          <w:sz w:val="28"/>
        </w:rPr>
        <w:t>
      45. Действия при эвакуации из здания:</w:t>
      </w:r>
    </w:p>
    <w:bookmarkEnd w:id="677"/>
    <w:bookmarkStart w:name="z687" w:id="678"/>
    <w:p>
      <w:pPr>
        <w:spacing w:after="0"/>
        <w:ind w:left="0"/>
        <w:jc w:val="both"/>
      </w:pPr>
      <w:r>
        <w:rPr>
          <w:rFonts w:ascii="Times New Roman"/>
          <w:b w:val="false"/>
          <w:i w:val="false"/>
          <w:color w:val="000000"/>
          <w:sz w:val="28"/>
        </w:rPr>
        <w:t>
      двигаться быстро, но не бежать и не поднимать пыль;</w:t>
      </w:r>
    </w:p>
    <w:bookmarkEnd w:id="678"/>
    <w:bookmarkStart w:name="z688" w:id="679"/>
    <w:p>
      <w:pPr>
        <w:spacing w:after="0"/>
        <w:ind w:left="0"/>
        <w:jc w:val="both"/>
      </w:pPr>
      <w:r>
        <w:rPr>
          <w:rFonts w:ascii="Times New Roman"/>
          <w:b w:val="false"/>
          <w:i w:val="false"/>
          <w:color w:val="000000"/>
          <w:sz w:val="28"/>
        </w:rPr>
        <w:t>
      не прислоняться к стенкам и не касаться окружающих предметов;</w:t>
      </w:r>
    </w:p>
    <w:bookmarkEnd w:id="679"/>
    <w:bookmarkStart w:name="z689" w:id="680"/>
    <w:p>
      <w:pPr>
        <w:spacing w:after="0"/>
        <w:ind w:left="0"/>
        <w:jc w:val="both"/>
      </w:pPr>
      <w:r>
        <w:rPr>
          <w:rFonts w:ascii="Times New Roman"/>
          <w:b w:val="false"/>
          <w:i w:val="false"/>
          <w:color w:val="000000"/>
          <w:sz w:val="28"/>
        </w:rPr>
        <w:t>
      не наступать на встречающиеся по пути капли жидкости или порошкообразные россыпи неизвестных веществ;</w:t>
      </w:r>
    </w:p>
    <w:bookmarkEnd w:id="680"/>
    <w:bookmarkStart w:name="z690" w:id="681"/>
    <w:p>
      <w:pPr>
        <w:spacing w:after="0"/>
        <w:ind w:left="0"/>
        <w:jc w:val="both"/>
      </w:pPr>
      <w:r>
        <w:rPr>
          <w:rFonts w:ascii="Times New Roman"/>
          <w:b w:val="false"/>
          <w:i w:val="false"/>
          <w:color w:val="000000"/>
          <w:sz w:val="28"/>
        </w:rPr>
        <w:t>
      не снимать средства индивидуальной защиты;</w:t>
      </w:r>
    </w:p>
    <w:bookmarkEnd w:id="681"/>
    <w:bookmarkStart w:name="z691" w:id="682"/>
    <w:p>
      <w:pPr>
        <w:spacing w:after="0"/>
        <w:ind w:left="0"/>
        <w:jc w:val="both"/>
      </w:pPr>
      <w:r>
        <w:rPr>
          <w:rFonts w:ascii="Times New Roman"/>
          <w:b w:val="false"/>
          <w:i w:val="false"/>
          <w:color w:val="000000"/>
          <w:sz w:val="28"/>
        </w:rPr>
        <w:t>
      не принимать пищу, не пить воду;</w:t>
      </w:r>
    </w:p>
    <w:bookmarkEnd w:id="682"/>
    <w:bookmarkStart w:name="z692" w:id="683"/>
    <w:p>
      <w:pPr>
        <w:spacing w:after="0"/>
        <w:ind w:left="0"/>
        <w:jc w:val="both"/>
      </w:pPr>
      <w:r>
        <w:rPr>
          <w:rFonts w:ascii="Times New Roman"/>
          <w:b w:val="false"/>
          <w:i w:val="false"/>
          <w:color w:val="000000"/>
          <w:sz w:val="28"/>
        </w:rPr>
        <w:t>
      следовать к месту сбора, расположенному на безопасном расстоянии от здания;</w:t>
      </w:r>
    </w:p>
    <w:bookmarkEnd w:id="683"/>
    <w:bookmarkStart w:name="z693" w:id="684"/>
    <w:p>
      <w:pPr>
        <w:spacing w:after="0"/>
        <w:ind w:left="0"/>
        <w:jc w:val="both"/>
      </w:pPr>
      <w:r>
        <w:rPr>
          <w:rFonts w:ascii="Times New Roman"/>
          <w:b w:val="false"/>
          <w:i w:val="false"/>
          <w:color w:val="000000"/>
          <w:sz w:val="28"/>
        </w:rPr>
        <w:t>
      провести перекличку персонала и доложить руководителю объекта.</w:t>
      </w:r>
    </w:p>
    <w:bookmarkEnd w:id="684"/>
    <w:bookmarkStart w:name="z694" w:id="685"/>
    <w:p>
      <w:pPr>
        <w:spacing w:after="0"/>
        <w:ind w:left="0"/>
        <w:jc w:val="both"/>
      </w:pPr>
      <w:r>
        <w:rPr>
          <w:rFonts w:ascii="Times New Roman"/>
          <w:b w:val="false"/>
          <w:i w:val="false"/>
          <w:color w:val="000000"/>
          <w:sz w:val="28"/>
        </w:rPr>
        <w:t>
      46. Действия лиц, обеспечивающих безопасность объекта:</w:t>
      </w:r>
    </w:p>
    <w:bookmarkEnd w:id="685"/>
    <w:bookmarkStart w:name="z695" w:id="686"/>
    <w:p>
      <w:pPr>
        <w:spacing w:after="0"/>
        <w:ind w:left="0"/>
        <w:jc w:val="both"/>
      </w:pPr>
      <w:r>
        <w:rPr>
          <w:rFonts w:ascii="Times New Roman"/>
          <w:b w:val="false"/>
          <w:i w:val="false"/>
          <w:color w:val="000000"/>
          <w:sz w:val="28"/>
        </w:rPr>
        <w:t>
      немедленно сообщить руководству, а также в единую дежурно-диспетчерскую службу по номеру 112, сообщив адрес объекта и информацию о произошедшим;</w:t>
      </w:r>
    </w:p>
    <w:bookmarkEnd w:id="686"/>
    <w:bookmarkStart w:name="z696" w:id="687"/>
    <w:p>
      <w:pPr>
        <w:spacing w:after="0"/>
        <w:ind w:left="0"/>
        <w:jc w:val="both"/>
      </w:pPr>
      <w:r>
        <w:rPr>
          <w:rFonts w:ascii="Times New Roman"/>
          <w:b w:val="false"/>
          <w:i w:val="false"/>
          <w:color w:val="000000"/>
          <w:sz w:val="28"/>
        </w:rPr>
        <w:t>
      задействовать системы оповещения объекта и проинформировать о выбросе СДЯВ;</w:t>
      </w:r>
    </w:p>
    <w:bookmarkEnd w:id="687"/>
    <w:bookmarkStart w:name="z697" w:id="688"/>
    <w:p>
      <w:pPr>
        <w:spacing w:after="0"/>
        <w:ind w:left="0"/>
        <w:jc w:val="both"/>
      </w:pPr>
      <w:r>
        <w:rPr>
          <w:rFonts w:ascii="Times New Roman"/>
          <w:b w:val="false"/>
          <w:i w:val="false"/>
          <w:color w:val="000000"/>
          <w:sz w:val="28"/>
        </w:rPr>
        <w:t>
      начать своевременную эвакуацию людей с объекта, проверив наличие лиц в каждой части объекта;</w:t>
      </w:r>
    </w:p>
    <w:bookmarkEnd w:id="688"/>
    <w:bookmarkStart w:name="z698" w:id="689"/>
    <w:p>
      <w:pPr>
        <w:spacing w:after="0"/>
        <w:ind w:left="0"/>
        <w:jc w:val="both"/>
      </w:pPr>
      <w:r>
        <w:rPr>
          <w:rFonts w:ascii="Times New Roman"/>
          <w:b w:val="false"/>
          <w:i w:val="false"/>
          <w:color w:val="000000"/>
          <w:sz w:val="28"/>
        </w:rPr>
        <w:t>
      оказать первую помощь пострадавшим по мере возможности;</w:t>
      </w:r>
    </w:p>
    <w:bookmarkEnd w:id="689"/>
    <w:bookmarkStart w:name="z699" w:id="690"/>
    <w:p>
      <w:pPr>
        <w:spacing w:after="0"/>
        <w:ind w:left="0"/>
        <w:jc w:val="both"/>
      </w:pPr>
      <w:r>
        <w:rPr>
          <w:rFonts w:ascii="Times New Roman"/>
          <w:b w:val="false"/>
          <w:i w:val="false"/>
          <w:color w:val="000000"/>
          <w:sz w:val="28"/>
        </w:rPr>
        <w:t>
      организовать встречу спасателей, показать им места подъезда к объекту, размещение люков пожарных гидрантов, план эвакуации и место выброса на плане;</w:t>
      </w:r>
    </w:p>
    <w:bookmarkEnd w:id="690"/>
    <w:bookmarkStart w:name="z700" w:id="691"/>
    <w:p>
      <w:pPr>
        <w:spacing w:after="0"/>
        <w:ind w:left="0"/>
        <w:jc w:val="both"/>
      </w:pPr>
      <w:r>
        <w:rPr>
          <w:rFonts w:ascii="Times New Roman"/>
          <w:b w:val="false"/>
          <w:i w:val="false"/>
          <w:color w:val="000000"/>
          <w:sz w:val="28"/>
        </w:rPr>
        <w:t>
      после приезда спасателей необходимо оцепить территорию до прибытия сотрудников органов внутренних дел и запретить вход на нее лицам, не задействованным в мероприятиях по обеззараживанию.</w:t>
      </w:r>
    </w:p>
    <w:bookmarkEnd w:id="691"/>
    <w:bookmarkStart w:name="z701" w:id="692"/>
    <w:p>
      <w:pPr>
        <w:spacing w:after="0"/>
        <w:ind w:left="0"/>
        <w:jc w:val="left"/>
      </w:pPr>
      <w:r>
        <w:rPr>
          <w:rFonts w:ascii="Times New Roman"/>
          <w:b/>
          <w:i w:val="false"/>
          <w:color w:val="000000"/>
        </w:rPr>
        <w:t xml:space="preserve"> Глава 5. Практические мероприятия по обучению персонала объекта способам защиты и действиям в случаях чрезвычайных ситуаций техногенного характера, возникших в результате совершенного акта терроризма</w:t>
      </w:r>
    </w:p>
    <w:bookmarkEnd w:id="692"/>
    <w:bookmarkStart w:name="z702" w:id="693"/>
    <w:p>
      <w:pPr>
        <w:spacing w:after="0"/>
        <w:ind w:left="0"/>
        <w:jc w:val="both"/>
      </w:pPr>
      <w:r>
        <w:rPr>
          <w:rFonts w:ascii="Times New Roman"/>
          <w:b w:val="false"/>
          <w:i w:val="false"/>
          <w:color w:val="000000"/>
          <w:sz w:val="28"/>
        </w:rPr>
        <w:t>
      47. Обучение способам защиты и действиям в случаях чрезвычайных ситуаций техногенного характера, возникших в результате совершенного акта терроризма, предполагает целенаправленный и специально организованный процесс формирования у персонала объекта знаний, умений и навыков, необходимых при защите от опасностей, возникающих в случаях чрезвычайных ситуаций техногенного характера.</w:t>
      </w:r>
    </w:p>
    <w:bookmarkEnd w:id="693"/>
    <w:bookmarkStart w:name="z703" w:id="694"/>
    <w:p>
      <w:pPr>
        <w:spacing w:after="0"/>
        <w:ind w:left="0"/>
        <w:jc w:val="both"/>
      </w:pPr>
      <w:r>
        <w:rPr>
          <w:rFonts w:ascii="Times New Roman"/>
          <w:b w:val="false"/>
          <w:i w:val="false"/>
          <w:color w:val="000000"/>
          <w:sz w:val="28"/>
        </w:rPr>
        <w:t>
      48. Основными задачами по обучению персонала способам защиты и действиям в случаях чрезвычайных ситуаций техногенного характера, являются:</w:t>
      </w:r>
    </w:p>
    <w:bookmarkEnd w:id="694"/>
    <w:bookmarkStart w:name="z704" w:id="695"/>
    <w:p>
      <w:pPr>
        <w:spacing w:after="0"/>
        <w:ind w:left="0"/>
        <w:jc w:val="both"/>
      </w:pPr>
      <w:r>
        <w:rPr>
          <w:rFonts w:ascii="Times New Roman"/>
          <w:b w:val="false"/>
          <w:i w:val="false"/>
          <w:color w:val="000000"/>
          <w:sz w:val="28"/>
        </w:rPr>
        <w:t>
      1) обучение правилам поведения, способам защиты и действиям в чрезвычайных ситуациях, приемам оказания первой медицинской помощи пострадавшим, правилам пользования средствами индивидуальной и коллективной защиты;</w:t>
      </w:r>
    </w:p>
    <w:bookmarkEnd w:id="695"/>
    <w:bookmarkStart w:name="z705" w:id="696"/>
    <w:p>
      <w:pPr>
        <w:spacing w:after="0"/>
        <w:ind w:left="0"/>
        <w:jc w:val="both"/>
      </w:pPr>
      <w:r>
        <w:rPr>
          <w:rFonts w:ascii="Times New Roman"/>
          <w:b w:val="false"/>
          <w:i w:val="false"/>
          <w:color w:val="000000"/>
          <w:sz w:val="28"/>
        </w:rPr>
        <w:t>
      2) совершенствование практических навыков в организации и проведении мероприятий по предупреждению чрезвычайных ситуаций и ликвидации их последствий;</w:t>
      </w:r>
    </w:p>
    <w:bookmarkEnd w:id="696"/>
    <w:bookmarkStart w:name="z706" w:id="697"/>
    <w:p>
      <w:pPr>
        <w:spacing w:after="0"/>
        <w:ind w:left="0"/>
        <w:jc w:val="both"/>
      </w:pPr>
      <w:r>
        <w:rPr>
          <w:rFonts w:ascii="Times New Roman"/>
          <w:b w:val="false"/>
          <w:i w:val="false"/>
          <w:color w:val="000000"/>
          <w:sz w:val="28"/>
        </w:rPr>
        <w:t>
      3) практическое усвоение в ходе учений и тренировок, порядка действий в чрезвычайных ситуациях техногенного характера, а также при проведении аварийно-спасательных и неотложных работ.</w:t>
      </w:r>
    </w:p>
    <w:bookmarkEnd w:id="697"/>
    <w:bookmarkStart w:name="z707" w:id="698"/>
    <w:p>
      <w:pPr>
        <w:spacing w:after="0"/>
        <w:ind w:left="0"/>
        <w:jc w:val="both"/>
      </w:pPr>
      <w:r>
        <w:rPr>
          <w:rFonts w:ascii="Times New Roman"/>
          <w:b w:val="false"/>
          <w:i w:val="false"/>
          <w:color w:val="000000"/>
          <w:sz w:val="28"/>
        </w:rPr>
        <w:t>
      49. Действия руководителя по предупреждению чрезвычайных ситуаций:</w:t>
      </w:r>
    </w:p>
    <w:bookmarkEnd w:id="698"/>
    <w:bookmarkStart w:name="z708" w:id="699"/>
    <w:p>
      <w:pPr>
        <w:spacing w:after="0"/>
        <w:ind w:left="0"/>
        <w:jc w:val="both"/>
      </w:pPr>
      <w:r>
        <w:rPr>
          <w:rFonts w:ascii="Times New Roman"/>
          <w:b w:val="false"/>
          <w:i w:val="false"/>
          <w:color w:val="000000"/>
          <w:sz w:val="28"/>
        </w:rPr>
        <w:t>
      знать требования руководящих документов в сфере гражданской защиты и организовать их доведение до сведения персонала;</w:t>
      </w:r>
    </w:p>
    <w:bookmarkEnd w:id="699"/>
    <w:bookmarkStart w:name="z709" w:id="700"/>
    <w:p>
      <w:pPr>
        <w:spacing w:after="0"/>
        <w:ind w:left="0"/>
        <w:jc w:val="both"/>
      </w:pPr>
      <w:r>
        <w:rPr>
          <w:rFonts w:ascii="Times New Roman"/>
          <w:b w:val="false"/>
          <w:i w:val="false"/>
          <w:color w:val="000000"/>
          <w:sz w:val="28"/>
        </w:rPr>
        <w:t>
      организовать взаимодействие с подразделениями органов внутренних дел, гражданской защиты по вопросам реагирования на возможные чрезвычайные ситуации техногенного характера;</w:t>
      </w:r>
    </w:p>
    <w:bookmarkEnd w:id="700"/>
    <w:bookmarkStart w:name="z710" w:id="701"/>
    <w:p>
      <w:pPr>
        <w:spacing w:after="0"/>
        <w:ind w:left="0"/>
        <w:jc w:val="both"/>
      </w:pPr>
      <w:r>
        <w:rPr>
          <w:rFonts w:ascii="Times New Roman"/>
          <w:b w:val="false"/>
          <w:i w:val="false"/>
          <w:color w:val="000000"/>
          <w:sz w:val="28"/>
        </w:rPr>
        <w:t>
      регулярно организовывать проведение практических тренировок по отработке алгоритмов действий с участием персонала;</w:t>
      </w:r>
    </w:p>
    <w:bookmarkEnd w:id="701"/>
    <w:bookmarkStart w:name="z711" w:id="702"/>
    <w:p>
      <w:pPr>
        <w:spacing w:after="0"/>
        <w:ind w:left="0"/>
        <w:jc w:val="both"/>
      </w:pPr>
      <w:r>
        <w:rPr>
          <w:rFonts w:ascii="Times New Roman"/>
          <w:b w:val="false"/>
          <w:i w:val="false"/>
          <w:color w:val="000000"/>
          <w:sz w:val="28"/>
        </w:rPr>
        <w:t>
      определить ответственное должностной лицо за реализацию мер гражданской защите.</w:t>
      </w:r>
    </w:p>
    <w:bookmarkEnd w:id="702"/>
    <w:bookmarkStart w:name="z712" w:id="703"/>
    <w:p>
      <w:pPr>
        <w:spacing w:after="0"/>
        <w:ind w:left="0"/>
        <w:jc w:val="both"/>
      </w:pPr>
      <w:r>
        <w:rPr>
          <w:rFonts w:ascii="Times New Roman"/>
          <w:b w:val="false"/>
          <w:i w:val="false"/>
          <w:color w:val="000000"/>
          <w:sz w:val="28"/>
        </w:rPr>
        <w:t>
      50. Действия ответственного должностного лица за реализацию мер гражданской защите:</w:t>
      </w:r>
    </w:p>
    <w:bookmarkEnd w:id="703"/>
    <w:bookmarkStart w:name="z713" w:id="704"/>
    <w:p>
      <w:pPr>
        <w:spacing w:after="0"/>
        <w:ind w:left="0"/>
        <w:jc w:val="both"/>
      </w:pPr>
      <w:r>
        <w:rPr>
          <w:rFonts w:ascii="Times New Roman"/>
          <w:b w:val="false"/>
          <w:i w:val="false"/>
          <w:color w:val="000000"/>
          <w:sz w:val="28"/>
        </w:rPr>
        <w:t>
      планировать и проводить занятия по вопросам гражданской защиты с персоналом;</w:t>
      </w:r>
    </w:p>
    <w:bookmarkEnd w:id="704"/>
    <w:bookmarkStart w:name="z714" w:id="705"/>
    <w:p>
      <w:pPr>
        <w:spacing w:after="0"/>
        <w:ind w:left="0"/>
        <w:jc w:val="both"/>
      </w:pPr>
      <w:r>
        <w:rPr>
          <w:rFonts w:ascii="Times New Roman"/>
          <w:b w:val="false"/>
          <w:i w:val="false"/>
          <w:color w:val="000000"/>
          <w:sz w:val="28"/>
        </w:rPr>
        <w:t>
      не менее 1 раза в полугодие планировать и проводить тренировки с персоналами торговых объектов и субъектами внутренней торговли по действиям при возникновении угрозы чрезвычайных ситуаций техногенного характера;</w:t>
      </w:r>
    </w:p>
    <w:bookmarkEnd w:id="705"/>
    <w:bookmarkStart w:name="z715" w:id="706"/>
    <w:p>
      <w:pPr>
        <w:spacing w:after="0"/>
        <w:ind w:left="0"/>
        <w:jc w:val="both"/>
      </w:pPr>
      <w:r>
        <w:rPr>
          <w:rFonts w:ascii="Times New Roman"/>
          <w:b w:val="false"/>
          <w:i w:val="false"/>
          <w:color w:val="000000"/>
          <w:sz w:val="28"/>
        </w:rPr>
        <w:t xml:space="preserve">
      представлять руководителю предложения по вопросам совершенствования мер гражданской защиты и обеспечения безопасности персонала; </w:t>
      </w:r>
    </w:p>
    <w:bookmarkEnd w:id="706"/>
    <w:bookmarkStart w:name="z716" w:id="707"/>
    <w:p>
      <w:pPr>
        <w:spacing w:after="0"/>
        <w:ind w:left="0"/>
        <w:jc w:val="both"/>
      </w:pPr>
      <w:r>
        <w:rPr>
          <w:rFonts w:ascii="Times New Roman"/>
          <w:b w:val="false"/>
          <w:i w:val="false"/>
          <w:color w:val="000000"/>
          <w:sz w:val="28"/>
        </w:rPr>
        <w:t>
      ежедневно осуществлять контроль за состоянием объекта в части соблюдения требований в сфере гражданской защиты.</w:t>
      </w:r>
    </w:p>
    <w:bookmarkEnd w:id="707"/>
    <w:bookmarkStart w:name="z717" w:id="708"/>
    <w:p>
      <w:pPr>
        <w:spacing w:after="0"/>
        <w:ind w:left="0"/>
        <w:jc w:val="both"/>
      </w:pPr>
      <w:r>
        <w:rPr>
          <w:rFonts w:ascii="Times New Roman"/>
          <w:b w:val="false"/>
          <w:i w:val="false"/>
          <w:color w:val="000000"/>
          <w:sz w:val="28"/>
        </w:rPr>
        <w:t>
      51. Действия руководителя подразделения объекта, ответственного за административно-хозяйственную работу:</w:t>
      </w:r>
    </w:p>
    <w:bookmarkEnd w:id="708"/>
    <w:bookmarkStart w:name="z718" w:id="709"/>
    <w:p>
      <w:pPr>
        <w:spacing w:after="0"/>
        <w:ind w:left="0"/>
        <w:jc w:val="both"/>
      </w:pPr>
      <w:r>
        <w:rPr>
          <w:rFonts w:ascii="Times New Roman"/>
          <w:b w:val="false"/>
          <w:i w:val="false"/>
          <w:color w:val="000000"/>
          <w:sz w:val="28"/>
        </w:rPr>
        <w:t>
      следить за исправностью освещения территории объекта;</w:t>
      </w:r>
    </w:p>
    <w:bookmarkEnd w:id="709"/>
    <w:bookmarkStart w:name="z719" w:id="710"/>
    <w:p>
      <w:pPr>
        <w:spacing w:after="0"/>
        <w:ind w:left="0"/>
        <w:jc w:val="both"/>
      </w:pPr>
      <w:r>
        <w:rPr>
          <w:rFonts w:ascii="Times New Roman"/>
          <w:b w:val="false"/>
          <w:i w:val="false"/>
          <w:color w:val="000000"/>
          <w:sz w:val="28"/>
        </w:rPr>
        <w:t xml:space="preserve">
      обеспечивать беспрепятственный проезд специальной и аварийно-спасательной техники на территорию объекта; </w:t>
      </w:r>
    </w:p>
    <w:bookmarkEnd w:id="710"/>
    <w:bookmarkStart w:name="z720" w:id="711"/>
    <w:p>
      <w:pPr>
        <w:spacing w:after="0"/>
        <w:ind w:left="0"/>
        <w:jc w:val="both"/>
      </w:pPr>
      <w:r>
        <w:rPr>
          <w:rFonts w:ascii="Times New Roman"/>
          <w:b w:val="false"/>
          <w:i w:val="false"/>
          <w:color w:val="000000"/>
          <w:sz w:val="28"/>
        </w:rPr>
        <w:t>
      обеспечить надлежащее состояние средств защиты (пожарные краны, огнетушители и электрощиты).</w:t>
      </w:r>
    </w:p>
    <w:bookmarkEnd w:id="711"/>
    <w:bookmarkStart w:name="z721" w:id="712"/>
    <w:p>
      <w:pPr>
        <w:spacing w:after="0"/>
        <w:ind w:left="0"/>
        <w:jc w:val="both"/>
      </w:pPr>
      <w:r>
        <w:rPr>
          <w:rFonts w:ascii="Times New Roman"/>
          <w:b w:val="false"/>
          <w:i w:val="false"/>
          <w:color w:val="000000"/>
          <w:sz w:val="28"/>
        </w:rPr>
        <w:t xml:space="preserve">
      52. Требованиями к основным и вспомогательным помещениям: </w:t>
      </w:r>
    </w:p>
    <w:bookmarkEnd w:id="712"/>
    <w:bookmarkStart w:name="z722" w:id="713"/>
    <w:p>
      <w:pPr>
        <w:spacing w:after="0"/>
        <w:ind w:left="0"/>
        <w:jc w:val="both"/>
      </w:pPr>
      <w:r>
        <w:rPr>
          <w:rFonts w:ascii="Times New Roman"/>
          <w:b w:val="false"/>
          <w:i w:val="false"/>
          <w:color w:val="000000"/>
          <w:sz w:val="28"/>
        </w:rPr>
        <w:t xml:space="preserve">
      чердачные, подвальные, подсобные помещения и запасные выходы из зданий должны быть закрыты и опечатаны, пути к ним не должны быть захламлены для беспрепятственного доступа в то или иное помещение; </w:t>
      </w:r>
    </w:p>
    <w:bookmarkEnd w:id="713"/>
    <w:bookmarkStart w:name="z723" w:id="714"/>
    <w:p>
      <w:pPr>
        <w:spacing w:after="0"/>
        <w:ind w:left="0"/>
        <w:jc w:val="both"/>
      </w:pPr>
      <w:r>
        <w:rPr>
          <w:rFonts w:ascii="Times New Roman"/>
          <w:b w:val="false"/>
          <w:i w:val="false"/>
          <w:color w:val="000000"/>
          <w:sz w:val="28"/>
        </w:rPr>
        <w:t>
      на дверях и люках указанных помещений вывешивается информация о месте хранения ключей, к которым при необходимости обеспечивается круглосуточный доступ;</w:t>
      </w:r>
    </w:p>
    <w:bookmarkEnd w:id="714"/>
    <w:bookmarkStart w:name="z724" w:id="715"/>
    <w:p>
      <w:pPr>
        <w:spacing w:after="0"/>
        <w:ind w:left="0"/>
        <w:jc w:val="both"/>
      </w:pPr>
      <w:r>
        <w:rPr>
          <w:rFonts w:ascii="Times New Roman"/>
          <w:b w:val="false"/>
          <w:i w:val="false"/>
          <w:color w:val="000000"/>
          <w:sz w:val="28"/>
        </w:rPr>
        <w:t>
      дубликаты ключей от эвакуационных выходов и других вспомогательных помещений хранить в помещении дежурного персонала (охраны) на первом этаже здания;</w:t>
      </w:r>
    </w:p>
    <w:bookmarkEnd w:id="715"/>
    <w:bookmarkStart w:name="z725" w:id="716"/>
    <w:p>
      <w:pPr>
        <w:spacing w:after="0"/>
        <w:ind w:left="0"/>
        <w:jc w:val="both"/>
      </w:pPr>
      <w:r>
        <w:rPr>
          <w:rFonts w:ascii="Times New Roman"/>
          <w:b w:val="false"/>
          <w:i w:val="false"/>
          <w:color w:val="000000"/>
          <w:sz w:val="28"/>
        </w:rPr>
        <w:t>
      все пожарные краны, огнетушители и электрощиты должны быть опечатаны.</w:t>
      </w:r>
    </w:p>
    <w:bookmarkEnd w:id="716"/>
    <w:bookmarkStart w:name="z726" w:id="717"/>
    <w:p>
      <w:pPr>
        <w:spacing w:after="0"/>
        <w:ind w:left="0"/>
        <w:jc w:val="left"/>
      </w:pPr>
      <w:r>
        <w:rPr>
          <w:rFonts w:ascii="Times New Roman"/>
          <w:b/>
          <w:i w:val="false"/>
          <w:color w:val="000000"/>
        </w:rPr>
        <w:t xml:space="preserve"> Глава 6. Телефоны служб экстренного реагирования</w:t>
      </w:r>
    </w:p>
    <w:bookmarkEnd w:id="717"/>
    <w:bookmarkStart w:name="z727" w:id="718"/>
    <w:p>
      <w:pPr>
        <w:spacing w:after="0"/>
        <w:ind w:left="0"/>
        <w:jc w:val="both"/>
      </w:pPr>
      <w:r>
        <w:rPr>
          <w:rFonts w:ascii="Times New Roman"/>
          <w:b w:val="false"/>
          <w:i w:val="false"/>
          <w:color w:val="000000"/>
          <w:sz w:val="28"/>
        </w:rPr>
        <w:t>
      53. При готовящемся или совершенном преступлении необходимо немедленно сообщить об этом в территориальные органы Комитета национальной безопасности или Министерства внутренних дел по месту жительства либо по телефону доверия или на адрес электронной почты.</w:t>
      </w:r>
    </w:p>
    <w:bookmarkEnd w:id="718"/>
    <w:bookmarkStart w:name="z728" w:id="719"/>
    <w:p>
      <w:pPr>
        <w:spacing w:after="0"/>
        <w:ind w:left="0"/>
        <w:jc w:val="both"/>
      </w:pPr>
      <w:r>
        <w:rPr>
          <w:rFonts w:ascii="Times New Roman"/>
          <w:b w:val="false"/>
          <w:i w:val="false"/>
          <w:color w:val="000000"/>
          <w:sz w:val="28"/>
        </w:rPr>
        <w:t>
      Телефон дежурной службы Комитета национальной безопасности: 110</w:t>
      </w:r>
    </w:p>
    <w:bookmarkEnd w:id="719"/>
    <w:bookmarkStart w:name="z729" w:id="720"/>
    <w:p>
      <w:pPr>
        <w:spacing w:after="0"/>
        <w:ind w:left="0"/>
        <w:jc w:val="both"/>
      </w:pPr>
      <w:r>
        <w:rPr>
          <w:rFonts w:ascii="Times New Roman"/>
          <w:b w:val="false"/>
          <w:i w:val="false"/>
          <w:color w:val="000000"/>
          <w:sz w:val="28"/>
        </w:rPr>
        <w:t>
      Телефон единой дежурно-диспетчерской службы: 112</w:t>
      </w:r>
    </w:p>
    <w:bookmarkEnd w:id="720"/>
    <w:bookmarkStart w:name="z730" w:id="721"/>
    <w:p>
      <w:pPr>
        <w:spacing w:after="0"/>
        <w:ind w:left="0"/>
        <w:jc w:val="both"/>
      </w:pPr>
      <w:r>
        <w:rPr>
          <w:rFonts w:ascii="Times New Roman"/>
          <w:b w:val="false"/>
          <w:i w:val="false"/>
          <w:color w:val="000000"/>
          <w:sz w:val="28"/>
        </w:rPr>
        <w:t>
      Телефон противопожарной службы:101</w:t>
      </w:r>
    </w:p>
    <w:bookmarkEnd w:id="721"/>
    <w:bookmarkStart w:name="z731" w:id="722"/>
    <w:p>
      <w:pPr>
        <w:spacing w:after="0"/>
        <w:ind w:left="0"/>
        <w:jc w:val="both"/>
      </w:pPr>
      <w:r>
        <w:rPr>
          <w:rFonts w:ascii="Times New Roman"/>
          <w:b w:val="false"/>
          <w:i w:val="false"/>
          <w:color w:val="000000"/>
          <w:sz w:val="28"/>
        </w:rPr>
        <w:t>
      Телефон дежурной службы органов внутренних дел: 102</w:t>
      </w:r>
    </w:p>
    <w:bookmarkEnd w:id="722"/>
    <w:bookmarkStart w:name="z732" w:id="723"/>
    <w:p>
      <w:pPr>
        <w:spacing w:after="0"/>
        <w:ind w:left="0"/>
        <w:jc w:val="both"/>
      </w:pPr>
      <w:r>
        <w:rPr>
          <w:rFonts w:ascii="Times New Roman"/>
          <w:b w:val="false"/>
          <w:i w:val="false"/>
          <w:color w:val="000000"/>
          <w:sz w:val="28"/>
        </w:rPr>
        <w:t>
      Телефон скорой медицинской помощи: 103</w:t>
      </w:r>
    </w:p>
    <w:bookmarkEnd w:id="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w:t>
            </w:r>
            <w:r>
              <w:br/>
            </w:r>
            <w:r>
              <w:rPr>
                <w:rFonts w:ascii="Times New Roman"/>
                <w:b w:val="false"/>
                <w:i w:val="false"/>
                <w:color w:val="000000"/>
                <w:sz w:val="20"/>
              </w:rPr>
              <w:t>Министерства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 и объектов внутренней</w:t>
            </w:r>
            <w:r>
              <w:br/>
            </w:r>
            <w:r>
              <w:rPr>
                <w:rFonts w:ascii="Times New Roman"/>
                <w:b w:val="false"/>
                <w:i w:val="false"/>
                <w:color w:val="000000"/>
                <w:sz w:val="20"/>
              </w:rPr>
              <w:t>торговли, уязвимых</w:t>
            </w:r>
            <w:r>
              <w:br/>
            </w:r>
            <w:r>
              <w:rPr>
                <w:rFonts w:ascii="Times New Roman"/>
                <w:b w:val="false"/>
                <w:i w:val="false"/>
                <w:color w:val="000000"/>
                <w:sz w:val="20"/>
              </w:rPr>
              <w:t>в террористическом отношении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5" w:id="724"/>
    <w:p>
      <w:pPr>
        <w:spacing w:after="0"/>
        <w:ind w:left="0"/>
        <w:jc w:val="left"/>
      </w:pPr>
      <w:r>
        <w:rPr>
          <w:rFonts w:ascii="Times New Roman"/>
          <w:b/>
          <w:i w:val="false"/>
          <w:color w:val="000000"/>
        </w:rPr>
        <w:t xml:space="preserve"> Журнал учета учебных мероприятий по антитеррористической подготовке</w:t>
      </w:r>
      <w:r>
        <w:br/>
      </w:r>
      <w:r>
        <w:rPr>
          <w:rFonts w:ascii="Times New Roman"/>
          <w:b/>
          <w:i w:val="false"/>
          <w:color w:val="000000"/>
        </w:rPr>
        <w:t>(титульный лист)</w:t>
      </w:r>
      <w:r>
        <w:br/>
      </w:r>
      <w:r>
        <w:rPr>
          <w:rFonts w:ascii="Times New Roman"/>
          <w:b/>
          <w:i w:val="false"/>
          <w:color w:val="000000"/>
        </w:rPr>
        <w:t>__________________________________________________</w:t>
      </w:r>
      <w:r>
        <w:br/>
      </w:r>
      <w:r>
        <w:rPr>
          <w:rFonts w:ascii="Times New Roman"/>
          <w:b/>
          <w:i w:val="false"/>
          <w:color w:val="000000"/>
        </w:rPr>
        <w:t>(наименование организации)</w:t>
      </w:r>
    </w:p>
    <w:bookmarkEnd w:id="724"/>
    <w:bookmarkStart w:name="z736" w:id="725"/>
    <w:p>
      <w:pPr>
        <w:spacing w:after="0"/>
        <w:ind w:left="0"/>
        <w:jc w:val="left"/>
      </w:pPr>
      <w:r>
        <w:rPr>
          <w:rFonts w:ascii="Times New Roman"/>
          <w:b/>
          <w:i w:val="false"/>
          <w:color w:val="000000"/>
        </w:rPr>
        <w:t xml:space="preserve"> Журнал № ___ учета проведения учебных мероприятий по антитеррористической подготовке</w:t>
      </w:r>
    </w:p>
    <w:bookmarkEnd w:id="725"/>
    <w:p>
      <w:pPr>
        <w:spacing w:after="0"/>
        <w:ind w:left="0"/>
        <w:jc w:val="both"/>
      </w:pPr>
      <w:bookmarkStart w:name="z737" w:id="726"/>
      <w:r>
        <w:rPr>
          <w:rFonts w:ascii="Times New Roman"/>
          <w:b w:val="false"/>
          <w:i w:val="false"/>
          <w:color w:val="000000"/>
          <w:sz w:val="28"/>
        </w:rPr>
        <w:t>
      Дата начала ведения журнала "___" _____ 20__ г.</w:t>
      </w:r>
    </w:p>
    <w:bookmarkEnd w:id="726"/>
    <w:p>
      <w:pPr>
        <w:spacing w:after="0"/>
        <w:ind w:left="0"/>
        <w:jc w:val="both"/>
      </w:pPr>
      <w:r>
        <w:rPr>
          <w:rFonts w:ascii="Times New Roman"/>
          <w:b w:val="false"/>
          <w:i w:val="false"/>
          <w:color w:val="000000"/>
          <w:sz w:val="28"/>
        </w:rPr>
        <w:t>Дата окончания ведения журнала "___" _____ 20__ г.</w:t>
      </w:r>
    </w:p>
    <w:p>
      <w:pPr>
        <w:spacing w:after="0"/>
        <w:ind w:left="0"/>
        <w:jc w:val="both"/>
      </w:pPr>
      <w:r>
        <w:rPr>
          <w:rFonts w:ascii="Times New Roman"/>
          <w:b w:val="false"/>
          <w:i w:val="false"/>
          <w:color w:val="000000"/>
          <w:sz w:val="28"/>
        </w:rPr>
        <w:t>(внутренняя сторона)</w:t>
      </w:r>
    </w:p>
    <w:bookmarkStart w:name="z738" w:id="727"/>
    <w:p>
      <w:pPr>
        <w:spacing w:after="0"/>
        <w:ind w:left="0"/>
        <w:jc w:val="left"/>
      </w:pPr>
      <w:r>
        <w:rPr>
          <w:rFonts w:ascii="Times New Roman"/>
          <w:b/>
          <w:i w:val="false"/>
          <w:color w:val="000000"/>
        </w:rPr>
        <w:t xml:space="preserve"> Раздел 1. Инструктажи</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и должность инструктируемого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и должность лица, проводившего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39" w:id="728"/>
    <w:p>
      <w:pPr>
        <w:spacing w:after="0"/>
        <w:ind w:left="0"/>
        <w:jc w:val="left"/>
      </w:pPr>
      <w:r>
        <w:rPr>
          <w:rFonts w:ascii="Times New Roman"/>
          <w:b/>
          <w:i w:val="false"/>
          <w:color w:val="000000"/>
        </w:rPr>
        <w:t xml:space="preserve"> Раздел 2. Занятия</w:t>
      </w:r>
    </w:p>
    <w:bookmarkEnd w:id="728"/>
    <w:bookmarkStart w:name="z740" w:id="729"/>
    <w:p>
      <w:pPr>
        <w:spacing w:after="0"/>
        <w:ind w:left="0"/>
        <w:jc w:val="both"/>
      </w:pPr>
      <w:r>
        <w:rPr>
          <w:rFonts w:ascii="Times New Roman"/>
          <w:b w:val="false"/>
          <w:i w:val="false"/>
          <w:color w:val="000000"/>
          <w:sz w:val="28"/>
        </w:rPr>
        <w:t>
      1. Дата проведения занятия.</w:t>
      </w:r>
    </w:p>
    <w:bookmarkEnd w:id="729"/>
    <w:bookmarkStart w:name="z741" w:id="730"/>
    <w:p>
      <w:pPr>
        <w:spacing w:after="0"/>
        <w:ind w:left="0"/>
        <w:jc w:val="both"/>
      </w:pPr>
      <w:r>
        <w:rPr>
          <w:rFonts w:ascii="Times New Roman"/>
          <w:b w:val="false"/>
          <w:i w:val="false"/>
          <w:color w:val="000000"/>
          <w:sz w:val="28"/>
        </w:rPr>
        <w:t>
      2. Тема занятия.</w:t>
      </w:r>
    </w:p>
    <w:bookmarkEnd w:id="730"/>
    <w:bookmarkStart w:name="z742" w:id="731"/>
    <w:p>
      <w:pPr>
        <w:spacing w:after="0"/>
        <w:ind w:left="0"/>
        <w:jc w:val="both"/>
      </w:pPr>
      <w:r>
        <w:rPr>
          <w:rFonts w:ascii="Times New Roman"/>
          <w:b w:val="false"/>
          <w:i w:val="false"/>
          <w:color w:val="000000"/>
          <w:sz w:val="28"/>
        </w:rPr>
        <w:t>
      3. Учебные вопросы.</w:t>
      </w:r>
    </w:p>
    <w:bookmarkEnd w:id="731"/>
    <w:bookmarkStart w:name="z743" w:id="732"/>
    <w:p>
      <w:pPr>
        <w:spacing w:after="0"/>
        <w:ind w:left="0"/>
        <w:jc w:val="both"/>
      </w:pPr>
      <w:r>
        <w:rPr>
          <w:rFonts w:ascii="Times New Roman"/>
          <w:b w:val="false"/>
          <w:i w:val="false"/>
          <w:color w:val="000000"/>
          <w:sz w:val="28"/>
        </w:rPr>
        <w:t>
      4. Количество присутствующих работников.</w:t>
      </w:r>
    </w:p>
    <w:bookmarkEnd w:id="732"/>
    <w:bookmarkStart w:name="z744" w:id="733"/>
    <w:p>
      <w:pPr>
        <w:spacing w:after="0"/>
        <w:ind w:left="0"/>
        <w:jc w:val="both"/>
      </w:pPr>
      <w:r>
        <w:rPr>
          <w:rFonts w:ascii="Times New Roman"/>
          <w:b w:val="false"/>
          <w:i w:val="false"/>
          <w:color w:val="000000"/>
          <w:sz w:val="28"/>
        </w:rPr>
        <w:t>
      5. Подпись лица, проводившего занятия.</w:t>
      </w:r>
    </w:p>
    <w:bookmarkEnd w:id="7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