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48ee1" w14:textId="f048e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изменения в приказ Министра экологии, геологии и природных ресурсов Республики Казахстан от 9 ноября 2022 года № 689 "Об утверждении перечня отдельных видов продукции (товаров), производимые на территории Республики Казахстан и (или) ввозимые на территорию Республики Казахстан физическими и юридическими лицами, по которым обеспечивают сбор, транспортировку, подготовку к повторному использованию, сортировку, обработку, переработку, обезвреживание и (или) утилизацию отходов, образующихся после утраты потребительских свойств такой продукции (товаров)"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экологии и природных ресурсов Республики Казахстан от 13 октября 2023 года № 283. Зарегистрирован в Министерстве юстиции Республики Казахстан 17 октября 2023 года № 33551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9 ноября 2022 года № 689 "Об утверждении перечня отдельных видов продукции (товаров), производимые на территории Республики Казахстан и (или) ввозимые на территорию Республики Казахстан физическими и юридическими лицами, по которым обеспечивают сбор, транспортировку, подготовку к повторному использованию, сортировку, обработку, переработку, обезвреживание и (или) утилизацию отходов, образующихся после утраты потребительских свойств такой продукции (товаров)" (зарегистрирован в Реестре государственной регистрации нормативных правовых актов за № 30484)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отдельных видов продукции (товаров), производимые на территории Республики Казахстан и (или) ввозимые на территорию Республики Казахстан физическими и юридическими лицами, по которым обеспечивают сбор, транспортировку, подготовку к повторному использованию, сортировку, обработку, переработку, обезвреживание и (или) утилизацию отходов, образующихся после утраты потребительских свойств такой продукции (товаров),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20 исключить.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управления отходами Министерства экологии и природных ресурсов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 и природных ресурсов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Юридической департамент Министерства экологии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министра экологии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Шарбиев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